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22ED" w14:textId="401ABE79" w:rsidR="00940651" w:rsidRPr="00FF06D7" w:rsidRDefault="00940651" w:rsidP="00940651">
      <w:pPr>
        <w:rPr>
          <w:rFonts w:ascii="Arial" w:hAnsi="Arial" w:cs="Arial"/>
          <w:sz w:val="22"/>
          <w:szCs w:val="22"/>
        </w:rPr>
      </w:pPr>
      <w:r w:rsidRPr="00FF06D7">
        <w:rPr>
          <w:rFonts w:ascii="Arial" w:hAnsi="Arial" w:cs="Arial"/>
          <w:sz w:val="22"/>
          <w:szCs w:val="22"/>
        </w:rPr>
        <w:t xml:space="preserve">Datum: </w:t>
      </w:r>
      <w:r w:rsidR="00826CC8">
        <w:rPr>
          <w:rFonts w:ascii="Arial" w:hAnsi="Arial" w:cs="Arial"/>
          <w:sz w:val="22"/>
          <w:szCs w:val="22"/>
        </w:rPr>
        <w:t>11</w:t>
      </w:r>
      <w:r w:rsidR="00A514C7" w:rsidRPr="00FF06D7">
        <w:rPr>
          <w:rFonts w:ascii="Arial" w:hAnsi="Arial" w:cs="Arial"/>
          <w:sz w:val="22"/>
          <w:szCs w:val="22"/>
        </w:rPr>
        <w:t xml:space="preserve">. </w:t>
      </w:r>
      <w:r w:rsidR="00796DA9" w:rsidRPr="00FF06D7">
        <w:rPr>
          <w:rFonts w:ascii="Arial" w:hAnsi="Arial" w:cs="Arial"/>
          <w:sz w:val="22"/>
          <w:szCs w:val="22"/>
        </w:rPr>
        <w:t>04</w:t>
      </w:r>
      <w:r w:rsidR="00A514C7" w:rsidRPr="00FF06D7">
        <w:rPr>
          <w:rFonts w:ascii="Arial" w:hAnsi="Arial" w:cs="Arial"/>
          <w:sz w:val="22"/>
          <w:szCs w:val="22"/>
        </w:rPr>
        <w:t>.</w:t>
      </w:r>
      <w:r w:rsidR="00AB7CA4" w:rsidRPr="00FF06D7">
        <w:rPr>
          <w:rFonts w:ascii="Arial" w:hAnsi="Arial" w:cs="Arial"/>
          <w:sz w:val="22"/>
          <w:szCs w:val="22"/>
        </w:rPr>
        <w:t xml:space="preserve"> </w:t>
      </w:r>
      <w:r w:rsidRPr="00FF06D7">
        <w:rPr>
          <w:rFonts w:ascii="Arial" w:hAnsi="Arial" w:cs="Arial"/>
          <w:sz w:val="22"/>
          <w:szCs w:val="22"/>
        </w:rPr>
        <w:t>202</w:t>
      </w:r>
      <w:r w:rsidR="00796DA9" w:rsidRPr="00FF06D7">
        <w:rPr>
          <w:rFonts w:ascii="Arial" w:hAnsi="Arial" w:cs="Arial"/>
          <w:sz w:val="22"/>
          <w:szCs w:val="22"/>
        </w:rPr>
        <w:t>4</w:t>
      </w:r>
      <w:r w:rsidRPr="00FF06D7">
        <w:rPr>
          <w:rFonts w:ascii="Arial" w:hAnsi="Arial" w:cs="Arial"/>
          <w:sz w:val="22"/>
          <w:szCs w:val="22"/>
        </w:rPr>
        <w:t>. godine</w:t>
      </w:r>
    </w:p>
    <w:p w14:paraId="7FB5E1AB" w14:textId="77777777" w:rsidR="00AB78A2" w:rsidRPr="00276194" w:rsidRDefault="00940651" w:rsidP="00940651">
      <w:pPr>
        <w:jc w:val="both"/>
        <w:rPr>
          <w:rFonts w:ascii="Arial" w:hAnsi="Arial" w:cs="Arial"/>
          <w:b/>
          <w:sz w:val="22"/>
          <w:szCs w:val="22"/>
        </w:rPr>
      </w:pPr>
      <w:r w:rsidRPr="00FF06D7">
        <w:rPr>
          <w:rFonts w:ascii="Arial" w:hAnsi="Arial" w:cs="Arial"/>
          <w:sz w:val="22"/>
          <w:szCs w:val="22"/>
        </w:rPr>
        <w:t xml:space="preserve">Broj: </w:t>
      </w:r>
      <w:r w:rsidR="00EB0DE7" w:rsidRPr="00FF06D7">
        <w:rPr>
          <w:rStyle w:val="Style1"/>
          <w:szCs w:val="22"/>
        </w:rPr>
        <w:t>02.3.1-14-36023/24-3</w:t>
      </w:r>
    </w:p>
    <w:p w14:paraId="7F9F5BD2" w14:textId="77777777" w:rsidR="007B6632" w:rsidRPr="00276194" w:rsidRDefault="007B6632" w:rsidP="00940651">
      <w:pPr>
        <w:jc w:val="both"/>
        <w:rPr>
          <w:rFonts w:ascii="Arial" w:hAnsi="Arial" w:cs="Arial"/>
          <w:b/>
          <w:szCs w:val="22"/>
        </w:rPr>
      </w:pPr>
    </w:p>
    <w:p w14:paraId="1F928D7D" w14:textId="77777777" w:rsidR="00604A43" w:rsidRPr="00276194" w:rsidRDefault="00604A43" w:rsidP="00940651">
      <w:pPr>
        <w:jc w:val="both"/>
        <w:rPr>
          <w:rFonts w:ascii="Arial" w:hAnsi="Arial" w:cs="Arial"/>
          <w:b/>
          <w:szCs w:val="22"/>
        </w:rPr>
      </w:pPr>
    </w:p>
    <w:p w14:paraId="544AB42C" w14:textId="13F9817C" w:rsidR="00354F5E" w:rsidRPr="00276194" w:rsidRDefault="00940651" w:rsidP="00F478C4">
      <w:pPr>
        <w:pStyle w:val="NoSpacing"/>
        <w:ind w:left="1134" w:hanging="1134"/>
        <w:jc w:val="center"/>
        <w:rPr>
          <w:rFonts w:ascii="Arial" w:hAnsi="Arial" w:cs="Arial"/>
          <w:b/>
          <w:lang w:val="bs-Latn-BA"/>
        </w:rPr>
      </w:pPr>
      <w:r w:rsidRPr="00276194">
        <w:rPr>
          <w:rFonts w:ascii="Arial" w:hAnsi="Arial" w:cs="Arial"/>
          <w:b/>
          <w:szCs w:val="22"/>
        </w:rPr>
        <w:t>Uslovi akcije</w:t>
      </w:r>
      <w:r w:rsidR="00147AAA" w:rsidRPr="00276194">
        <w:rPr>
          <w:rFonts w:ascii="Arial" w:hAnsi="Arial" w:cs="Arial"/>
          <w:b/>
          <w:szCs w:val="22"/>
        </w:rPr>
        <w:t xml:space="preserve"> </w:t>
      </w:r>
      <w:r w:rsidR="00543465" w:rsidRPr="00543465">
        <w:rPr>
          <w:rFonts w:ascii="Arial" w:hAnsi="Arial" w:cs="Arial"/>
          <w:b/>
          <w:szCs w:val="22"/>
        </w:rPr>
        <w:t>U pola cijene, a najbolja. Moja TV</w:t>
      </w:r>
    </w:p>
    <w:p w14:paraId="50EEEBED" w14:textId="77777777" w:rsidR="00F478C4" w:rsidRPr="00276194" w:rsidRDefault="00F478C4" w:rsidP="00F478C4">
      <w:pPr>
        <w:pStyle w:val="NoSpacing"/>
        <w:ind w:left="1134" w:hanging="1134"/>
        <w:jc w:val="center"/>
        <w:rPr>
          <w:rFonts w:ascii="Arial" w:hAnsi="Arial" w:cs="Arial"/>
          <w:bCs/>
          <w:lang w:val="bs-Latn-BA"/>
        </w:rPr>
      </w:pPr>
    </w:p>
    <w:p w14:paraId="6FC83C49" w14:textId="77777777" w:rsidR="00354F5E" w:rsidRPr="00276194" w:rsidRDefault="00354F5E" w:rsidP="00940651">
      <w:pPr>
        <w:tabs>
          <w:tab w:val="left" w:pos="567"/>
        </w:tabs>
        <w:rPr>
          <w:rFonts w:ascii="Arial" w:hAnsi="Arial" w:cs="Arial"/>
          <w:b/>
          <w:sz w:val="22"/>
          <w:szCs w:val="22"/>
          <w:lang w:eastAsia="bs-Latn-BA"/>
        </w:rPr>
      </w:pPr>
    </w:p>
    <w:p w14:paraId="6FBDAC89" w14:textId="77777777" w:rsidR="00940651" w:rsidRPr="00276194" w:rsidRDefault="00940651" w:rsidP="00940651">
      <w:pPr>
        <w:jc w:val="center"/>
        <w:rPr>
          <w:rFonts w:ascii="Arial" w:hAnsi="Arial" w:cs="Arial"/>
          <w:b/>
          <w:sz w:val="22"/>
          <w:szCs w:val="22"/>
        </w:rPr>
      </w:pPr>
      <w:r w:rsidRPr="00276194">
        <w:rPr>
          <w:rFonts w:ascii="Arial" w:hAnsi="Arial" w:cs="Arial"/>
          <w:b/>
          <w:sz w:val="22"/>
          <w:szCs w:val="22"/>
        </w:rPr>
        <w:t>Član 1</w:t>
      </w:r>
    </w:p>
    <w:p w14:paraId="5A90F2E3" w14:textId="77777777" w:rsidR="00940651" w:rsidRPr="00276194" w:rsidRDefault="00940651" w:rsidP="00940651">
      <w:pPr>
        <w:keepNext/>
        <w:tabs>
          <w:tab w:val="left" w:pos="-142"/>
        </w:tabs>
        <w:spacing w:after="120"/>
        <w:jc w:val="center"/>
        <w:outlineLvl w:val="2"/>
        <w:rPr>
          <w:rFonts w:ascii="Arial" w:hAnsi="Arial" w:cs="Arial"/>
          <w:b/>
          <w:bCs/>
          <w:sz w:val="22"/>
          <w:szCs w:val="22"/>
          <w:lang w:eastAsia="en-US"/>
        </w:rPr>
      </w:pPr>
      <w:r w:rsidRPr="00276194">
        <w:rPr>
          <w:rFonts w:ascii="Arial" w:hAnsi="Arial" w:cs="Arial"/>
          <w:b/>
          <w:bCs/>
          <w:sz w:val="22"/>
          <w:szCs w:val="22"/>
          <w:lang w:eastAsia="en-US"/>
        </w:rPr>
        <w:t>Predmet ovih Uslova</w:t>
      </w:r>
    </w:p>
    <w:p w14:paraId="05C2D6B2" w14:textId="65E93601" w:rsidR="00940651" w:rsidRPr="00276194" w:rsidRDefault="00940651" w:rsidP="004B3D66">
      <w:pPr>
        <w:numPr>
          <w:ilvl w:val="0"/>
          <w:numId w:val="3"/>
        </w:numPr>
        <w:spacing w:after="120"/>
        <w:ind w:left="426" w:hanging="426"/>
        <w:jc w:val="both"/>
        <w:rPr>
          <w:rFonts w:ascii="Arial" w:hAnsi="Arial" w:cs="Arial"/>
          <w:sz w:val="22"/>
          <w:szCs w:val="22"/>
        </w:rPr>
      </w:pPr>
      <w:r w:rsidRPr="00276194">
        <w:rPr>
          <w:rFonts w:ascii="Arial" w:hAnsi="Arial" w:cs="Arial"/>
          <w:sz w:val="22"/>
          <w:szCs w:val="22"/>
        </w:rPr>
        <w:t xml:space="preserve">Ovi </w:t>
      </w:r>
      <w:r w:rsidR="001E549C" w:rsidRPr="00276194">
        <w:rPr>
          <w:rFonts w:ascii="Arial" w:hAnsi="Arial" w:cs="Arial"/>
          <w:sz w:val="22"/>
          <w:szCs w:val="22"/>
        </w:rPr>
        <w:t>„</w:t>
      </w:r>
      <w:r w:rsidRPr="00276194">
        <w:rPr>
          <w:rFonts w:ascii="Arial" w:hAnsi="Arial" w:cs="Arial"/>
          <w:sz w:val="22"/>
          <w:szCs w:val="22"/>
        </w:rPr>
        <w:t xml:space="preserve">Uslovi akcije </w:t>
      </w:r>
      <w:r w:rsidR="00EB0DE7" w:rsidRPr="00543465">
        <w:rPr>
          <w:rFonts w:ascii="Arial" w:hAnsi="Arial" w:cs="Arial"/>
          <w:bCs/>
          <w:sz w:val="22"/>
          <w:szCs w:val="22"/>
        </w:rPr>
        <w:t>U pola cijene, a najbolja. Moja TV“</w:t>
      </w:r>
      <w:r w:rsidR="00EB0DE7">
        <w:rPr>
          <w:rFonts w:ascii="Arial" w:hAnsi="Arial" w:cs="Arial"/>
          <w:bCs/>
          <w:sz w:val="22"/>
          <w:szCs w:val="22"/>
        </w:rPr>
        <w:t xml:space="preserve"> </w:t>
      </w:r>
      <w:r w:rsidRPr="00276194">
        <w:rPr>
          <w:rFonts w:ascii="Arial" w:hAnsi="Arial" w:cs="Arial"/>
          <w:sz w:val="22"/>
          <w:szCs w:val="22"/>
        </w:rPr>
        <w:t>(u daljem tekstu: Uslovi) utvrđuju specifičnosti pružanja i korištenja odabranih Moja TV paketa namijenjenih fizičkim licima (u daljem tekstu: Korisnik), za koje je Korisnik u toku trajanja akcije</w:t>
      </w:r>
      <w:r w:rsidR="00E26BE7" w:rsidRPr="00276194">
        <w:rPr>
          <w:rFonts w:ascii="Arial" w:hAnsi="Arial" w:cs="Arial"/>
          <w:sz w:val="22"/>
          <w:szCs w:val="22"/>
        </w:rPr>
        <w:t xml:space="preserve"> </w:t>
      </w:r>
      <w:r w:rsidR="00D12CF3" w:rsidRPr="00D12CF3">
        <w:rPr>
          <w:rFonts w:ascii="Arial" w:hAnsi="Arial" w:cs="Arial"/>
          <w:sz w:val="22"/>
          <w:szCs w:val="22"/>
        </w:rPr>
        <w:t xml:space="preserve">„U pola cijene, a najbolja. Moja TV“ </w:t>
      </w:r>
      <w:r w:rsidRPr="00276194">
        <w:rPr>
          <w:rFonts w:ascii="Arial" w:hAnsi="Arial" w:cs="Arial"/>
          <w:sz w:val="22"/>
          <w:szCs w:val="22"/>
        </w:rPr>
        <w:t>(u daljem tekstu: Akcije) podnio zahtjev za korištenje.</w:t>
      </w:r>
    </w:p>
    <w:p w14:paraId="1EB3112E" w14:textId="77777777" w:rsidR="00940651" w:rsidRPr="00276194" w:rsidRDefault="00940651" w:rsidP="004B3D66">
      <w:pPr>
        <w:numPr>
          <w:ilvl w:val="0"/>
          <w:numId w:val="3"/>
        </w:numPr>
        <w:spacing w:after="120"/>
        <w:ind w:left="426" w:hanging="426"/>
        <w:jc w:val="both"/>
        <w:rPr>
          <w:rFonts w:ascii="Arial" w:hAnsi="Arial" w:cs="Arial"/>
          <w:sz w:val="22"/>
          <w:szCs w:val="22"/>
        </w:rPr>
      </w:pPr>
      <w:r w:rsidRPr="00276194">
        <w:rPr>
          <w:rFonts w:ascii="Arial" w:hAnsi="Arial" w:cs="Arial"/>
          <w:sz w:val="22"/>
          <w:szCs w:val="22"/>
        </w:rPr>
        <w:t>Za sve što nije regulisano ovim Uslovima na odgovarajući će se način primijenit odredbe Opštih uslova za pružanje telekomunikacionih usluga BH Telecoma (u daljem tekstu: Opšti uslovi), Cjenovnika usluga u unutrašnjem i međunarodnom saobraćaju BH Telecoma (u daljem tekstu: Cjenovnik), Specifičnih uslova od Moja TV usluge i drugih specifičnih uslova usluga BH Telecoma koje Korisnik koristi.</w:t>
      </w:r>
    </w:p>
    <w:p w14:paraId="56A6D31F" w14:textId="77777777" w:rsidR="00CE5C69" w:rsidRPr="00276194" w:rsidRDefault="00CE5C69" w:rsidP="00004DD0">
      <w:pPr>
        <w:spacing w:after="120"/>
        <w:jc w:val="both"/>
        <w:rPr>
          <w:rFonts w:ascii="Arial" w:hAnsi="Arial" w:cs="Arial"/>
          <w:sz w:val="22"/>
          <w:szCs w:val="22"/>
        </w:rPr>
      </w:pPr>
    </w:p>
    <w:p w14:paraId="58FE3C0E" w14:textId="77777777" w:rsidR="000F013E" w:rsidRPr="00276194" w:rsidRDefault="000F013E" w:rsidP="000F013E">
      <w:pPr>
        <w:jc w:val="center"/>
        <w:rPr>
          <w:rFonts w:ascii="Arial" w:hAnsi="Arial" w:cs="Arial"/>
          <w:b/>
          <w:sz w:val="22"/>
          <w:szCs w:val="22"/>
        </w:rPr>
      </w:pPr>
      <w:r w:rsidRPr="00276194">
        <w:rPr>
          <w:rFonts w:ascii="Arial" w:hAnsi="Arial" w:cs="Arial"/>
          <w:b/>
          <w:sz w:val="22"/>
          <w:szCs w:val="22"/>
        </w:rPr>
        <w:t>Član 2</w:t>
      </w:r>
    </w:p>
    <w:p w14:paraId="2C52BF3A" w14:textId="77777777" w:rsidR="000F013E" w:rsidRPr="00276194" w:rsidRDefault="000F013E" w:rsidP="000F013E">
      <w:pPr>
        <w:keepNext/>
        <w:tabs>
          <w:tab w:val="left" w:pos="-142"/>
        </w:tabs>
        <w:spacing w:after="120"/>
        <w:jc w:val="center"/>
        <w:outlineLvl w:val="2"/>
        <w:rPr>
          <w:rFonts w:ascii="Arial" w:hAnsi="Arial" w:cs="Arial"/>
          <w:b/>
          <w:sz w:val="22"/>
          <w:szCs w:val="22"/>
          <w:lang w:eastAsia="bs-Latn-BA"/>
        </w:rPr>
      </w:pPr>
      <w:r w:rsidRPr="00276194">
        <w:rPr>
          <w:rFonts w:ascii="Arial" w:hAnsi="Arial" w:cs="Arial"/>
          <w:b/>
          <w:bCs/>
          <w:sz w:val="22"/>
          <w:szCs w:val="22"/>
          <w:lang w:eastAsia="en-US"/>
        </w:rPr>
        <w:t>Korisnici</w:t>
      </w:r>
    </w:p>
    <w:p w14:paraId="7D7EDB40" w14:textId="77777777" w:rsidR="000F013E" w:rsidRPr="00276194" w:rsidRDefault="000F013E">
      <w:pPr>
        <w:numPr>
          <w:ilvl w:val="0"/>
          <w:numId w:val="7"/>
        </w:numPr>
        <w:spacing w:after="120"/>
        <w:ind w:left="426" w:hanging="426"/>
        <w:jc w:val="both"/>
        <w:rPr>
          <w:rFonts w:ascii="Arial" w:hAnsi="Arial" w:cs="Arial"/>
          <w:sz w:val="22"/>
          <w:szCs w:val="22"/>
        </w:rPr>
      </w:pPr>
      <w:r w:rsidRPr="00276194">
        <w:rPr>
          <w:rFonts w:ascii="Arial" w:hAnsi="Arial" w:cs="Arial"/>
          <w:sz w:val="22"/>
          <w:szCs w:val="22"/>
        </w:rPr>
        <w:t>Ova Akcije je namijenjena samo Korisnicima koji zahtijevaju novi priključak nekog od Moja TV paketa iz Akcije, to jeste, benefiti Akcije se ne mogu iskoristiti na postojećim priključcima Moja TV usluge bez obzira da li su isti pod obaveznim trajanjem ugovornog odnosa ili ne.</w:t>
      </w:r>
    </w:p>
    <w:p w14:paraId="06AE1586" w14:textId="77777777" w:rsidR="00006331" w:rsidRPr="00276194" w:rsidRDefault="00006331" w:rsidP="00004DD0">
      <w:pPr>
        <w:numPr>
          <w:ilvl w:val="0"/>
          <w:numId w:val="7"/>
        </w:numPr>
        <w:spacing w:after="120"/>
        <w:ind w:left="426" w:hanging="426"/>
        <w:jc w:val="both"/>
        <w:rPr>
          <w:rFonts w:ascii="Arial" w:hAnsi="Arial" w:cs="Arial"/>
          <w:sz w:val="22"/>
          <w:szCs w:val="22"/>
        </w:rPr>
      </w:pPr>
      <w:r w:rsidRPr="00276194">
        <w:rPr>
          <w:rFonts w:ascii="Arial" w:hAnsi="Arial" w:cs="Arial"/>
          <w:sz w:val="22"/>
          <w:szCs w:val="22"/>
        </w:rPr>
        <w:t>Sa aspekta ove Akcije,</w:t>
      </w:r>
      <w:r w:rsidR="0053370F" w:rsidRPr="00276194">
        <w:rPr>
          <w:rFonts w:ascii="Arial" w:hAnsi="Arial" w:cs="Arial"/>
          <w:sz w:val="22"/>
          <w:szCs w:val="22"/>
        </w:rPr>
        <w:t xml:space="preserve"> novim</w:t>
      </w:r>
      <w:r w:rsidRPr="00276194">
        <w:rPr>
          <w:rFonts w:ascii="Arial" w:hAnsi="Arial" w:cs="Arial"/>
          <w:sz w:val="22"/>
          <w:szCs w:val="22"/>
        </w:rPr>
        <w:t xml:space="preserve"> Korisnikom se smatra:</w:t>
      </w:r>
    </w:p>
    <w:p w14:paraId="5F7C5F1D" w14:textId="77777777" w:rsidR="00006331" w:rsidRPr="00276194" w:rsidRDefault="0034524A" w:rsidP="00E053C2">
      <w:pPr>
        <w:pStyle w:val="ListParagraph"/>
        <w:numPr>
          <w:ilvl w:val="1"/>
          <w:numId w:val="15"/>
        </w:numPr>
        <w:spacing w:after="120"/>
        <w:ind w:left="709" w:hanging="283"/>
        <w:jc w:val="both"/>
        <w:rPr>
          <w:rFonts w:ascii="Arial" w:hAnsi="Arial" w:cs="Arial"/>
          <w:sz w:val="22"/>
          <w:szCs w:val="22"/>
        </w:rPr>
      </w:pPr>
      <w:r w:rsidRPr="00276194">
        <w:rPr>
          <w:rFonts w:ascii="Arial" w:hAnsi="Arial" w:cs="Arial"/>
          <w:sz w:val="22"/>
          <w:szCs w:val="22"/>
        </w:rPr>
        <w:t>novi Moja TV korisnici, a što uključuj</w:t>
      </w:r>
      <w:r w:rsidR="00921CB8" w:rsidRPr="00276194">
        <w:rPr>
          <w:rFonts w:ascii="Arial" w:hAnsi="Arial" w:cs="Arial"/>
          <w:sz w:val="22"/>
          <w:szCs w:val="22"/>
        </w:rPr>
        <w:t>e</w:t>
      </w:r>
      <w:r w:rsidRPr="00276194">
        <w:rPr>
          <w:rFonts w:ascii="Arial" w:hAnsi="Arial" w:cs="Arial"/>
          <w:sz w:val="22"/>
          <w:szCs w:val="22"/>
        </w:rPr>
        <w:t xml:space="preserve"> sve potpuno nove korisnike ili nove priključke postojećih korisnika (priključak na novoj/različitoj fizičkoj lokaciji)</w:t>
      </w:r>
      <w:r w:rsidR="00006331" w:rsidRPr="00276194">
        <w:rPr>
          <w:rFonts w:ascii="Arial" w:hAnsi="Arial" w:cs="Arial"/>
          <w:sz w:val="22"/>
          <w:szCs w:val="22"/>
        </w:rPr>
        <w:t>;</w:t>
      </w:r>
    </w:p>
    <w:p w14:paraId="4159C688" w14:textId="77777777" w:rsidR="00006331" w:rsidRPr="00276194" w:rsidRDefault="00006331" w:rsidP="00E053C2">
      <w:pPr>
        <w:pStyle w:val="ListParagraph"/>
        <w:numPr>
          <w:ilvl w:val="1"/>
          <w:numId w:val="15"/>
        </w:numPr>
        <w:spacing w:after="120"/>
        <w:ind w:left="709" w:hanging="283"/>
        <w:jc w:val="both"/>
        <w:rPr>
          <w:rFonts w:ascii="Arial" w:hAnsi="Arial" w:cs="Arial"/>
          <w:sz w:val="22"/>
          <w:szCs w:val="22"/>
        </w:rPr>
      </w:pPr>
      <w:bookmarkStart w:id="0" w:name="_Hlk130478279"/>
      <w:r w:rsidRPr="00276194">
        <w:rPr>
          <w:rFonts w:ascii="Arial" w:hAnsi="Arial" w:cs="Arial"/>
          <w:sz w:val="22"/>
          <w:szCs w:val="22"/>
        </w:rPr>
        <w:t>postojeći korisnici fiksne telefonske usluge i netFlat paketa koji uvlače predmetni priključak u Moja TV paket</w:t>
      </w:r>
      <w:bookmarkEnd w:id="0"/>
      <w:r w:rsidR="0053370F" w:rsidRPr="00276194">
        <w:rPr>
          <w:rFonts w:ascii="Arial" w:hAnsi="Arial" w:cs="Arial"/>
          <w:sz w:val="22"/>
          <w:szCs w:val="22"/>
        </w:rPr>
        <w:t xml:space="preserve"> iz Akcije</w:t>
      </w:r>
      <w:r w:rsidR="0034524A" w:rsidRPr="00276194">
        <w:rPr>
          <w:rFonts w:ascii="Arial" w:hAnsi="Arial" w:cs="Arial"/>
          <w:sz w:val="22"/>
          <w:szCs w:val="22"/>
        </w:rPr>
        <w:t>.</w:t>
      </w:r>
    </w:p>
    <w:p w14:paraId="2C2237EF" w14:textId="77777777" w:rsidR="000F013E" w:rsidRPr="00276194" w:rsidRDefault="00627FA5" w:rsidP="00004DD0">
      <w:pPr>
        <w:numPr>
          <w:ilvl w:val="0"/>
          <w:numId w:val="7"/>
        </w:numPr>
        <w:spacing w:after="120"/>
        <w:ind w:left="426" w:hanging="426"/>
        <w:jc w:val="both"/>
        <w:rPr>
          <w:rFonts w:ascii="Arial" w:hAnsi="Arial" w:cs="Arial"/>
          <w:sz w:val="22"/>
          <w:szCs w:val="22"/>
        </w:rPr>
      </w:pPr>
      <w:r w:rsidRPr="00276194">
        <w:rPr>
          <w:rFonts w:ascii="Arial" w:hAnsi="Arial" w:cs="Arial"/>
          <w:sz w:val="22"/>
          <w:szCs w:val="22"/>
        </w:rPr>
        <w:t xml:space="preserve">Ukoliko </w:t>
      </w:r>
      <w:r w:rsidR="00FD29A3" w:rsidRPr="00276194">
        <w:rPr>
          <w:rFonts w:ascii="Arial" w:hAnsi="Arial" w:cs="Arial"/>
          <w:sz w:val="22"/>
          <w:szCs w:val="22"/>
        </w:rPr>
        <w:t xml:space="preserve">je </w:t>
      </w:r>
      <w:r w:rsidRPr="00276194">
        <w:rPr>
          <w:rFonts w:ascii="Arial" w:hAnsi="Arial" w:cs="Arial"/>
          <w:sz w:val="22"/>
          <w:szCs w:val="22"/>
        </w:rPr>
        <w:t>postojeći korisnik</w:t>
      </w:r>
      <w:r w:rsidR="00B315FE" w:rsidRPr="00276194">
        <w:rPr>
          <w:rFonts w:ascii="Arial" w:hAnsi="Arial" w:cs="Arial"/>
          <w:sz w:val="22"/>
          <w:szCs w:val="22"/>
        </w:rPr>
        <w:t xml:space="preserve"> Moja TV usluge</w:t>
      </w:r>
      <w:r w:rsidRPr="00276194">
        <w:rPr>
          <w:rFonts w:ascii="Arial" w:hAnsi="Arial" w:cs="Arial"/>
          <w:sz w:val="22"/>
          <w:szCs w:val="22"/>
        </w:rPr>
        <w:t xml:space="preserve"> raskin</w:t>
      </w:r>
      <w:r w:rsidR="00FD29A3" w:rsidRPr="00276194">
        <w:rPr>
          <w:rFonts w:ascii="Arial" w:hAnsi="Arial" w:cs="Arial"/>
          <w:sz w:val="22"/>
          <w:szCs w:val="22"/>
        </w:rPr>
        <w:t>uo</w:t>
      </w:r>
      <w:r w:rsidRPr="00276194">
        <w:rPr>
          <w:rFonts w:ascii="Arial" w:hAnsi="Arial" w:cs="Arial"/>
          <w:sz w:val="22"/>
          <w:szCs w:val="22"/>
        </w:rPr>
        <w:t xml:space="preserve"> ugovor za Moja TV uslugu</w:t>
      </w:r>
      <w:r w:rsidR="00FD29A3" w:rsidRPr="00276194">
        <w:rPr>
          <w:rFonts w:ascii="Arial" w:hAnsi="Arial" w:cs="Arial"/>
          <w:sz w:val="22"/>
          <w:szCs w:val="22"/>
        </w:rPr>
        <w:t xml:space="preserve"> u </w:t>
      </w:r>
      <w:r w:rsidR="00B0496B" w:rsidRPr="00276194">
        <w:rPr>
          <w:rFonts w:ascii="Arial" w:hAnsi="Arial" w:cs="Arial"/>
          <w:sz w:val="22"/>
          <w:szCs w:val="22"/>
        </w:rPr>
        <w:t>toku trajanja Akcije, te</w:t>
      </w:r>
      <w:r w:rsidR="00B315FE" w:rsidRPr="00276194">
        <w:rPr>
          <w:rFonts w:ascii="Arial" w:hAnsi="Arial" w:cs="Arial"/>
          <w:sz w:val="22"/>
          <w:szCs w:val="22"/>
        </w:rPr>
        <w:t xml:space="preserve"> zatim</w:t>
      </w:r>
      <w:r w:rsidR="00B0496B" w:rsidRPr="00276194">
        <w:rPr>
          <w:rFonts w:ascii="Arial" w:hAnsi="Arial" w:cs="Arial"/>
          <w:sz w:val="22"/>
          <w:szCs w:val="22"/>
        </w:rPr>
        <w:t xml:space="preserve"> po</w:t>
      </w:r>
      <w:r w:rsidR="00B315FE" w:rsidRPr="00276194">
        <w:rPr>
          <w:rFonts w:ascii="Arial" w:hAnsi="Arial" w:cs="Arial"/>
          <w:sz w:val="22"/>
          <w:szCs w:val="22"/>
        </w:rPr>
        <w:t>dnio</w:t>
      </w:r>
      <w:r w:rsidR="00B0496B" w:rsidRPr="00276194">
        <w:rPr>
          <w:rFonts w:ascii="Arial" w:hAnsi="Arial" w:cs="Arial"/>
          <w:sz w:val="22"/>
          <w:szCs w:val="22"/>
        </w:rPr>
        <w:t xml:space="preserve"> zahtjev za </w:t>
      </w:r>
      <w:r w:rsidR="00921CB8" w:rsidRPr="00276194">
        <w:rPr>
          <w:rFonts w:ascii="Arial" w:hAnsi="Arial" w:cs="Arial"/>
          <w:sz w:val="22"/>
          <w:szCs w:val="22"/>
        </w:rPr>
        <w:t>ugovaranje</w:t>
      </w:r>
      <w:r w:rsidR="00B0496B" w:rsidRPr="00276194">
        <w:rPr>
          <w:rFonts w:ascii="Arial" w:hAnsi="Arial" w:cs="Arial"/>
          <w:sz w:val="22"/>
          <w:szCs w:val="22"/>
        </w:rPr>
        <w:t xml:space="preserve"> Moja TV </w:t>
      </w:r>
      <w:r w:rsidR="00005B07" w:rsidRPr="00276194">
        <w:rPr>
          <w:rFonts w:ascii="Arial" w:hAnsi="Arial" w:cs="Arial"/>
          <w:sz w:val="22"/>
          <w:szCs w:val="22"/>
        </w:rPr>
        <w:t>usluge</w:t>
      </w:r>
      <w:r w:rsidR="00B0496B" w:rsidRPr="00276194">
        <w:rPr>
          <w:rFonts w:ascii="Arial" w:hAnsi="Arial" w:cs="Arial"/>
          <w:sz w:val="22"/>
          <w:szCs w:val="22"/>
        </w:rPr>
        <w:t xml:space="preserve"> </w:t>
      </w:r>
      <w:r w:rsidR="00921CB8" w:rsidRPr="00276194">
        <w:rPr>
          <w:rFonts w:ascii="Arial" w:hAnsi="Arial" w:cs="Arial"/>
          <w:sz w:val="22"/>
          <w:szCs w:val="22"/>
        </w:rPr>
        <w:t>po osnovu</w:t>
      </w:r>
      <w:r w:rsidR="00B0496B" w:rsidRPr="00276194">
        <w:rPr>
          <w:rFonts w:ascii="Arial" w:hAnsi="Arial" w:cs="Arial"/>
          <w:sz w:val="22"/>
          <w:szCs w:val="22"/>
        </w:rPr>
        <w:t xml:space="preserve"> Akcije, </w:t>
      </w:r>
      <w:r w:rsidR="00FD29A3" w:rsidRPr="00276194">
        <w:rPr>
          <w:rFonts w:ascii="Arial" w:hAnsi="Arial" w:cs="Arial"/>
          <w:sz w:val="22"/>
          <w:szCs w:val="22"/>
        </w:rPr>
        <w:t>isti se neće smatrati novim korisnikom</w:t>
      </w:r>
      <w:r w:rsidR="00B315FE" w:rsidRPr="00276194">
        <w:rPr>
          <w:rFonts w:ascii="Arial" w:hAnsi="Arial" w:cs="Arial"/>
          <w:sz w:val="22"/>
          <w:szCs w:val="22"/>
        </w:rPr>
        <w:t xml:space="preserve"> i neće mu biti omogućeno ugovaranje Moja TV uslug</w:t>
      </w:r>
      <w:r w:rsidR="0053370F" w:rsidRPr="00276194">
        <w:rPr>
          <w:rFonts w:ascii="Arial" w:hAnsi="Arial" w:cs="Arial"/>
          <w:sz w:val="22"/>
          <w:szCs w:val="22"/>
        </w:rPr>
        <w:t>e</w:t>
      </w:r>
      <w:r w:rsidR="00B315FE" w:rsidRPr="00276194">
        <w:rPr>
          <w:rFonts w:ascii="Arial" w:hAnsi="Arial" w:cs="Arial"/>
          <w:sz w:val="22"/>
          <w:szCs w:val="22"/>
        </w:rPr>
        <w:t xml:space="preserve"> po osnovu Akcije</w:t>
      </w:r>
      <w:r w:rsidR="00B0496B" w:rsidRPr="00276194">
        <w:rPr>
          <w:rFonts w:ascii="Arial" w:hAnsi="Arial" w:cs="Arial"/>
          <w:sz w:val="22"/>
          <w:szCs w:val="22"/>
        </w:rPr>
        <w:t xml:space="preserve">, </w:t>
      </w:r>
      <w:r w:rsidR="00B315FE" w:rsidRPr="00276194">
        <w:rPr>
          <w:rFonts w:ascii="Arial" w:hAnsi="Arial" w:cs="Arial"/>
          <w:sz w:val="22"/>
          <w:szCs w:val="22"/>
        </w:rPr>
        <w:t xml:space="preserve">međutim, imat će </w:t>
      </w:r>
      <w:r w:rsidR="00B0496B" w:rsidRPr="00276194">
        <w:rPr>
          <w:rFonts w:ascii="Arial" w:hAnsi="Arial" w:cs="Arial"/>
          <w:sz w:val="22"/>
          <w:szCs w:val="22"/>
        </w:rPr>
        <w:t xml:space="preserve">mogućnost da zaključi ugovor </w:t>
      </w:r>
      <w:r w:rsidR="00B315FE" w:rsidRPr="00276194">
        <w:rPr>
          <w:rFonts w:ascii="Arial" w:hAnsi="Arial" w:cs="Arial"/>
          <w:sz w:val="22"/>
          <w:szCs w:val="22"/>
        </w:rPr>
        <w:t>za Moja TV uslugu u skladu sa ponudom iz Cjenovnika</w:t>
      </w:r>
      <w:r w:rsidR="00006331" w:rsidRPr="00276194">
        <w:rPr>
          <w:rFonts w:ascii="Arial" w:hAnsi="Arial" w:cs="Arial"/>
          <w:sz w:val="22"/>
          <w:szCs w:val="22"/>
        </w:rPr>
        <w:t>.</w:t>
      </w:r>
    </w:p>
    <w:p w14:paraId="37C88E36" w14:textId="77777777" w:rsidR="00006331" w:rsidRPr="00276194" w:rsidRDefault="00006331" w:rsidP="00004DD0">
      <w:pPr>
        <w:spacing w:after="120"/>
        <w:jc w:val="both"/>
        <w:rPr>
          <w:rFonts w:ascii="Arial" w:hAnsi="Arial" w:cs="Arial"/>
          <w:sz w:val="22"/>
          <w:szCs w:val="22"/>
        </w:rPr>
      </w:pPr>
    </w:p>
    <w:p w14:paraId="240484E9" w14:textId="77777777" w:rsidR="00940651" w:rsidRPr="00276194" w:rsidRDefault="00940651" w:rsidP="00940651">
      <w:pPr>
        <w:jc w:val="center"/>
        <w:rPr>
          <w:rFonts w:ascii="Arial" w:hAnsi="Arial" w:cs="Arial"/>
          <w:b/>
          <w:sz w:val="22"/>
          <w:szCs w:val="22"/>
        </w:rPr>
      </w:pPr>
      <w:r w:rsidRPr="00276194">
        <w:rPr>
          <w:rFonts w:ascii="Arial" w:hAnsi="Arial" w:cs="Arial"/>
          <w:b/>
          <w:sz w:val="22"/>
          <w:szCs w:val="22"/>
        </w:rPr>
        <w:t xml:space="preserve">Član </w:t>
      </w:r>
      <w:r w:rsidR="00B315FE" w:rsidRPr="00276194">
        <w:rPr>
          <w:rFonts w:ascii="Arial" w:hAnsi="Arial" w:cs="Arial"/>
          <w:b/>
          <w:sz w:val="22"/>
          <w:szCs w:val="22"/>
        </w:rPr>
        <w:t>3</w:t>
      </w:r>
    </w:p>
    <w:p w14:paraId="5C6BA992" w14:textId="77777777" w:rsidR="00940651" w:rsidRPr="00276194" w:rsidRDefault="00940651" w:rsidP="00940651">
      <w:pPr>
        <w:keepNext/>
        <w:tabs>
          <w:tab w:val="left" w:pos="-142"/>
        </w:tabs>
        <w:spacing w:after="120"/>
        <w:jc w:val="center"/>
        <w:outlineLvl w:val="2"/>
        <w:rPr>
          <w:rFonts w:ascii="Arial" w:hAnsi="Arial" w:cs="Arial"/>
          <w:b/>
          <w:sz w:val="22"/>
          <w:szCs w:val="22"/>
          <w:lang w:eastAsia="bs-Latn-BA"/>
        </w:rPr>
      </w:pPr>
      <w:r w:rsidRPr="00276194">
        <w:rPr>
          <w:rFonts w:ascii="Arial" w:hAnsi="Arial" w:cs="Arial"/>
          <w:b/>
          <w:bCs/>
          <w:sz w:val="22"/>
          <w:szCs w:val="22"/>
          <w:lang w:eastAsia="en-US"/>
        </w:rPr>
        <w:t>Ugovor</w:t>
      </w:r>
    </w:p>
    <w:p w14:paraId="29553875" w14:textId="77777777" w:rsidR="00940651" w:rsidRPr="00276194" w:rsidRDefault="00940651" w:rsidP="00E053C2">
      <w:pPr>
        <w:numPr>
          <w:ilvl w:val="0"/>
          <w:numId w:val="17"/>
        </w:numPr>
        <w:spacing w:after="120"/>
        <w:ind w:left="426" w:hanging="426"/>
        <w:jc w:val="both"/>
        <w:rPr>
          <w:rFonts w:ascii="Arial" w:hAnsi="Arial" w:cs="Arial"/>
          <w:sz w:val="22"/>
          <w:szCs w:val="22"/>
        </w:rPr>
      </w:pPr>
      <w:r w:rsidRPr="00276194">
        <w:rPr>
          <w:rFonts w:ascii="Arial" w:hAnsi="Arial" w:cs="Arial"/>
          <w:sz w:val="22"/>
          <w:szCs w:val="22"/>
        </w:rPr>
        <w:t>Ugovor po osnovu ove Akcije se zaključuje na neodređeno vrijeme, a sa obaveznim trajanjem ugovornog odnosa od 24 mjeseca.</w:t>
      </w:r>
    </w:p>
    <w:p w14:paraId="4563A1FE" w14:textId="77777777" w:rsidR="00940651" w:rsidRPr="00276194" w:rsidRDefault="00940651" w:rsidP="00E053C2">
      <w:pPr>
        <w:numPr>
          <w:ilvl w:val="0"/>
          <w:numId w:val="17"/>
        </w:numPr>
        <w:spacing w:after="120"/>
        <w:ind w:left="426" w:hanging="426"/>
        <w:jc w:val="both"/>
        <w:rPr>
          <w:rFonts w:ascii="Arial" w:hAnsi="Arial" w:cs="Arial"/>
          <w:sz w:val="22"/>
          <w:szCs w:val="22"/>
        </w:rPr>
      </w:pPr>
      <w:r w:rsidRPr="00276194">
        <w:rPr>
          <w:rFonts w:ascii="Arial" w:hAnsi="Arial" w:cs="Arial"/>
          <w:sz w:val="22"/>
          <w:szCs w:val="22"/>
        </w:rPr>
        <w:t>Prijevremeni prestanak/prekid ugovora za Moja TV paket,</w:t>
      </w:r>
      <w:r w:rsidR="00A86CDC" w:rsidRPr="00276194">
        <w:rPr>
          <w:rFonts w:ascii="Arial" w:hAnsi="Arial" w:cs="Arial"/>
          <w:sz w:val="22"/>
          <w:szCs w:val="22"/>
        </w:rPr>
        <w:t xml:space="preserve"> u toku obaveznog trajanja,</w:t>
      </w:r>
      <w:r w:rsidRPr="00276194">
        <w:rPr>
          <w:rFonts w:ascii="Arial" w:hAnsi="Arial" w:cs="Arial"/>
          <w:sz w:val="22"/>
          <w:szCs w:val="22"/>
        </w:rPr>
        <w:t xml:space="preserve"> zbog razloga za koje je odgovoran Korisnik (na zahtjev ili krivicom Korisnika), podrazumijeva penale koji su utvrđeni u daljem tekstu ovih Uslova.</w:t>
      </w:r>
    </w:p>
    <w:p w14:paraId="1A4A5DAD" w14:textId="77777777" w:rsidR="007B6632" w:rsidRPr="00276194" w:rsidRDefault="00940651" w:rsidP="00E053C2">
      <w:pPr>
        <w:numPr>
          <w:ilvl w:val="0"/>
          <w:numId w:val="17"/>
        </w:numPr>
        <w:spacing w:after="120"/>
        <w:ind w:left="426" w:hanging="426"/>
        <w:jc w:val="both"/>
        <w:rPr>
          <w:rFonts w:ascii="Arial" w:hAnsi="Arial" w:cs="Arial"/>
          <w:b/>
          <w:sz w:val="22"/>
          <w:szCs w:val="22"/>
        </w:rPr>
      </w:pPr>
      <w:r w:rsidRPr="00276194">
        <w:rPr>
          <w:rFonts w:ascii="Arial" w:hAnsi="Arial" w:cs="Arial"/>
          <w:sz w:val="22"/>
          <w:szCs w:val="22"/>
        </w:rPr>
        <w:t xml:space="preserve">Po isteku obaveznog trajanja ugovornog odnosa po osnovu ove Akcije ili po isteku trajanja benefita, Korisnik nastavlja koristiti uslugu po važećem Cjenovniku, odnosno ne ostvaruje </w:t>
      </w:r>
      <w:r w:rsidRPr="00276194">
        <w:rPr>
          <w:rFonts w:ascii="Arial" w:hAnsi="Arial" w:cs="Arial"/>
          <w:color w:val="000000" w:themeColor="text1"/>
          <w:sz w:val="22"/>
          <w:szCs w:val="22"/>
        </w:rPr>
        <w:t>benefite iz ove Akcije.</w:t>
      </w:r>
    </w:p>
    <w:p w14:paraId="31F86581" w14:textId="77777777" w:rsidR="00ED0687" w:rsidRPr="00276194" w:rsidRDefault="00ED0687" w:rsidP="00940651">
      <w:pPr>
        <w:jc w:val="center"/>
        <w:rPr>
          <w:rFonts w:ascii="Arial" w:hAnsi="Arial" w:cs="Arial"/>
          <w:b/>
          <w:sz w:val="22"/>
          <w:szCs w:val="22"/>
        </w:rPr>
      </w:pPr>
    </w:p>
    <w:p w14:paraId="215ACD6C" w14:textId="77777777" w:rsidR="00940651" w:rsidRPr="00276194" w:rsidRDefault="00940651" w:rsidP="00940651">
      <w:pPr>
        <w:jc w:val="center"/>
        <w:rPr>
          <w:rFonts w:ascii="Arial" w:hAnsi="Arial" w:cs="Arial"/>
          <w:b/>
          <w:sz w:val="22"/>
          <w:szCs w:val="22"/>
        </w:rPr>
      </w:pPr>
      <w:r w:rsidRPr="00276194">
        <w:rPr>
          <w:rFonts w:ascii="Arial" w:hAnsi="Arial" w:cs="Arial"/>
          <w:b/>
          <w:sz w:val="22"/>
          <w:szCs w:val="22"/>
        </w:rPr>
        <w:t xml:space="preserve">Član </w:t>
      </w:r>
      <w:r w:rsidR="00B315FE" w:rsidRPr="00276194">
        <w:rPr>
          <w:rFonts w:ascii="Arial" w:hAnsi="Arial" w:cs="Arial"/>
          <w:b/>
          <w:sz w:val="22"/>
          <w:szCs w:val="22"/>
        </w:rPr>
        <w:t>4</w:t>
      </w:r>
    </w:p>
    <w:p w14:paraId="33876D9E" w14:textId="77777777" w:rsidR="007B6632" w:rsidRPr="00276194" w:rsidRDefault="00940651" w:rsidP="00F9056D">
      <w:pPr>
        <w:spacing w:after="120"/>
        <w:jc w:val="center"/>
        <w:rPr>
          <w:rFonts w:ascii="Arial" w:hAnsi="Arial" w:cs="Arial"/>
          <w:b/>
          <w:bCs/>
          <w:sz w:val="22"/>
          <w:szCs w:val="22"/>
          <w:lang w:eastAsia="en-US"/>
        </w:rPr>
      </w:pPr>
      <w:r w:rsidRPr="00276194">
        <w:rPr>
          <w:rFonts w:ascii="Arial" w:hAnsi="Arial" w:cs="Arial"/>
          <w:b/>
          <w:bCs/>
          <w:sz w:val="22"/>
          <w:szCs w:val="22"/>
        </w:rPr>
        <w:t>Benefiti</w:t>
      </w:r>
    </w:p>
    <w:p w14:paraId="6D8527E1" w14:textId="77777777" w:rsidR="00940651" w:rsidRPr="00276194" w:rsidRDefault="00940651" w:rsidP="00E053C2">
      <w:pPr>
        <w:numPr>
          <w:ilvl w:val="0"/>
          <w:numId w:val="8"/>
        </w:numPr>
        <w:spacing w:after="120"/>
        <w:ind w:left="426" w:hanging="426"/>
        <w:jc w:val="both"/>
        <w:rPr>
          <w:rFonts w:ascii="Arial" w:hAnsi="Arial" w:cs="Arial"/>
          <w:sz w:val="22"/>
          <w:szCs w:val="22"/>
        </w:rPr>
      </w:pPr>
      <w:r w:rsidRPr="00276194">
        <w:rPr>
          <w:rFonts w:ascii="Arial" w:hAnsi="Arial" w:cs="Arial"/>
          <w:sz w:val="22"/>
          <w:szCs w:val="22"/>
        </w:rPr>
        <w:t>Benefiti Akcije su:</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572"/>
        <w:gridCol w:w="2415"/>
        <w:gridCol w:w="2659"/>
      </w:tblGrid>
      <w:tr w:rsidR="004334BF" w:rsidRPr="00276194" w14:paraId="447C41EF" w14:textId="77777777" w:rsidTr="00D12CF3">
        <w:trPr>
          <w:trHeight w:val="269"/>
        </w:trPr>
        <w:tc>
          <w:tcPr>
            <w:tcW w:w="2101" w:type="dxa"/>
            <w:shd w:val="clear" w:color="auto" w:fill="auto"/>
            <w:noWrap/>
            <w:vAlign w:val="bottom"/>
          </w:tcPr>
          <w:p w14:paraId="2857C8A4" w14:textId="77777777" w:rsidR="004334BF" w:rsidRPr="00276194" w:rsidRDefault="004334BF" w:rsidP="00BC415B">
            <w:pPr>
              <w:spacing w:before="120" w:after="120"/>
              <w:rPr>
                <w:rFonts w:ascii="Arial" w:hAnsi="Arial" w:cs="Arial"/>
                <w:b/>
                <w:color w:val="000000"/>
                <w:sz w:val="20"/>
                <w:szCs w:val="20"/>
                <w:lang w:eastAsia="bs-Latn-BA"/>
              </w:rPr>
            </w:pPr>
            <w:r w:rsidRPr="00276194">
              <w:rPr>
                <w:rFonts w:ascii="Arial" w:hAnsi="Arial" w:cs="Arial"/>
                <w:b/>
                <w:color w:val="000000"/>
                <w:sz w:val="20"/>
                <w:szCs w:val="20"/>
                <w:lang w:eastAsia="bs-Latn-BA"/>
              </w:rPr>
              <w:t>BENEFIT 1</w:t>
            </w:r>
          </w:p>
        </w:tc>
        <w:tc>
          <w:tcPr>
            <w:tcW w:w="2572" w:type="dxa"/>
            <w:shd w:val="clear" w:color="auto" w:fill="auto"/>
            <w:noWrap/>
            <w:vAlign w:val="bottom"/>
          </w:tcPr>
          <w:p w14:paraId="4AB9169E" w14:textId="77777777" w:rsidR="004334BF" w:rsidRPr="00276194" w:rsidRDefault="004334BF" w:rsidP="007011B6">
            <w:pPr>
              <w:jc w:val="center"/>
              <w:rPr>
                <w:rFonts w:ascii="Arial" w:hAnsi="Arial" w:cs="Arial"/>
                <w:bCs/>
                <w:color w:val="000000"/>
                <w:sz w:val="20"/>
                <w:szCs w:val="20"/>
                <w:lang w:eastAsia="bs-Latn-BA"/>
              </w:rPr>
            </w:pPr>
          </w:p>
        </w:tc>
        <w:tc>
          <w:tcPr>
            <w:tcW w:w="2415" w:type="dxa"/>
            <w:shd w:val="clear" w:color="auto" w:fill="auto"/>
            <w:noWrap/>
            <w:vAlign w:val="bottom"/>
          </w:tcPr>
          <w:p w14:paraId="39A57979" w14:textId="77777777" w:rsidR="004334BF" w:rsidRPr="00276194" w:rsidRDefault="004334BF" w:rsidP="007011B6">
            <w:pPr>
              <w:jc w:val="center"/>
              <w:rPr>
                <w:rFonts w:ascii="Arial" w:hAnsi="Arial" w:cs="Arial"/>
                <w:bCs/>
                <w:color w:val="000000"/>
                <w:sz w:val="20"/>
                <w:szCs w:val="20"/>
                <w:lang w:eastAsia="bs-Latn-BA"/>
              </w:rPr>
            </w:pPr>
          </w:p>
        </w:tc>
        <w:tc>
          <w:tcPr>
            <w:tcW w:w="2659" w:type="dxa"/>
            <w:shd w:val="clear" w:color="auto" w:fill="auto"/>
            <w:noWrap/>
            <w:vAlign w:val="bottom"/>
          </w:tcPr>
          <w:p w14:paraId="1C31FB23" w14:textId="77777777" w:rsidR="004334BF" w:rsidRPr="00276194" w:rsidRDefault="004334BF" w:rsidP="007011B6">
            <w:pPr>
              <w:jc w:val="center"/>
              <w:rPr>
                <w:rFonts w:ascii="Arial" w:hAnsi="Arial" w:cs="Arial"/>
                <w:bCs/>
                <w:color w:val="000000"/>
                <w:sz w:val="20"/>
                <w:szCs w:val="20"/>
                <w:lang w:eastAsia="bs-Latn-BA"/>
              </w:rPr>
            </w:pPr>
          </w:p>
        </w:tc>
      </w:tr>
      <w:tr w:rsidR="004334BF" w:rsidRPr="00276194" w14:paraId="436DB757" w14:textId="77777777" w:rsidTr="007011B6">
        <w:trPr>
          <w:trHeight w:val="255"/>
        </w:trPr>
        <w:tc>
          <w:tcPr>
            <w:tcW w:w="2101" w:type="dxa"/>
            <w:shd w:val="clear" w:color="auto" w:fill="auto"/>
            <w:noWrap/>
            <w:vAlign w:val="bottom"/>
          </w:tcPr>
          <w:p w14:paraId="6DFA4DF4" w14:textId="77777777" w:rsidR="004334BF" w:rsidRPr="00276194" w:rsidRDefault="004334BF" w:rsidP="007011B6">
            <w:pPr>
              <w:rPr>
                <w:rFonts w:ascii="Arial" w:hAnsi="Arial" w:cs="Arial"/>
                <w:b/>
                <w:color w:val="000000"/>
                <w:sz w:val="20"/>
                <w:szCs w:val="20"/>
                <w:lang w:eastAsia="bs-Latn-BA"/>
              </w:rPr>
            </w:pPr>
          </w:p>
        </w:tc>
        <w:tc>
          <w:tcPr>
            <w:tcW w:w="2572" w:type="dxa"/>
            <w:shd w:val="clear" w:color="auto" w:fill="auto"/>
            <w:noWrap/>
            <w:vAlign w:val="bottom"/>
          </w:tcPr>
          <w:p w14:paraId="368D8B91"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50% popust na</w:t>
            </w:r>
            <w:r w:rsidR="00F25445" w:rsidRPr="00276194">
              <w:rPr>
                <w:rFonts w:ascii="Arial" w:hAnsi="Arial" w:cs="Arial"/>
                <w:bCs/>
                <w:color w:val="000000"/>
                <w:sz w:val="20"/>
                <w:szCs w:val="20"/>
                <w:lang w:eastAsia="bs-Latn-BA"/>
              </w:rPr>
              <w:t xml:space="preserve"> mjesečnu</w:t>
            </w:r>
            <w:r w:rsidRPr="00276194">
              <w:rPr>
                <w:rFonts w:ascii="Arial" w:hAnsi="Arial" w:cs="Arial"/>
                <w:bCs/>
                <w:color w:val="000000"/>
                <w:sz w:val="20"/>
                <w:szCs w:val="20"/>
                <w:lang w:eastAsia="bs-Latn-BA"/>
              </w:rPr>
              <w:t xml:space="preserve"> naknadu </w:t>
            </w:r>
            <w:r w:rsidR="00F25445" w:rsidRPr="00276194">
              <w:rPr>
                <w:rFonts w:ascii="Arial" w:hAnsi="Arial" w:cs="Arial"/>
                <w:bCs/>
                <w:color w:val="000000"/>
                <w:sz w:val="20"/>
                <w:szCs w:val="20"/>
                <w:lang w:eastAsia="bs-Latn-BA"/>
              </w:rPr>
              <w:t>osnovnog paketa</w:t>
            </w:r>
          </w:p>
        </w:tc>
        <w:tc>
          <w:tcPr>
            <w:tcW w:w="2415" w:type="dxa"/>
            <w:shd w:val="clear" w:color="auto" w:fill="auto"/>
            <w:noWrap/>
            <w:vAlign w:val="bottom"/>
          </w:tcPr>
          <w:p w14:paraId="6F301250" w14:textId="77777777" w:rsidR="004A5EAC" w:rsidRPr="00276194" w:rsidRDefault="004A5EAC"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Besplatno</w:t>
            </w:r>
          </w:p>
          <w:p w14:paraId="223B82B2"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xml:space="preserve">CineStar Premiere </w:t>
            </w:r>
          </w:p>
        </w:tc>
        <w:tc>
          <w:tcPr>
            <w:tcW w:w="2659" w:type="dxa"/>
            <w:shd w:val="clear" w:color="auto" w:fill="auto"/>
            <w:noWrap/>
            <w:vAlign w:val="bottom"/>
          </w:tcPr>
          <w:p w14:paraId="6011B569" w14:textId="77777777" w:rsidR="004A5EAC" w:rsidRPr="00276194" w:rsidRDefault="004A5EAC"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Besplatno</w:t>
            </w:r>
          </w:p>
          <w:p w14:paraId="226979AD"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HBO Premium</w:t>
            </w:r>
          </w:p>
        </w:tc>
      </w:tr>
      <w:tr w:rsidR="004334BF" w:rsidRPr="00276194" w14:paraId="3A3CCE5F" w14:textId="77777777" w:rsidTr="007011B6">
        <w:trPr>
          <w:trHeight w:val="255"/>
        </w:trPr>
        <w:tc>
          <w:tcPr>
            <w:tcW w:w="2101" w:type="dxa"/>
            <w:shd w:val="clear" w:color="auto" w:fill="auto"/>
            <w:noWrap/>
            <w:vAlign w:val="bottom"/>
            <w:hideMark/>
          </w:tcPr>
          <w:p w14:paraId="631F681C" w14:textId="77777777" w:rsidR="004334BF" w:rsidRPr="00276194" w:rsidRDefault="004334BF" w:rsidP="007011B6">
            <w:pPr>
              <w:rPr>
                <w:rFonts w:ascii="Arial" w:hAnsi="Arial" w:cs="Arial"/>
                <w:color w:val="000000"/>
                <w:sz w:val="20"/>
                <w:szCs w:val="20"/>
                <w:lang w:eastAsia="bs-Latn-BA"/>
              </w:rPr>
            </w:pPr>
            <w:r w:rsidRPr="00276194">
              <w:rPr>
                <w:rFonts w:ascii="Arial" w:hAnsi="Arial" w:cs="Arial"/>
                <w:color w:val="000000"/>
                <w:sz w:val="20"/>
                <w:szCs w:val="20"/>
                <w:lang w:eastAsia="bs-Latn-BA"/>
              </w:rPr>
              <w:t xml:space="preserve">Moja TV Net S </w:t>
            </w:r>
          </w:p>
        </w:tc>
        <w:tc>
          <w:tcPr>
            <w:tcW w:w="2572" w:type="dxa"/>
            <w:shd w:val="clear" w:color="auto" w:fill="auto"/>
            <w:noWrap/>
            <w:vAlign w:val="bottom"/>
            <w:hideMark/>
          </w:tcPr>
          <w:p w14:paraId="46E9DC67"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6 mjeseci</w:t>
            </w:r>
          </w:p>
        </w:tc>
        <w:tc>
          <w:tcPr>
            <w:tcW w:w="2415" w:type="dxa"/>
            <w:shd w:val="clear" w:color="auto" w:fill="auto"/>
            <w:noWrap/>
            <w:vAlign w:val="bottom"/>
            <w:hideMark/>
          </w:tcPr>
          <w:p w14:paraId="14B93A48" w14:textId="7A4F8941" w:rsidR="004334BF" w:rsidRPr="00276194" w:rsidRDefault="00D12CF3" w:rsidP="007011B6">
            <w:pPr>
              <w:jc w:val="center"/>
              <w:rPr>
                <w:rFonts w:ascii="Arial" w:hAnsi="Arial" w:cs="Arial"/>
                <w:bCs/>
                <w:color w:val="000000"/>
                <w:sz w:val="20"/>
                <w:szCs w:val="20"/>
                <w:lang w:eastAsia="bs-Latn-BA"/>
              </w:rPr>
            </w:pPr>
            <w:r>
              <w:rPr>
                <w:rFonts w:ascii="Arial" w:hAnsi="Arial" w:cs="Arial"/>
                <w:bCs/>
                <w:color w:val="000000"/>
                <w:sz w:val="20"/>
                <w:szCs w:val="20"/>
                <w:lang w:eastAsia="bs-Latn-BA"/>
              </w:rPr>
              <w:t>d</w:t>
            </w:r>
            <w:r w:rsidR="00796DA9">
              <w:rPr>
                <w:rFonts w:ascii="Arial" w:hAnsi="Arial" w:cs="Arial"/>
                <w:bCs/>
                <w:color w:val="000000"/>
                <w:sz w:val="20"/>
                <w:szCs w:val="20"/>
                <w:lang w:eastAsia="bs-Latn-BA"/>
              </w:rPr>
              <w:t>o 31.</w:t>
            </w:r>
            <w:r w:rsidR="00BC2006">
              <w:rPr>
                <w:rFonts w:ascii="Arial" w:hAnsi="Arial" w:cs="Arial"/>
                <w:bCs/>
                <w:color w:val="000000"/>
                <w:sz w:val="20"/>
                <w:szCs w:val="20"/>
                <w:lang w:eastAsia="bs-Latn-BA"/>
              </w:rPr>
              <w:t xml:space="preserve"> </w:t>
            </w:r>
            <w:r w:rsidR="00796DA9">
              <w:rPr>
                <w:rFonts w:ascii="Arial" w:hAnsi="Arial" w:cs="Arial"/>
                <w:bCs/>
                <w:color w:val="000000"/>
                <w:sz w:val="20"/>
                <w:szCs w:val="20"/>
                <w:lang w:eastAsia="bs-Latn-BA"/>
              </w:rPr>
              <w:t>12.</w:t>
            </w:r>
            <w:r w:rsidR="00BC2006">
              <w:rPr>
                <w:rFonts w:ascii="Arial" w:hAnsi="Arial" w:cs="Arial"/>
                <w:bCs/>
                <w:color w:val="000000"/>
                <w:sz w:val="20"/>
                <w:szCs w:val="20"/>
                <w:lang w:eastAsia="bs-Latn-BA"/>
              </w:rPr>
              <w:t xml:space="preserve"> </w:t>
            </w:r>
            <w:r w:rsidR="00796DA9">
              <w:rPr>
                <w:rFonts w:ascii="Arial" w:hAnsi="Arial" w:cs="Arial"/>
                <w:bCs/>
                <w:color w:val="000000"/>
                <w:sz w:val="20"/>
                <w:szCs w:val="20"/>
                <w:lang w:eastAsia="bs-Latn-BA"/>
              </w:rPr>
              <w:t>2024.</w:t>
            </w:r>
          </w:p>
        </w:tc>
        <w:tc>
          <w:tcPr>
            <w:tcW w:w="2659" w:type="dxa"/>
            <w:shd w:val="clear" w:color="auto" w:fill="auto"/>
            <w:noWrap/>
            <w:vAlign w:val="bottom"/>
            <w:hideMark/>
          </w:tcPr>
          <w:p w14:paraId="20FD8DFC"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w:t>
            </w:r>
            <w:r w:rsidR="0089738C" w:rsidRPr="00276194">
              <w:rPr>
                <w:rFonts w:ascii="Arial" w:hAnsi="Arial" w:cs="Arial"/>
                <w:bCs/>
                <w:color w:val="000000"/>
                <w:sz w:val="20"/>
                <w:szCs w:val="20"/>
                <w:lang w:eastAsia="bs-Latn-BA"/>
              </w:rPr>
              <w:t>-</w:t>
            </w:r>
          </w:p>
        </w:tc>
      </w:tr>
      <w:tr w:rsidR="004334BF" w:rsidRPr="00276194" w14:paraId="0CAB2BAC" w14:textId="77777777" w:rsidTr="007011B6">
        <w:trPr>
          <w:trHeight w:val="255"/>
        </w:trPr>
        <w:tc>
          <w:tcPr>
            <w:tcW w:w="2101" w:type="dxa"/>
            <w:shd w:val="clear" w:color="auto" w:fill="auto"/>
            <w:noWrap/>
            <w:vAlign w:val="bottom"/>
            <w:hideMark/>
          </w:tcPr>
          <w:p w14:paraId="49C5D379" w14:textId="77777777" w:rsidR="004334BF" w:rsidRPr="00276194" w:rsidRDefault="004334BF" w:rsidP="007011B6">
            <w:pPr>
              <w:rPr>
                <w:rFonts w:ascii="Arial" w:hAnsi="Arial" w:cs="Arial"/>
                <w:color w:val="000000"/>
                <w:sz w:val="20"/>
                <w:szCs w:val="20"/>
                <w:lang w:eastAsia="bs-Latn-BA"/>
              </w:rPr>
            </w:pPr>
            <w:r w:rsidRPr="00276194">
              <w:rPr>
                <w:rFonts w:ascii="Arial" w:hAnsi="Arial" w:cs="Arial"/>
                <w:color w:val="000000"/>
                <w:sz w:val="20"/>
                <w:szCs w:val="20"/>
                <w:lang w:eastAsia="bs-Latn-BA"/>
              </w:rPr>
              <w:t>Moja TV Net M</w:t>
            </w:r>
          </w:p>
        </w:tc>
        <w:tc>
          <w:tcPr>
            <w:tcW w:w="2572" w:type="dxa"/>
            <w:shd w:val="clear" w:color="auto" w:fill="auto"/>
            <w:noWrap/>
            <w:vAlign w:val="bottom"/>
            <w:hideMark/>
          </w:tcPr>
          <w:p w14:paraId="454EB54E"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6 mjeseci</w:t>
            </w:r>
          </w:p>
        </w:tc>
        <w:tc>
          <w:tcPr>
            <w:tcW w:w="2415" w:type="dxa"/>
            <w:shd w:val="clear" w:color="auto" w:fill="auto"/>
            <w:noWrap/>
            <w:vAlign w:val="bottom"/>
            <w:hideMark/>
          </w:tcPr>
          <w:p w14:paraId="778E3DD6"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w:t>
            </w:r>
            <w:r w:rsidR="0089738C" w:rsidRPr="00276194">
              <w:rPr>
                <w:rFonts w:ascii="Arial" w:hAnsi="Arial" w:cs="Arial"/>
                <w:bCs/>
                <w:color w:val="000000"/>
                <w:sz w:val="20"/>
                <w:szCs w:val="20"/>
                <w:lang w:eastAsia="bs-Latn-BA"/>
              </w:rPr>
              <w:t>-</w:t>
            </w:r>
          </w:p>
        </w:tc>
        <w:tc>
          <w:tcPr>
            <w:tcW w:w="2659" w:type="dxa"/>
            <w:shd w:val="clear" w:color="auto" w:fill="auto"/>
            <w:noWrap/>
            <w:vAlign w:val="bottom"/>
            <w:hideMark/>
          </w:tcPr>
          <w:p w14:paraId="26E7260B" w14:textId="21AD4953" w:rsidR="004334BF" w:rsidRPr="00276194" w:rsidRDefault="00D12CF3" w:rsidP="007011B6">
            <w:pPr>
              <w:jc w:val="center"/>
              <w:rPr>
                <w:rFonts w:ascii="Arial" w:hAnsi="Arial" w:cs="Arial"/>
                <w:bCs/>
                <w:color w:val="000000"/>
                <w:sz w:val="20"/>
                <w:szCs w:val="20"/>
                <w:lang w:eastAsia="bs-Latn-BA"/>
              </w:rPr>
            </w:pPr>
            <w:r>
              <w:rPr>
                <w:rFonts w:ascii="Arial" w:hAnsi="Arial" w:cs="Arial"/>
                <w:bCs/>
                <w:color w:val="000000"/>
                <w:sz w:val="20"/>
                <w:szCs w:val="20"/>
                <w:lang w:eastAsia="bs-Latn-BA"/>
              </w:rPr>
              <w:t>d</w:t>
            </w:r>
            <w:r w:rsidR="00796DA9">
              <w:rPr>
                <w:rFonts w:ascii="Arial" w:hAnsi="Arial" w:cs="Arial"/>
                <w:bCs/>
                <w:color w:val="000000"/>
                <w:sz w:val="20"/>
                <w:szCs w:val="20"/>
                <w:lang w:eastAsia="bs-Latn-BA"/>
              </w:rPr>
              <w:t>o 31.</w:t>
            </w:r>
            <w:r w:rsidR="00BC2006">
              <w:rPr>
                <w:rFonts w:ascii="Arial" w:hAnsi="Arial" w:cs="Arial"/>
                <w:bCs/>
                <w:color w:val="000000"/>
                <w:sz w:val="20"/>
                <w:szCs w:val="20"/>
                <w:lang w:eastAsia="bs-Latn-BA"/>
              </w:rPr>
              <w:t xml:space="preserve"> </w:t>
            </w:r>
            <w:r w:rsidR="00796DA9">
              <w:rPr>
                <w:rFonts w:ascii="Arial" w:hAnsi="Arial" w:cs="Arial"/>
                <w:bCs/>
                <w:color w:val="000000"/>
                <w:sz w:val="20"/>
                <w:szCs w:val="20"/>
                <w:lang w:eastAsia="bs-Latn-BA"/>
              </w:rPr>
              <w:t>12.</w:t>
            </w:r>
            <w:r w:rsidR="00BC2006">
              <w:rPr>
                <w:rFonts w:ascii="Arial" w:hAnsi="Arial" w:cs="Arial"/>
                <w:bCs/>
                <w:color w:val="000000"/>
                <w:sz w:val="20"/>
                <w:szCs w:val="20"/>
                <w:lang w:eastAsia="bs-Latn-BA"/>
              </w:rPr>
              <w:t xml:space="preserve"> </w:t>
            </w:r>
            <w:r w:rsidR="00796DA9">
              <w:rPr>
                <w:rFonts w:ascii="Arial" w:hAnsi="Arial" w:cs="Arial"/>
                <w:bCs/>
                <w:color w:val="000000"/>
                <w:sz w:val="20"/>
                <w:szCs w:val="20"/>
                <w:lang w:eastAsia="bs-Latn-BA"/>
              </w:rPr>
              <w:t>2024.</w:t>
            </w:r>
          </w:p>
        </w:tc>
      </w:tr>
      <w:tr w:rsidR="004334BF" w:rsidRPr="00276194" w14:paraId="2C68FEC9" w14:textId="77777777" w:rsidTr="007011B6">
        <w:trPr>
          <w:trHeight w:val="255"/>
        </w:trPr>
        <w:tc>
          <w:tcPr>
            <w:tcW w:w="2101" w:type="dxa"/>
            <w:shd w:val="clear" w:color="auto" w:fill="auto"/>
            <w:noWrap/>
            <w:vAlign w:val="bottom"/>
            <w:hideMark/>
          </w:tcPr>
          <w:p w14:paraId="1DB71764" w14:textId="77777777" w:rsidR="004334BF" w:rsidRPr="00276194" w:rsidRDefault="004334BF" w:rsidP="007011B6">
            <w:pPr>
              <w:rPr>
                <w:rFonts w:ascii="Arial" w:hAnsi="Arial" w:cs="Arial"/>
                <w:color w:val="000000"/>
                <w:sz w:val="20"/>
                <w:szCs w:val="20"/>
                <w:lang w:eastAsia="bs-Latn-BA"/>
              </w:rPr>
            </w:pPr>
            <w:r w:rsidRPr="00276194">
              <w:rPr>
                <w:rFonts w:ascii="Arial" w:hAnsi="Arial" w:cs="Arial"/>
                <w:color w:val="000000"/>
                <w:sz w:val="20"/>
                <w:szCs w:val="20"/>
                <w:lang w:eastAsia="bs-Latn-BA"/>
              </w:rPr>
              <w:t>Moja TV Net L</w:t>
            </w:r>
          </w:p>
        </w:tc>
        <w:tc>
          <w:tcPr>
            <w:tcW w:w="2572" w:type="dxa"/>
            <w:shd w:val="clear" w:color="auto" w:fill="auto"/>
            <w:noWrap/>
            <w:vAlign w:val="bottom"/>
            <w:hideMark/>
          </w:tcPr>
          <w:p w14:paraId="140909C2"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6 mjeseci</w:t>
            </w:r>
          </w:p>
        </w:tc>
        <w:tc>
          <w:tcPr>
            <w:tcW w:w="2415" w:type="dxa"/>
            <w:shd w:val="clear" w:color="auto" w:fill="auto"/>
            <w:noWrap/>
            <w:vAlign w:val="bottom"/>
            <w:hideMark/>
          </w:tcPr>
          <w:p w14:paraId="39C81452"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w:t>
            </w:r>
            <w:r w:rsidR="0089738C" w:rsidRPr="00276194">
              <w:rPr>
                <w:rFonts w:ascii="Arial" w:hAnsi="Arial" w:cs="Arial"/>
                <w:bCs/>
                <w:color w:val="000000"/>
                <w:sz w:val="20"/>
                <w:szCs w:val="20"/>
                <w:lang w:eastAsia="bs-Latn-BA"/>
              </w:rPr>
              <w:t>-</w:t>
            </w:r>
          </w:p>
        </w:tc>
        <w:tc>
          <w:tcPr>
            <w:tcW w:w="2659" w:type="dxa"/>
            <w:shd w:val="clear" w:color="auto" w:fill="auto"/>
            <w:noWrap/>
            <w:vAlign w:val="bottom"/>
            <w:hideMark/>
          </w:tcPr>
          <w:p w14:paraId="4BC05425"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w:t>
            </w:r>
            <w:r w:rsidR="0089738C" w:rsidRPr="00276194">
              <w:rPr>
                <w:rFonts w:ascii="Arial" w:hAnsi="Arial" w:cs="Arial"/>
                <w:bCs/>
                <w:color w:val="000000"/>
                <w:sz w:val="20"/>
                <w:szCs w:val="20"/>
                <w:lang w:eastAsia="bs-Latn-BA"/>
              </w:rPr>
              <w:t>-</w:t>
            </w:r>
          </w:p>
        </w:tc>
      </w:tr>
      <w:tr w:rsidR="004334BF" w:rsidRPr="00276194" w14:paraId="0761CED0" w14:textId="77777777" w:rsidTr="007011B6">
        <w:trPr>
          <w:trHeight w:val="255"/>
        </w:trPr>
        <w:tc>
          <w:tcPr>
            <w:tcW w:w="2101" w:type="dxa"/>
            <w:shd w:val="clear" w:color="auto" w:fill="auto"/>
            <w:noWrap/>
            <w:vAlign w:val="bottom"/>
            <w:hideMark/>
          </w:tcPr>
          <w:p w14:paraId="53033BB6" w14:textId="77777777" w:rsidR="004334BF" w:rsidRPr="00276194" w:rsidRDefault="004334BF" w:rsidP="007011B6">
            <w:pPr>
              <w:rPr>
                <w:rFonts w:ascii="Arial" w:hAnsi="Arial" w:cs="Arial"/>
                <w:color w:val="000000"/>
                <w:sz w:val="20"/>
                <w:szCs w:val="20"/>
                <w:lang w:eastAsia="bs-Latn-BA"/>
              </w:rPr>
            </w:pPr>
            <w:r w:rsidRPr="00276194">
              <w:rPr>
                <w:rFonts w:ascii="Arial" w:hAnsi="Arial" w:cs="Arial"/>
                <w:color w:val="000000"/>
                <w:sz w:val="20"/>
                <w:szCs w:val="20"/>
                <w:lang w:eastAsia="bs-Latn-BA"/>
              </w:rPr>
              <w:t>Moja TV Full S</w:t>
            </w:r>
          </w:p>
        </w:tc>
        <w:tc>
          <w:tcPr>
            <w:tcW w:w="2572" w:type="dxa"/>
            <w:shd w:val="clear" w:color="auto" w:fill="auto"/>
            <w:noWrap/>
            <w:vAlign w:val="bottom"/>
            <w:hideMark/>
          </w:tcPr>
          <w:p w14:paraId="3E169507" w14:textId="77777777" w:rsidR="004334BF" w:rsidRPr="00276194" w:rsidRDefault="00D12CF3" w:rsidP="007011B6">
            <w:pPr>
              <w:jc w:val="center"/>
              <w:rPr>
                <w:rFonts w:ascii="Arial" w:hAnsi="Arial" w:cs="Arial"/>
                <w:bCs/>
                <w:color w:val="000000"/>
                <w:sz w:val="20"/>
                <w:szCs w:val="20"/>
                <w:lang w:eastAsia="bs-Latn-BA"/>
              </w:rPr>
            </w:pPr>
            <w:r>
              <w:rPr>
                <w:rFonts w:ascii="Arial" w:hAnsi="Arial" w:cs="Arial"/>
                <w:bCs/>
                <w:color w:val="000000"/>
                <w:sz w:val="20"/>
                <w:szCs w:val="20"/>
                <w:lang w:eastAsia="bs-Latn-BA"/>
              </w:rPr>
              <w:t>6</w:t>
            </w:r>
            <w:r w:rsidR="004334BF" w:rsidRPr="00276194">
              <w:rPr>
                <w:rFonts w:ascii="Arial" w:hAnsi="Arial" w:cs="Arial"/>
                <w:bCs/>
                <w:color w:val="000000"/>
                <w:sz w:val="20"/>
                <w:szCs w:val="20"/>
                <w:lang w:eastAsia="bs-Latn-BA"/>
              </w:rPr>
              <w:t xml:space="preserve"> mjeseci</w:t>
            </w:r>
          </w:p>
        </w:tc>
        <w:tc>
          <w:tcPr>
            <w:tcW w:w="2415" w:type="dxa"/>
            <w:shd w:val="clear" w:color="auto" w:fill="auto"/>
            <w:noWrap/>
            <w:vAlign w:val="bottom"/>
            <w:hideMark/>
          </w:tcPr>
          <w:p w14:paraId="035FF434" w14:textId="4911A950" w:rsidR="004334BF" w:rsidRPr="00276194" w:rsidRDefault="00D12CF3" w:rsidP="007011B6">
            <w:pPr>
              <w:jc w:val="center"/>
              <w:rPr>
                <w:rFonts w:ascii="Arial" w:hAnsi="Arial" w:cs="Arial"/>
                <w:bCs/>
                <w:color w:val="000000"/>
                <w:sz w:val="20"/>
                <w:szCs w:val="20"/>
                <w:lang w:eastAsia="bs-Latn-BA"/>
              </w:rPr>
            </w:pPr>
            <w:r>
              <w:rPr>
                <w:rFonts w:ascii="Arial" w:hAnsi="Arial" w:cs="Arial"/>
                <w:bCs/>
                <w:color w:val="000000"/>
                <w:sz w:val="20"/>
                <w:szCs w:val="20"/>
                <w:lang w:eastAsia="bs-Latn-BA"/>
              </w:rPr>
              <w:t>d</w:t>
            </w:r>
            <w:r w:rsidR="00796DA9">
              <w:rPr>
                <w:rFonts w:ascii="Arial" w:hAnsi="Arial" w:cs="Arial"/>
                <w:bCs/>
                <w:color w:val="000000"/>
                <w:sz w:val="20"/>
                <w:szCs w:val="20"/>
                <w:lang w:eastAsia="bs-Latn-BA"/>
              </w:rPr>
              <w:t>o 31.</w:t>
            </w:r>
            <w:r w:rsidR="00BC2006">
              <w:rPr>
                <w:rFonts w:ascii="Arial" w:hAnsi="Arial" w:cs="Arial"/>
                <w:bCs/>
                <w:color w:val="000000"/>
                <w:sz w:val="20"/>
                <w:szCs w:val="20"/>
                <w:lang w:eastAsia="bs-Latn-BA"/>
              </w:rPr>
              <w:t xml:space="preserve"> </w:t>
            </w:r>
            <w:r w:rsidR="00796DA9">
              <w:rPr>
                <w:rFonts w:ascii="Arial" w:hAnsi="Arial" w:cs="Arial"/>
                <w:bCs/>
                <w:color w:val="000000"/>
                <w:sz w:val="20"/>
                <w:szCs w:val="20"/>
                <w:lang w:eastAsia="bs-Latn-BA"/>
              </w:rPr>
              <w:t>12.</w:t>
            </w:r>
            <w:r w:rsidR="00BC2006">
              <w:rPr>
                <w:rFonts w:ascii="Arial" w:hAnsi="Arial" w:cs="Arial"/>
                <w:bCs/>
                <w:color w:val="000000"/>
                <w:sz w:val="20"/>
                <w:szCs w:val="20"/>
                <w:lang w:eastAsia="bs-Latn-BA"/>
              </w:rPr>
              <w:t xml:space="preserve"> </w:t>
            </w:r>
            <w:r w:rsidR="00796DA9">
              <w:rPr>
                <w:rFonts w:ascii="Arial" w:hAnsi="Arial" w:cs="Arial"/>
                <w:bCs/>
                <w:color w:val="000000"/>
                <w:sz w:val="20"/>
                <w:szCs w:val="20"/>
                <w:lang w:eastAsia="bs-Latn-BA"/>
              </w:rPr>
              <w:t>2024.</w:t>
            </w:r>
          </w:p>
        </w:tc>
        <w:tc>
          <w:tcPr>
            <w:tcW w:w="2659" w:type="dxa"/>
            <w:shd w:val="clear" w:color="auto" w:fill="auto"/>
            <w:noWrap/>
            <w:vAlign w:val="bottom"/>
            <w:hideMark/>
          </w:tcPr>
          <w:p w14:paraId="13282D62"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w:t>
            </w:r>
            <w:r w:rsidR="0089738C" w:rsidRPr="00276194">
              <w:rPr>
                <w:rFonts w:ascii="Arial" w:hAnsi="Arial" w:cs="Arial"/>
                <w:bCs/>
                <w:color w:val="000000"/>
                <w:sz w:val="20"/>
                <w:szCs w:val="20"/>
                <w:lang w:eastAsia="bs-Latn-BA"/>
              </w:rPr>
              <w:t>-</w:t>
            </w:r>
          </w:p>
        </w:tc>
      </w:tr>
      <w:tr w:rsidR="004334BF" w:rsidRPr="00276194" w14:paraId="166B1A23" w14:textId="77777777" w:rsidTr="007011B6">
        <w:trPr>
          <w:trHeight w:val="255"/>
        </w:trPr>
        <w:tc>
          <w:tcPr>
            <w:tcW w:w="2101" w:type="dxa"/>
            <w:shd w:val="clear" w:color="auto" w:fill="auto"/>
            <w:noWrap/>
            <w:vAlign w:val="bottom"/>
            <w:hideMark/>
          </w:tcPr>
          <w:p w14:paraId="4E47BC9B" w14:textId="77777777" w:rsidR="004334BF" w:rsidRPr="00276194" w:rsidRDefault="004334BF" w:rsidP="007011B6">
            <w:pPr>
              <w:rPr>
                <w:rFonts w:ascii="Arial" w:hAnsi="Arial" w:cs="Arial"/>
                <w:color w:val="000000"/>
                <w:sz w:val="20"/>
                <w:szCs w:val="20"/>
                <w:lang w:eastAsia="bs-Latn-BA"/>
              </w:rPr>
            </w:pPr>
            <w:r w:rsidRPr="00276194">
              <w:rPr>
                <w:rFonts w:ascii="Arial" w:hAnsi="Arial" w:cs="Arial"/>
                <w:color w:val="000000"/>
                <w:sz w:val="20"/>
                <w:szCs w:val="20"/>
                <w:lang w:eastAsia="bs-Latn-BA"/>
              </w:rPr>
              <w:t>Moja TV Full M</w:t>
            </w:r>
          </w:p>
        </w:tc>
        <w:tc>
          <w:tcPr>
            <w:tcW w:w="2572" w:type="dxa"/>
            <w:shd w:val="clear" w:color="auto" w:fill="auto"/>
            <w:noWrap/>
            <w:vAlign w:val="bottom"/>
            <w:hideMark/>
          </w:tcPr>
          <w:p w14:paraId="311B653E" w14:textId="77777777" w:rsidR="004334BF" w:rsidRPr="00276194" w:rsidRDefault="00D12CF3" w:rsidP="007011B6">
            <w:pPr>
              <w:jc w:val="center"/>
              <w:rPr>
                <w:rFonts w:ascii="Arial" w:hAnsi="Arial" w:cs="Arial"/>
                <w:bCs/>
                <w:color w:val="000000"/>
                <w:sz w:val="20"/>
                <w:szCs w:val="20"/>
                <w:lang w:eastAsia="bs-Latn-BA"/>
              </w:rPr>
            </w:pPr>
            <w:r>
              <w:rPr>
                <w:rFonts w:ascii="Arial" w:hAnsi="Arial" w:cs="Arial"/>
                <w:bCs/>
                <w:color w:val="000000"/>
                <w:sz w:val="20"/>
                <w:szCs w:val="20"/>
                <w:lang w:eastAsia="bs-Latn-BA"/>
              </w:rPr>
              <w:t>6</w:t>
            </w:r>
            <w:r w:rsidR="004334BF" w:rsidRPr="00276194">
              <w:rPr>
                <w:rFonts w:ascii="Arial" w:hAnsi="Arial" w:cs="Arial"/>
                <w:bCs/>
                <w:color w:val="000000"/>
                <w:sz w:val="20"/>
                <w:szCs w:val="20"/>
                <w:lang w:eastAsia="bs-Latn-BA"/>
              </w:rPr>
              <w:t xml:space="preserve"> mjeseci</w:t>
            </w:r>
          </w:p>
        </w:tc>
        <w:tc>
          <w:tcPr>
            <w:tcW w:w="2415" w:type="dxa"/>
            <w:shd w:val="clear" w:color="auto" w:fill="auto"/>
            <w:noWrap/>
            <w:vAlign w:val="bottom"/>
            <w:hideMark/>
          </w:tcPr>
          <w:p w14:paraId="0307DAB0"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w:t>
            </w:r>
            <w:r w:rsidR="0089738C" w:rsidRPr="00276194">
              <w:rPr>
                <w:rFonts w:ascii="Arial" w:hAnsi="Arial" w:cs="Arial"/>
                <w:bCs/>
                <w:color w:val="000000"/>
                <w:sz w:val="20"/>
                <w:szCs w:val="20"/>
                <w:lang w:eastAsia="bs-Latn-BA"/>
              </w:rPr>
              <w:t>-</w:t>
            </w:r>
          </w:p>
        </w:tc>
        <w:tc>
          <w:tcPr>
            <w:tcW w:w="2659" w:type="dxa"/>
            <w:shd w:val="clear" w:color="auto" w:fill="auto"/>
            <w:noWrap/>
            <w:vAlign w:val="bottom"/>
            <w:hideMark/>
          </w:tcPr>
          <w:p w14:paraId="5F5D3946" w14:textId="0A9EDE49" w:rsidR="004334BF" w:rsidRPr="00276194" w:rsidRDefault="00D12CF3" w:rsidP="007011B6">
            <w:pPr>
              <w:jc w:val="center"/>
              <w:rPr>
                <w:rFonts w:ascii="Arial" w:hAnsi="Arial" w:cs="Arial"/>
                <w:bCs/>
                <w:color w:val="000000"/>
                <w:sz w:val="20"/>
                <w:szCs w:val="20"/>
                <w:lang w:eastAsia="bs-Latn-BA"/>
              </w:rPr>
            </w:pPr>
            <w:r>
              <w:rPr>
                <w:rFonts w:ascii="Arial" w:hAnsi="Arial" w:cs="Arial"/>
                <w:bCs/>
                <w:color w:val="000000"/>
                <w:sz w:val="20"/>
                <w:szCs w:val="20"/>
                <w:lang w:eastAsia="bs-Latn-BA"/>
              </w:rPr>
              <w:t>d</w:t>
            </w:r>
            <w:r w:rsidR="00796DA9">
              <w:rPr>
                <w:rFonts w:ascii="Arial" w:hAnsi="Arial" w:cs="Arial"/>
                <w:bCs/>
                <w:color w:val="000000"/>
                <w:sz w:val="20"/>
                <w:szCs w:val="20"/>
                <w:lang w:eastAsia="bs-Latn-BA"/>
              </w:rPr>
              <w:t>o 31.</w:t>
            </w:r>
            <w:r w:rsidR="00BC2006">
              <w:rPr>
                <w:rFonts w:ascii="Arial" w:hAnsi="Arial" w:cs="Arial"/>
                <w:bCs/>
                <w:color w:val="000000"/>
                <w:sz w:val="20"/>
                <w:szCs w:val="20"/>
                <w:lang w:eastAsia="bs-Latn-BA"/>
              </w:rPr>
              <w:t xml:space="preserve"> </w:t>
            </w:r>
            <w:r w:rsidR="00796DA9">
              <w:rPr>
                <w:rFonts w:ascii="Arial" w:hAnsi="Arial" w:cs="Arial"/>
                <w:bCs/>
                <w:color w:val="000000"/>
                <w:sz w:val="20"/>
                <w:szCs w:val="20"/>
                <w:lang w:eastAsia="bs-Latn-BA"/>
              </w:rPr>
              <w:t>12.</w:t>
            </w:r>
            <w:r w:rsidR="00BC2006">
              <w:rPr>
                <w:rFonts w:ascii="Arial" w:hAnsi="Arial" w:cs="Arial"/>
                <w:bCs/>
                <w:color w:val="000000"/>
                <w:sz w:val="20"/>
                <w:szCs w:val="20"/>
                <w:lang w:eastAsia="bs-Latn-BA"/>
              </w:rPr>
              <w:t xml:space="preserve"> </w:t>
            </w:r>
            <w:r w:rsidR="00796DA9">
              <w:rPr>
                <w:rFonts w:ascii="Arial" w:hAnsi="Arial" w:cs="Arial"/>
                <w:bCs/>
                <w:color w:val="000000"/>
                <w:sz w:val="20"/>
                <w:szCs w:val="20"/>
                <w:lang w:eastAsia="bs-Latn-BA"/>
              </w:rPr>
              <w:t>2024.</w:t>
            </w:r>
          </w:p>
        </w:tc>
      </w:tr>
      <w:tr w:rsidR="004334BF" w:rsidRPr="00276194" w14:paraId="5C279CDB" w14:textId="77777777" w:rsidTr="007011B6">
        <w:trPr>
          <w:trHeight w:val="270"/>
        </w:trPr>
        <w:tc>
          <w:tcPr>
            <w:tcW w:w="2101" w:type="dxa"/>
            <w:shd w:val="clear" w:color="auto" w:fill="auto"/>
            <w:noWrap/>
            <w:vAlign w:val="bottom"/>
            <w:hideMark/>
          </w:tcPr>
          <w:p w14:paraId="25D663D1" w14:textId="77777777" w:rsidR="004334BF" w:rsidRPr="00276194" w:rsidRDefault="004334BF" w:rsidP="007011B6">
            <w:pPr>
              <w:rPr>
                <w:rFonts w:ascii="Arial" w:hAnsi="Arial" w:cs="Arial"/>
                <w:color w:val="000000"/>
                <w:sz w:val="20"/>
                <w:szCs w:val="20"/>
                <w:lang w:eastAsia="bs-Latn-BA"/>
              </w:rPr>
            </w:pPr>
            <w:r w:rsidRPr="00276194">
              <w:rPr>
                <w:rFonts w:ascii="Arial" w:hAnsi="Arial" w:cs="Arial"/>
                <w:color w:val="000000"/>
                <w:sz w:val="20"/>
                <w:szCs w:val="20"/>
                <w:lang w:eastAsia="bs-Latn-BA"/>
              </w:rPr>
              <w:t>Moja TV Full L</w:t>
            </w:r>
          </w:p>
        </w:tc>
        <w:tc>
          <w:tcPr>
            <w:tcW w:w="2572" w:type="dxa"/>
            <w:shd w:val="clear" w:color="auto" w:fill="auto"/>
            <w:noWrap/>
            <w:vAlign w:val="bottom"/>
            <w:hideMark/>
          </w:tcPr>
          <w:p w14:paraId="2CC01E1F" w14:textId="77777777" w:rsidR="004334BF" w:rsidRPr="00276194" w:rsidRDefault="00D12CF3" w:rsidP="007011B6">
            <w:pPr>
              <w:jc w:val="center"/>
              <w:rPr>
                <w:rFonts w:ascii="Arial" w:hAnsi="Arial" w:cs="Arial"/>
                <w:bCs/>
                <w:color w:val="000000"/>
                <w:sz w:val="20"/>
                <w:szCs w:val="20"/>
                <w:lang w:eastAsia="bs-Latn-BA"/>
              </w:rPr>
            </w:pPr>
            <w:r>
              <w:rPr>
                <w:rFonts w:ascii="Arial" w:hAnsi="Arial" w:cs="Arial"/>
                <w:bCs/>
                <w:color w:val="000000"/>
                <w:sz w:val="20"/>
                <w:szCs w:val="20"/>
                <w:lang w:eastAsia="bs-Latn-BA"/>
              </w:rPr>
              <w:t>6</w:t>
            </w:r>
            <w:r w:rsidR="004334BF" w:rsidRPr="00276194">
              <w:rPr>
                <w:rFonts w:ascii="Arial" w:hAnsi="Arial" w:cs="Arial"/>
                <w:bCs/>
                <w:color w:val="000000"/>
                <w:sz w:val="20"/>
                <w:szCs w:val="20"/>
                <w:lang w:eastAsia="bs-Latn-BA"/>
              </w:rPr>
              <w:t xml:space="preserve"> mjeseci</w:t>
            </w:r>
          </w:p>
        </w:tc>
        <w:tc>
          <w:tcPr>
            <w:tcW w:w="2415" w:type="dxa"/>
            <w:shd w:val="clear" w:color="auto" w:fill="auto"/>
            <w:noWrap/>
            <w:vAlign w:val="bottom"/>
            <w:hideMark/>
          </w:tcPr>
          <w:p w14:paraId="615052E4"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w:t>
            </w:r>
            <w:r w:rsidR="0089738C" w:rsidRPr="00276194">
              <w:rPr>
                <w:rFonts w:ascii="Arial" w:hAnsi="Arial" w:cs="Arial"/>
                <w:bCs/>
                <w:color w:val="000000"/>
                <w:sz w:val="20"/>
                <w:szCs w:val="20"/>
                <w:lang w:eastAsia="bs-Latn-BA"/>
              </w:rPr>
              <w:t>-</w:t>
            </w:r>
          </w:p>
        </w:tc>
        <w:tc>
          <w:tcPr>
            <w:tcW w:w="2659" w:type="dxa"/>
            <w:shd w:val="clear" w:color="auto" w:fill="auto"/>
            <w:noWrap/>
            <w:vAlign w:val="bottom"/>
            <w:hideMark/>
          </w:tcPr>
          <w:p w14:paraId="6188E78B" w14:textId="77777777" w:rsidR="004334BF" w:rsidRPr="00276194" w:rsidRDefault="004334BF" w:rsidP="007011B6">
            <w:pPr>
              <w:jc w:val="center"/>
              <w:rPr>
                <w:rFonts w:ascii="Arial" w:hAnsi="Arial" w:cs="Arial"/>
                <w:bCs/>
                <w:color w:val="000000"/>
                <w:sz w:val="20"/>
                <w:szCs w:val="20"/>
                <w:lang w:eastAsia="bs-Latn-BA"/>
              </w:rPr>
            </w:pPr>
            <w:r w:rsidRPr="00276194">
              <w:rPr>
                <w:rFonts w:ascii="Arial" w:hAnsi="Arial" w:cs="Arial"/>
                <w:bCs/>
                <w:color w:val="000000"/>
                <w:sz w:val="20"/>
                <w:szCs w:val="20"/>
                <w:lang w:eastAsia="bs-Latn-BA"/>
              </w:rPr>
              <w:t> </w:t>
            </w:r>
            <w:r w:rsidR="0089738C" w:rsidRPr="00276194">
              <w:rPr>
                <w:rFonts w:ascii="Arial" w:hAnsi="Arial" w:cs="Arial"/>
                <w:bCs/>
                <w:color w:val="000000"/>
                <w:sz w:val="20"/>
                <w:szCs w:val="20"/>
                <w:lang w:eastAsia="bs-Latn-BA"/>
              </w:rPr>
              <w:t>-</w:t>
            </w:r>
          </w:p>
        </w:tc>
      </w:tr>
      <w:tr w:rsidR="004334BF" w:rsidRPr="00276194" w14:paraId="1BDA5A3A" w14:textId="77777777" w:rsidTr="007011B6">
        <w:trPr>
          <w:trHeight w:val="270"/>
        </w:trPr>
        <w:tc>
          <w:tcPr>
            <w:tcW w:w="2101" w:type="dxa"/>
            <w:shd w:val="clear" w:color="auto" w:fill="auto"/>
            <w:noWrap/>
            <w:vAlign w:val="bottom"/>
          </w:tcPr>
          <w:p w14:paraId="76B963D5" w14:textId="77777777" w:rsidR="004334BF" w:rsidRPr="00276194" w:rsidRDefault="004334BF" w:rsidP="00BC415B">
            <w:pPr>
              <w:spacing w:before="120" w:after="120"/>
              <w:rPr>
                <w:rFonts w:ascii="Arial" w:hAnsi="Arial" w:cs="Arial"/>
                <w:color w:val="000000"/>
                <w:sz w:val="20"/>
                <w:szCs w:val="20"/>
                <w:lang w:eastAsia="bs-Latn-BA"/>
              </w:rPr>
            </w:pPr>
            <w:r w:rsidRPr="00276194">
              <w:rPr>
                <w:rFonts w:ascii="Arial" w:hAnsi="Arial" w:cs="Arial"/>
                <w:b/>
                <w:color w:val="000000"/>
                <w:sz w:val="20"/>
                <w:szCs w:val="20"/>
                <w:lang w:eastAsia="bs-Latn-BA"/>
              </w:rPr>
              <w:t xml:space="preserve">BENEFIT 2 </w:t>
            </w:r>
          </w:p>
        </w:tc>
        <w:tc>
          <w:tcPr>
            <w:tcW w:w="2572" w:type="dxa"/>
            <w:shd w:val="clear" w:color="auto" w:fill="auto"/>
            <w:noWrap/>
            <w:vAlign w:val="bottom"/>
          </w:tcPr>
          <w:p w14:paraId="4137E042" w14:textId="63B85037" w:rsidR="004334BF" w:rsidRPr="00276194" w:rsidRDefault="004334BF" w:rsidP="007011B6">
            <w:pPr>
              <w:jc w:val="center"/>
              <w:rPr>
                <w:rFonts w:ascii="Arial" w:hAnsi="Arial" w:cs="Arial"/>
                <w:bCs/>
                <w:color w:val="000000"/>
                <w:sz w:val="20"/>
                <w:szCs w:val="20"/>
                <w:lang w:eastAsia="bs-Latn-BA"/>
              </w:rPr>
            </w:pPr>
          </w:p>
        </w:tc>
        <w:tc>
          <w:tcPr>
            <w:tcW w:w="2415" w:type="dxa"/>
            <w:shd w:val="clear" w:color="auto" w:fill="auto"/>
            <w:noWrap/>
            <w:vAlign w:val="bottom"/>
          </w:tcPr>
          <w:p w14:paraId="17A323D0" w14:textId="3E01BCE4" w:rsidR="004334BF" w:rsidRPr="00276194" w:rsidRDefault="004334BF" w:rsidP="007011B6">
            <w:pPr>
              <w:jc w:val="center"/>
              <w:rPr>
                <w:rFonts w:ascii="Arial" w:hAnsi="Arial" w:cs="Arial"/>
                <w:bCs/>
                <w:color w:val="000000"/>
                <w:sz w:val="20"/>
                <w:szCs w:val="20"/>
                <w:lang w:eastAsia="bs-Latn-BA"/>
              </w:rPr>
            </w:pPr>
          </w:p>
        </w:tc>
        <w:tc>
          <w:tcPr>
            <w:tcW w:w="2659" w:type="dxa"/>
            <w:shd w:val="clear" w:color="auto" w:fill="auto"/>
            <w:noWrap/>
            <w:vAlign w:val="bottom"/>
          </w:tcPr>
          <w:p w14:paraId="68A1A240" w14:textId="439B75C4" w:rsidR="004334BF" w:rsidRPr="00276194" w:rsidRDefault="004334BF" w:rsidP="007011B6">
            <w:pPr>
              <w:jc w:val="center"/>
              <w:rPr>
                <w:rFonts w:ascii="Arial" w:hAnsi="Arial" w:cs="Arial"/>
                <w:bCs/>
                <w:color w:val="000000"/>
                <w:sz w:val="20"/>
                <w:szCs w:val="20"/>
                <w:lang w:eastAsia="bs-Latn-BA"/>
              </w:rPr>
            </w:pPr>
          </w:p>
        </w:tc>
      </w:tr>
      <w:tr w:rsidR="004334BF" w:rsidRPr="00276194" w14:paraId="7E46F401" w14:textId="77777777" w:rsidTr="007011B6">
        <w:trPr>
          <w:trHeight w:val="270"/>
        </w:trPr>
        <w:tc>
          <w:tcPr>
            <w:tcW w:w="2101" w:type="dxa"/>
            <w:shd w:val="clear" w:color="auto" w:fill="auto"/>
            <w:noWrap/>
            <w:vAlign w:val="bottom"/>
          </w:tcPr>
          <w:p w14:paraId="22C428E8" w14:textId="77777777" w:rsidR="004334BF" w:rsidRPr="00276194" w:rsidRDefault="004334BF" w:rsidP="007011B6">
            <w:pPr>
              <w:rPr>
                <w:rFonts w:ascii="Arial" w:hAnsi="Arial" w:cs="Arial"/>
                <w:color w:val="000000"/>
                <w:sz w:val="20"/>
                <w:szCs w:val="20"/>
                <w:lang w:eastAsia="bs-Latn-BA"/>
              </w:rPr>
            </w:pPr>
            <w:r w:rsidRPr="00276194">
              <w:rPr>
                <w:rFonts w:ascii="Arial" w:hAnsi="Arial" w:cs="Arial"/>
                <w:color w:val="000000"/>
                <w:sz w:val="20"/>
                <w:szCs w:val="20"/>
                <w:lang w:eastAsia="bs-Latn-BA"/>
              </w:rPr>
              <w:t>Svi Moja TV paketi</w:t>
            </w:r>
          </w:p>
        </w:tc>
        <w:tc>
          <w:tcPr>
            <w:tcW w:w="7646" w:type="dxa"/>
            <w:gridSpan w:val="3"/>
            <w:shd w:val="clear" w:color="auto" w:fill="auto"/>
            <w:noWrap/>
            <w:vAlign w:val="bottom"/>
          </w:tcPr>
          <w:p w14:paraId="5A620AD8" w14:textId="041293D4" w:rsidR="004334BF" w:rsidRPr="00276194" w:rsidRDefault="004334BF" w:rsidP="00D12CF3">
            <w:pPr>
              <w:rPr>
                <w:rFonts w:ascii="Arial" w:hAnsi="Arial" w:cs="Arial"/>
                <w:bCs/>
                <w:color w:val="000000"/>
                <w:sz w:val="20"/>
                <w:szCs w:val="20"/>
                <w:lang w:eastAsia="bs-Latn-BA"/>
              </w:rPr>
            </w:pPr>
            <w:r w:rsidRPr="00276194">
              <w:rPr>
                <w:rFonts w:ascii="Arial" w:hAnsi="Arial" w:cs="Arial"/>
                <w:sz w:val="20"/>
                <w:szCs w:val="20"/>
                <w:lang w:val="hr-HR" w:eastAsia="en-US"/>
              </w:rPr>
              <w:t xml:space="preserve">Benefit kupovine uređaja iz asemblirane/partnerske ponude za </w:t>
            </w:r>
            <w:r w:rsidR="0083196A">
              <w:rPr>
                <w:rFonts w:ascii="Arial" w:hAnsi="Arial" w:cs="Arial"/>
                <w:sz w:val="20"/>
                <w:szCs w:val="20"/>
                <w:lang w:val="hr-HR" w:eastAsia="en-US"/>
              </w:rPr>
              <w:t>K</w:t>
            </w:r>
            <w:r w:rsidRPr="00276194">
              <w:rPr>
                <w:rFonts w:ascii="Arial" w:hAnsi="Arial" w:cs="Arial"/>
                <w:sz w:val="20"/>
                <w:szCs w:val="20"/>
                <w:lang w:val="hr-HR" w:eastAsia="en-US"/>
              </w:rPr>
              <w:t>orisnike</w:t>
            </w:r>
          </w:p>
        </w:tc>
      </w:tr>
    </w:tbl>
    <w:p w14:paraId="030BCE04" w14:textId="77777777" w:rsidR="004334BF" w:rsidRPr="00276194" w:rsidRDefault="004334BF" w:rsidP="00BC415B">
      <w:pPr>
        <w:jc w:val="both"/>
        <w:rPr>
          <w:rFonts w:ascii="Arial" w:hAnsi="Arial" w:cs="Arial"/>
          <w:sz w:val="22"/>
          <w:szCs w:val="22"/>
        </w:rPr>
      </w:pPr>
    </w:p>
    <w:p w14:paraId="76EB2878" w14:textId="77777777" w:rsidR="004525DD" w:rsidRPr="00276194" w:rsidRDefault="009B03CF" w:rsidP="00BC415B">
      <w:pPr>
        <w:numPr>
          <w:ilvl w:val="0"/>
          <w:numId w:val="8"/>
        </w:numPr>
        <w:spacing w:after="120"/>
        <w:ind w:left="426" w:hanging="426"/>
        <w:jc w:val="both"/>
        <w:rPr>
          <w:rFonts w:ascii="Arial" w:hAnsi="Arial" w:cs="Arial"/>
          <w:sz w:val="22"/>
          <w:szCs w:val="22"/>
          <w:lang w:eastAsia="hr-BA"/>
        </w:rPr>
      </w:pPr>
      <w:r w:rsidRPr="00276194">
        <w:rPr>
          <w:rFonts w:ascii="Arial" w:hAnsi="Arial" w:cs="Arial"/>
          <w:sz w:val="22"/>
          <w:szCs w:val="22"/>
        </w:rPr>
        <w:t>Korisnik ostvaruje pravo i na benefit redovne ponude u vidu besplatnog korištenja terminalne opreme/uređaja (CPE).</w:t>
      </w:r>
    </w:p>
    <w:p w14:paraId="367C8C91" w14:textId="77777777" w:rsidR="002D1690" w:rsidRPr="00276194" w:rsidRDefault="002D1690" w:rsidP="0035416D">
      <w:pPr>
        <w:rPr>
          <w:rFonts w:ascii="Arial" w:hAnsi="Arial" w:cs="Arial"/>
          <w:b/>
          <w:sz w:val="22"/>
          <w:szCs w:val="22"/>
          <w:lang w:eastAsia="hr-BA"/>
        </w:rPr>
      </w:pPr>
    </w:p>
    <w:p w14:paraId="632962BA" w14:textId="77777777" w:rsidR="007B6632" w:rsidRPr="00276194" w:rsidRDefault="007B6632" w:rsidP="0035416D">
      <w:pPr>
        <w:rPr>
          <w:rFonts w:ascii="Arial" w:hAnsi="Arial" w:cs="Arial"/>
          <w:b/>
          <w:sz w:val="22"/>
          <w:szCs w:val="22"/>
          <w:lang w:eastAsia="hr-BA"/>
        </w:rPr>
      </w:pPr>
    </w:p>
    <w:p w14:paraId="45BD616C" w14:textId="77777777" w:rsidR="00940651" w:rsidRPr="00276194" w:rsidRDefault="00940651" w:rsidP="00940651">
      <w:pPr>
        <w:jc w:val="center"/>
        <w:rPr>
          <w:rFonts w:ascii="Arial" w:hAnsi="Arial" w:cs="Arial"/>
          <w:sz w:val="22"/>
          <w:szCs w:val="22"/>
          <w:lang w:eastAsia="hr-BA"/>
        </w:rPr>
      </w:pPr>
      <w:bookmarkStart w:id="1" w:name="_Hlk118108932"/>
      <w:r w:rsidRPr="00276194">
        <w:rPr>
          <w:rFonts w:ascii="Arial" w:hAnsi="Arial" w:cs="Arial"/>
          <w:b/>
          <w:sz w:val="22"/>
          <w:szCs w:val="22"/>
          <w:lang w:eastAsia="hr-BA"/>
        </w:rPr>
        <w:t xml:space="preserve">Član </w:t>
      </w:r>
      <w:r w:rsidR="00B315FE" w:rsidRPr="00276194">
        <w:rPr>
          <w:rFonts w:ascii="Arial" w:hAnsi="Arial" w:cs="Arial"/>
          <w:b/>
          <w:sz w:val="22"/>
          <w:szCs w:val="22"/>
          <w:lang w:eastAsia="hr-BA"/>
        </w:rPr>
        <w:t>5</w:t>
      </w:r>
    </w:p>
    <w:p w14:paraId="0D4F3CA3" w14:textId="77777777" w:rsidR="00B93529" w:rsidRPr="00276194" w:rsidRDefault="00940651" w:rsidP="00004DD0">
      <w:pPr>
        <w:spacing w:after="120"/>
        <w:jc w:val="center"/>
        <w:rPr>
          <w:rFonts w:ascii="Arial" w:hAnsi="Arial" w:cs="Arial"/>
          <w:sz w:val="22"/>
          <w:szCs w:val="22"/>
        </w:rPr>
      </w:pPr>
      <w:r w:rsidRPr="00276194">
        <w:rPr>
          <w:rFonts w:ascii="Arial" w:hAnsi="Arial" w:cs="Arial"/>
          <w:b/>
          <w:sz w:val="22"/>
          <w:szCs w:val="22"/>
          <w:lang w:eastAsia="hr-BA"/>
        </w:rPr>
        <w:t>Opšta pravila za sve Korisnike</w:t>
      </w:r>
      <w:bookmarkEnd w:id="1"/>
    </w:p>
    <w:p w14:paraId="33D5E8DF" w14:textId="77777777" w:rsidR="007D7476" w:rsidRPr="00276194" w:rsidRDefault="009C53F8" w:rsidP="00E053C2">
      <w:pPr>
        <w:numPr>
          <w:ilvl w:val="0"/>
          <w:numId w:val="16"/>
        </w:numPr>
        <w:spacing w:after="120"/>
        <w:jc w:val="both"/>
        <w:rPr>
          <w:rFonts w:ascii="Arial" w:hAnsi="Arial" w:cs="Arial"/>
          <w:sz w:val="22"/>
          <w:szCs w:val="22"/>
        </w:rPr>
      </w:pPr>
      <w:r w:rsidRPr="00276194">
        <w:rPr>
          <w:rFonts w:ascii="Arial" w:hAnsi="Arial" w:cs="Arial"/>
          <w:sz w:val="22"/>
          <w:szCs w:val="22"/>
        </w:rPr>
        <w:t>Ukoliko Korisnik ugovara Moja TV uslugu po osnovu ove Akcije</w:t>
      </w:r>
      <w:r w:rsidR="007D7476" w:rsidRPr="00276194">
        <w:rPr>
          <w:rFonts w:ascii="Arial" w:hAnsi="Arial" w:cs="Arial"/>
          <w:sz w:val="22"/>
          <w:szCs w:val="22"/>
        </w:rPr>
        <w:t>, cijena pristupa</w:t>
      </w:r>
      <w:r w:rsidRPr="00276194">
        <w:rPr>
          <w:rFonts w:ascii="Arial" w:hAnsi="Arial" w:cs="Arial"/>
          <w:sz w:val="22"/>
          <w:szCs w:val="22"/>
        </w:rPr>
        <w:t xml:space="preserve"> </w:t>
      </w:r>
      <w:r w:rsidR="007D7476" w:rsidRPr="00276194">
        <w:rPr>
          <w:rFonts w:ascii="Arial" w:hAnsi="Arial" w:cs="Arial"/>
          <w:sz w:val="22"/>
          <w:szCs w:val="22"/>
        </w:rPr>
        <w:t>za</w:t>
      </w:r>
      <w:r w:rsidR="001204CA" w:rsidRPr="00276194">
        <w:rPr>
          <w:rFonts w:ascii="Arial" w:hAnsi="Arial" w:cs="Arial"/>
          <w:sz w:val="22"/>
          <w:szCs w:val="22"/>
        </w:rPr>
        <w:t xml:space="preserve"> odabrani</w:t>
      </w:r>
      <w:r w:rsidR="007D7476" w:rsidRPr="00276194">
        <w:rPr>
          <w:rFonts w:ascii="Arial" w:hAnsi="Arial" w:cs="Arial"/>
          <w:sz w:val="22"/>
          <w:szCs w:val="22"/>
        </w:rPr>
        <w:t xml:space="preserve"> Moja TV paket</w:t>
      </w:r>
      <w:r w:rsidRPr="00276194">
        <w:rPr>
          <w:rFonts w:ascii="Arial" w:hAnsi="Arial" w:cs="Arial"/>
          <w:sz w:val="22"/>
          <w:szCs w:val="22"/>
        </w:rPr>
        <w:t xml:space="preserve"> iznosi 1 KM (sa PDV)</w:t>
      </w:r>
      <w:r w:rsidR="007D7476" w:rsidRPr="00276194">
        <w:rPr>
          <w:rFonts w:ascii="Arial" w:hAnsi="Arial" w:cs="Arial"/>
          <w:sz w:val="22"/>
          <w:szCs w:val="22"/>
        </w:rPr>
        <w:t>.</w:t>
      </w:r>
    </w:p>
    <w:p w14:paraId="30537A92" w14:textId="77777777" w:rsidR="007D7476" w:rsidRPr="00276194" w:rsidRDefault="007D7476" w:rsidP="00E053C2">
      <w:pPr>
        <w:numPr>
          <w:ilvl w:val="0"/>
          <w:numId w:val="16"/>
        </w:numPr>
        <w:spacing w:after="120"/>
        <w:ind w:left="426" w:hanging="426"/>
        <w:jc w:val="both"/>
        <w:rPr>
          <w:rFonts w:ascii="Arial" w:hAnsi="Arial" w:cs="Arial"/>
          <w:sz w:val="22"/>
          <w:szCs w:val="22"/>
        </w:rPr>
      </w:pPr>
      <w:r w:rsidRPr="00276194">
        <w:rPr>
          <w:rFonts w:ascii="Arial" w:hAnsi="Arial" w:cs="Arial"/>
          <w:sz w:val="22"/>
          <w:szCs w:val="22"/>
        </w:rPr>
        <w:t>Korisnik Moja TV paketa prilikom prelaska na korištenje Moj izbor usluge nastavlja koristiti benefite iz Akcije do isteka obaveznog trajanja ugovora po osnovu Akcije.</w:t>
      </w:r>
    </w:p>
    <w:p w14:paraId="0D91F86D" w14:textId="77777777" w:rsidR="00570ABC" w:rsidRPr="00276194" w:rsidRDefault="00570ABC" w:rsidP="00570ABC">
      <w:pPr>
        <w:numPr>
          <w:ilvl w:val="0"/>
          <w:numId w:val="16"/>
        </w:numPr>
        <w:spacing w:after="120"/>
        <w:ind w:left="426" w:hanging="426"/>
        <w:jc w:val="both"/>
        <w:rPr>
          <w:rFonts w:ascii="Arial" w:hAnsi="Arial" w:cs="Arial"/>
          <w:sz w:val="22"/>
          <w:szCs w:val="22"/>
        </w:rPr>
      </w:pPr>
      <w:r w:rsidRPr="00276194">
        <w:rPr>
          <w:rFonts w:ascii="Arial" w:hAnsi="Arial" w:cs="Arial"/>
          <w:sz w:val="22"/>
          <w:szCs w:val="22"/>
        </w:rPr>
        <w:t>Korisnik ima pravo da u toku obaveznog trajanja ugovornog odnosa izvrši promjenu korištenog Moja TV paketa bez sankcija/obaveza po osnovu ove Akcije, izuzev naknada utvrđenih Cjenovnikom i Opštim uslovima, pod uslovom da je novo</w:t>
      </w:r>
      <w:r w:rsidR="00276194">
        <w:rPr>
          <w:rFonts w:ascii="Arial" w:hAnsi="Arial" w:cs="Arial"/>
          <w:sz w:val="22"/>
          <w:szCs w:val="22"/>
        </w:rPr>
        <w:t>o</w:t>
      </w:r>
      <w:r w:rsidRPr="00276194">
        <w:rPr>
          <w:rFonts w:ascii="Arial" w:hAnsi="Arial" w:cs="Arial"/>
          <w:sz w:val="22"/>
          <w:szCs w:val="22"/>
        </w:rPr>
        <w:t>dabrani paket jedan od Moja TV paketa obuhvaćenih Akcijom. Korisnik u ovom slučaju nastavlja koristiti benefit</w:t>
      </w:r>
      <w:r w:rsidR="00DD71AF" w:rsidRPr="00276194">
        <w:rPr>
          <w:rFonts w:ascii="Arial" w:hAnsi="Arial" w:cs="Arial"/>
          <w:sz w:val="22"/>
          <w:szCs w:val="22"/>
        </w:rPr>
        <w:t>e</w:t>
      </w:r>
      <w:r w:rsidRPr="00276194">
        <w:rPr>
          <w:rFonts w:ascii="Arial" w:hAnsi="Arial" w:cs="Arial"/>
          <w:sz w:val="22"/>
          <w:szCs w:val="22"/>
        </w:rPr>
        <w:t xml:space="preserve">, na slijedeći način: </w:t>
      </w:r>
    </w:p>
    <w:p w14:paraId="33F428B8" w14:textId="77777777" w:rsidR="00570ABC" w:rsidRPr="00276194" w:rsidRDefault="00570ABC" w:rsidP="00BC415B">
      <w:pPr>
        <w:numPr>
          <w:ilvl w:val="1"/>
          <w:numId w:val="18"/>
        </w:numPr>
        <w:spacing w:after="120"/>
        <w:ind w:left="709" w:hanging="283"/>
        <w:jc w:val="both"/>
        <w:rPr>
          <w:rFonts w:ascii="Arial" w:hAnsi="Arial" w:cs="Arial"/>
          <w:sz w:val="22"/>
          <w:szCs w:val="22"/>
        </w:rPr>
      </w:pPr>
      <w:r w:rsidRPr="00276194">
        <w:rPr>
          <w:rFonts w:ascii="Arial" w:hAnsi="Arial" w:cs="Arial"/>
          <w:sz w:val="22"/>
          <w:szCs w:val="22"/>
        </w:rPr>
        <w:t xml:space="preserve">za benefit popusta na </w:t>
      </w:r>
      <w:r w:rsidR="00DD71AF" w:rsidRPr="00276194">
        <w:rPr>
          <w:rFonts w:ascii="Arial" w:hAnsi="Arial" w:cs="Arial"/>
          <w:sz w:val="22"/>
          <w:szCs w:val="22"/>
        </w:rPr>
        <w:t xml:space="preserve">mjesečnu </w:t>
      </w:r>
      <w:r w:rsidRPr="00276194">
        <w:rPr>
          <w:rFonts w:ascii="Arial" w:hAnsi="Arial" w:cs="Arial"/>
          <w:sz w:val="22"/>
          <w:szCs w:val="22"/>
        </w:rPr>
        <w:t>naknadu</w:t>
      </w:r>
      <w:r w:rsidR="00DD71AF" w:rsidRPr="00276194">
        <w:rPr>
          <w:rFonts w:ascii="Arial" w:hAnsi="Arial" w:cs="Arial"/>
          <w:sz w:val="22"/>
          <w:szCs w:val="22"/>
        </w:rPr>
        <w:t>, trajanje popusta je</w:t>
      </w:r>
      <w:r w:rsidRPr="00276194">
        <w:rPr>
          <w:rFonts w:ascii="Arial" w:hAnsi="Arial" w:cs="Arial"/>
          <w:sz w:val="22"/>
          <w:szCs w:val="22"/>
        </w:rPr>
        <w:t xml:space="preserve"> u skladu sa novoodabranim paketom</w:t>
      </w:r>
      <w:r w:rsidR="00F25445" w:rsidRPr="00276194">
        <w:rPr>
          <w:rFonts w:ascii="Arial" w:hAnsi="Arial" w:cs="Arial"/>
          <w:sz w:val="22"/>
          <w:szCs w:val="22"/>
        </w:rPr>
        <w:t>;</w:t>
      </w:r>
    </w:p>
    <w:p w14:paraId="38CADA62" w14:textId="77777777" w:rsidR="005534C5" w:rsidRPr="00276194" w:rsidRDefault="00F25445" w:rsidP="00BC415B">
      <w:pPr>
        <w:numPr>
          <w:ilvl w:val="1"/>
          <w:numId w:val="18"/>
        </w:numPr>
        <w:spacing w:after="120"/>
        <w:ind w:left="709" w:hanging="283"/>
        <w:jc w:val="both"/>
        <w:rPr>
          <w:rFonts w:ascii="Arial" w:hAnsi="Arial" w:cs="Arial"/>
          <w:sz w:val="22"/>
          <w:szCs w:val="22"/>
        </w:rPr>
      </w:pPr>
      <w:r w:rsidRPr="00276194">
        <w:rPr>
          <w:rFonts w:ascii="Arial" w:hAnsi="Arial" w:cs="Arial"/>
          <w:sz w:val="22"/>
          <w:szCs w:val="22"/>
        </w:rPr>
        <w:t xml:space="preserve">za </w:t>
      </w:r>
      <w:r w:rsidR="00570ABC" w:rsidRPr="00276194">
        <w:rPr>
          <w:rFonts w:ascii="Arial" w:hAnsi="Arial" w:cs="Arial"/>
          <w:sz w:val="22"/>
          <w:szCs w:val="22"/>
        </w:rPr>
        <w:t xml:space="preserve">benefit </w:t>
      </w:r>
      <w:r w:rsidR="00DD71AF" w:rsidRPr="00276194">
        <w:rPr>
          <w:rFonts w:ascii="Arial" w:hAnsi="Arial" w:cs="Arial"/>
          <w:sz w:val="22"/>
          <w:szCs w:val="22"/>
        </w:rPr>
        <w:t xml:space="preserve">besplatnih </w:t>
      </w:r>
      <w:r w:rsidR="00570ABC" w:rsidRPr="00276194">
        <w:rPr>
          <w:rFonts w:ascii="Arial" w:hAnsi="Arial" w:cs="Arial"/>
          <w:sz w:val="22"/>
          <w:szCs w:val="22"/>
        </w:rPr>
        <w:t>dodatn</w:t>
      </w:r>
      <w:r w:rsidR="00DD71AF" w:rsidRPr="00276194">
        <w:rPr>
          <w:rFonts w:ascii="Arial" w:hAnsi="Arial" w:cs="Arial"/>
          <w:sz w:val="22"/>
          <w:szCs w:val="22"/>
        </w:rPr>
        <w:t>ih</w:t>
      </w:r>
      <w:r w:rsidR="00570ABC" w:rsidRPr="00276194">
        <w:rPr>
          <w:rFonts w:ascii="Arial" w:hAnsi="Arial" w:cs="Arial"/>
          <w:sz w:val="22"/>
          <w:szCs w:val="22"/>
        </w:rPr>
        <w:t xml:space="preserve"> uslug</w:t>
      </w:r>
      <w:r w:rsidR="00DD71AF" w:rsidRPr="00276194">
        <w:rPr>
          <w:rFonts w:ascii="Arial" w:hAnsi="Arial" w:cs="Arial"/>
          <w:sz w:val="22"/>
          <w:szCs w:val="22"/>
        </w:rPr>
        <w:t>a po osnovu Akcije, zadržava se stanje</w:t>
      </w:r>
      <w:r w:rsidR="00570ABC" w:rsidRPr="00276194">
        <w:rPr>
          <w:rFonts w:ascii="Arial" w:hAnsi="Arial" w:cs="Arial"/>
          <w:sz w:val="22"/>
          <w:szCs w:val="22"/>
        </w:rPr>
        <w:t xml:space="preserve"> u skladu sa prvobitno odabranim Moja TV paketom.</w:t>
      </w:r>
    </w:p>
    <w:p w14:paraId="5928BCA3" w14:textId="77777777" w:rsidR="007D7476" w:rsidRPr="00276194" w:rsidRDefault="007D7476" w:rsidP="00E053C2">
      <w:pPr>
        <w:numPr>
          <w:ilvl w:val="0"/>
          <w:numId w:val="16"/>
        </w:numPr>
        <w:spacing w:after="120"/>
        <w:ind w:left="426" w:hanging="426"/>
        <w:jc w:val="both"/>
        <w:rPr>
          <w:rFonts w:ascii="Arial" w:hAnsi="Arial" w:cs="Arial"/>
          <w:sz w:val="22"/>
          <w:szCs w:val="22"/>
        </w:rPr>
      </w:pPr>
      <w:r w:rsidRPr="00276194">
        <w:rPr>
          <w:rFonts w:ascii="Arial" w:hAnsi="Arial" w:cs="Arial"/>
          <w:sz w:val="22"/>
          <w:szCs w:val="22"/>
        </w:rPr>
        <w:t xml:space="preserve">U slučaju promjene na paket koji nije obuhvaćen Akcijom, Korisnik gubi pravo na benefite Akcije i obavezan je platiti penal koji odgovara penalu po osnovu prijevremenog prekida ugovora sa obaveznim trajanjem. </w:t>
      </w:r>
    </w:p>
    <w:p w14:paraId="0AD9ADA8" w14:textId="77777777" w:rsidR="007D7476" w:rsidRPr="00276194" w:rsidRDefault="007D7476" w:rsidP="00E053C2">
      <w:pPr>
        <w:numPr>
          <w:ilvl w:val="0"/>
          <w:numId w:val="16"/>
        </w:numPr>
        <w:spacing w:after="120"/>
        <w:ind w:left="426" w:hanging="426"/>
        <w:jc w:val="both"/>
        <w:rPr>
          <w:rFonts w:ascii="Arial" w:hAnsi="Arial" w:cs="Arial"/>
          <w:sz w:val="22"/>
          <w:szCs w:val="22"/>
        </w:rPr>
      </w:pPr>
      <w:r w:rsidRPr="00276194">
        <w:rPr>
          <w:rFonts w:ascii="Arial" w:hAnsi="Arial" w:cs="Arial"/>
          <w:sz w:val="22"/>
          <w:szCs w:val="22"/>
        </w:rPr>
        <w:t>K</w:t>
      </w:r>
      <w:r w:rsidR="00004DD0" w:rsidRPr="00276194">
        <w:rPr>
          <w:rFonts w:ascii="Arial" w:hAnsi="Arial" w:cs="Arial"/>
          <w:sz w:val="22"/>
          <w:szCs w:val="22"/>
        </w:rPr>
        <w:t>o</w:t>
      </w:r>
      <w:r w:rsidRPr="00276194">
        <w:rPr>
          <w:rFonts w:ascii="Arial" w:hAnsi="Arial" w:cs="Arial"/>
          <w:sz w:val="22"/>
          <w:szCs w:val="22"/>
        </w:rPr>
        <w:t>risnik je obavezan da u slučaju prestanka ugovora za Moja TV paket zaključen po osnovu Akcije, iz bilo kojeg razloga, svu opremu dodijeljenu na korištenje, vrati BH Telecomu ili u suprotnom plati njenu protuvrijednost.</w:t>
      </w:r>
    </w:p>
    <w:p w14:paraId="5BE7C3D9" w14:textId="77777777" w:rsidR="0089738C" w:rsidRPr="00276194" w:rsidRDefault="007D7476" w:rsidP="0089738C">
      <w:pPr>
        <w:numPr>
          <w:ilvl w:val="0"/>
          <w:numId w:val="16"/>
        </w:numPr>
        <w:spacing w:after="120"/>
        <w:ind w:left="426" w:hanging="426"/>
        <w:jc w:val="both"/>
        <w:rPr>
          <w:rFonts w:ascii="Arial" w:hAnsi="Arial" w:cs="Arial"/>
          <w:sz w:val="22"/>
          <w:szCs w:val="22"/>
        </w:rPr>
      </w:pPr>
      <w:r w:rsidRPr="00276194">
        <w:rPr>
          <w:rFonts w:ascii="Arial" w:hAnsi="Arial" w:cs="Arial"/>
          <w:sz w:val="22"/>
          <w:szCs w:val="22"/>
        </w:rPr>
        <w:t xml:space="preserve">U </w:t>
      </w:r>
      <w:r w:rsidR="00004DD0" w:rsidRPr="00276194">
        <w:rPr>
          <w:rFonts w:ascii="Arial" w:hAnsi="Arial" w:cs="Arial"/>
          <w:sz w:val="22"/>
          <w:szCs w:val="22"/>
        </w:rPr>
        <w:t>s</w:t>
      </w:r>
      <w:r w:rsidRPr="00276194">
        <w:rPr>
          <w:rFonts w:ascii="Arial" w:hAnsi="Arial" w:cs="Arial"/>
          <w:sz w:val="22"/>
          <w:szCs w:val="22"/>
        </w:rPr>
        <w:t>lučaju prestanka ugovora za Moja TV paket zaključen po osnovu Akcije, Korisnik nije obavezan platiti razliku u cijeni pristupa između akcijske i redovne ponude.</w:t>
      </w:r>
    </w:p>
    <w:p w14:paraId="6551300D" w14:textId="77777777" w:rsidR="00ED0687" w:rsidRDefault="00ED0687" w:rsidP="00D01BA8">
      <w:pPr>
        <w:jc w:val="both"/>
        <w:rPr>
          <w:rFonts w:ascii="Arial" w:hAnsi="Arial" w:cs="Arial"/>
          <w:sz w:val="22"/>
          <w:szCs w:val="22"/>
        </w:rPr>
      </w:pPr>
    </w:p>
    <w:p w14:paraId="76AD42DA" w14:textId="77777777" w:rsidR="00D12CF3" w:rsidRPr="00276194" w:rsidRDefault="00D12CF3" w:rsidP="00D01BA8">
      <w:pPr>
        <w:jc w:val="both"/>
        <w:rPr>
          <w:rFonts w:ascii="Arial" w:hAnsi="Arial" w:cs="Arial"/>
          <w:sz w:val="22"/>
          <w:szCs w:val="22"/>
        </w:rPr>
      </w:pPr>
    </w:p>
    <w:p w14:paraId="6FEAA71E" w14:textId="77777777" w:rsidR="00F16B1A" w:rsidRPr="00276194" w:rsidRDefault="00F3556C" w:rsidP="0035416D">
      <w:pPr>
        <w:pStyle w:val="ListParagraph"/>
        <w:ind w:left="783" w:hanging="783"/>
        <w:jc w:val="center"/>
        <w:rPr>
          <w:rFonts w:ascii="Arial" w:hAnsi="Arial" w:cs="Arial"/>
          <w:b/>
          <w:sz w:val="22"/>
          <w:szCs w:val="22"/>
          <w:lang w:eastAsia="hr-BA"/>
        </w:rPr>
      </w:pPr>
      <w:r w:rsidRPr="00276194">
        <w:rPr>
          <w:rFonts w:ascii="Arial" w:hAnsi="Arial" w:cs="Arial"/>
          <w:b/>
          <w:sz w:val="22"/>
          <w:szCs w:val="22"/>
          <w:lang w:eastAsia="hr-BA"/>
        </w:rPr>
        <w:t xml:space="preserve">Član </w:t>
      </w:r>
      <w:r w:rsidR="00B315FE" w:rsidRPr="00276194">
        <w:rPr>
          <w:rFonts w:ascii="Arial" w:hAnsi="Arial" w:cs="Arial"/>
          <w:b/>
          <w:sz w:val="22"/>
          <w:szCs w:val="22"/>
          <w:lang w:eastAsia="hr-BA"/>
        </w:rPr>
        <w:t>6</w:t>
      </w:r>
    </w:p>
    <w:p w14:paraId="181A28E8" w14:textId="77777777" w:rsidR="00D77134" w:rsidRPr="00276194" w:rsidRDefault="004E64EF" w:rsidP="00D77134">
      <w:pPr>
        <w:spacing w:line="360" w:lineRule="auto"/>
        <w:ind w:left="360"/>
        <w:contextualSpacing/>
        <w:jc w:val="center"/>
        <w:rPr>
          <w:rFonts w:ascii="Arial" w:hAnsi="Arial" w:cs="Arial"/>
          <w:b/>
          <w:bCs/>
          <w:sz w:val="22"/>
          <w:szCs w:val="22"/>
        </w:rPr>
      </w:pPr>
      <w:r w:rsidRPr="00276194">
        <w:rPr>
          <w:rFonts w:ascii="Arial" w:hAnsi="Arial" w:cs="Arial"/>
          <w:b/>
          <w:sz w:val="22"/>
          <w:szCs w:val="22"/>
        </w:rPr>
        <w:t xml:space="preserve">Pravila za benefit </w:t>
      </w:r>
      <w:r w:rsidR="00F25445" w:rsidRPr="00276194">
        <w:rPr>
          <w:rFonts w:ascii="Arial" w:hAnsi="Arial" w:cs="Arial"/>
          <w:b/>
          <w:sz w:val="22"/>
          <w:szCs w:val="22"/>
        </w:rPr>
        <w:t>-</w:t>
      </w:r>
      <w:r w:rsidRPr="00276194">
        <w:rPr>
          <w:rFonts w:ascii="Arial" w:hAnsi="Arial" w:cs="Arial"/>
          <w:b/>
          <w:sz w:val="22"/>
          <w:szCs w:val="22"/>
        </w:rPr>
        <w:t xml:space="preserve"> </w:t>
      </w:r>
      <w:r w:rsidR="00D77134" w:rsidRPr="00276194">
        <w:rPr>
          <w:rFonts w:ascii="Arial" w:hAnsi="Arial" w:cs="Arial"/>
          <w:b/>
          <w:bCs/>
          <w:sz w:val="22"/>
          <w:szCs w:val="22"/>
        </w:rPr>
        <w:t>Popust na mjesečnu naknadu</w:t>
      </w:r>
    </w:p>
    <w:p w14:paraId="3E9FFB43" w14:textId="77777777" w:rsidR="00BC415B" w:rsidRPr="00276194" w:rsidRDefault="00BC415B" w:rsidP="00276194">
      <w:pPr>
        <w:numPr>
          <w:ilvl w:val="0"/>
          <w:numId w:val="38"/>
        </w:numPr>
        <w:spacing w:after="120"/>
        <w:jc w:val="both"/>
        <w:rPr>
          <w:rFonts w:ascii="Arial" w:hAnsi="Arial" w:cs="Arial"/>
          <w:sz w:val="22"/>
          <w:szCs w:val="22"/>
        </w:rPr>
      </w:pPr>
      <w:r w:rsidRPr="00276194">
        <w:rPr>
          <w:rFonts w:ascii="Arial" w:hAnsi="Arial" w:cs="Arial"/>
          <w:sz w:val="22"/>
          <w:szCs w:val="22"/>
        </w:rPr>
        <w:t>Popust na mjesečnu naknadu se obračunava na cijenu koja je u Cjenovniku definisana kao iznos mjesečne naknade bez ob</w:t>
      </w:r>
      <w:r w:rsidR="00376D7B" w:rsidRPr="00276194">
        <w:rPr>
          <w:rFonts w:ascii="Arial" w:hAnsi="Arial" w:cs="Arial"/>
          <w:sz w:val="22"/>
          <w:szCs w:val="22"/>
        </w:rPr>
        <w:t>a</w:t>
      </w:r>
      <w:r w:rsidRPr="00276194">
        <w:rPr>
          <w:rFonts w:ascii="Arial" w:hAnsi="Arial" w:cs="Arial"/>
          <w:sz w:val="22"/>
          <w:szCs w:val="22"/>
        </w:rPr>
        <w:t xml:space="preserve">veznog trajanja. </w:t>
      </w:r>
    </w:p>
    <w:p w14:paraId="1A770EE9" w14:textId="77777777" w:rsidR="00D77134" w:rsidRPr="00D12CF3" w:rsidRDefault="00D77134" w:rsidP="00BC415B">
      <w:pPr>
        <w:numPr>
          <w:ilvl w:val="0"/>
          <w:numId w:val="38"/>
        </w:numPr>
        <w:spacing w:after="120"/>
        <w:ind w:left="426" w:hanging="426"/>
        <w:jc w:val="both"/>
        <w:rPr>
          <w:rFonts w:ascii="Arial" w:hAnsi="Arial" w:cs="Arial"/>
          <w:sz w:val="22"/>
          <w:szCs w:val="22"/>
        </w:rPr>
      </w:pPr>
      <w:r w:rsidRPr="00276194">
        <w:rPr>
          <w:rFonts w:ascii="Arial" w:hAnsi="Arial" w:cs="Arial"/>
          <w:sz w:val="22"/>
          <w:szCs w:val="22"/>
        </w:rPr>
        <w:t>U slučaju prijevremenog prekida ugovora sa obaveznim trajanjem, a koji je zaključen radi ostvarivanja benefita Akcije, iz razloga za koje je odgovoran Korisnik (na zahtjev ili krivicom Korisnika), Korisnik je, pored izmirenja obaveza definisanih Cjenovnikom i Opštim uslovima, obavezan BH Telecomu jednokratno platiti sve dodijeljene popuste na mjesečnu naknadu za broj mjeseci u kojima je koristio benefit.</w:t>
      </w:r>
    </w:p>
    <w:p w14:paraId="6483C4C1" w14:textId="77777777" w:rsidR="00650090" w:rsidRPr="00276194" w:rsidRDefault="00650090" w:rsidP="00D77134">
      <w:pPr>
        <w:contextualSpacing/>
        <w:jc w:val="both"/>
        <w:rPr>
          <w:rFonts w:ascii="Arial" w:hAnsi="Arial" w:cs="Arial"/>
          <w:sz w:val="22"/>
          <w:szCs w:val="22"/>
        </w:rPr>
      </w:pPr>
    </w:p>
    <w:p w14:paraId="2E1FFE3A" w14:textId="77777777" w:rsidR="00D77134" w:rsidRPr="00276194" w:rsidRDefault="00D77134" w:rsidP="00D77134">
      <w:pPr>
        <w:pStyle w:val="ListParagraph"/>
        <w:ind w:left="783" w:hanging="783"/>
        <w:jc w:val="center"/>
        <w:rPr>
          <w:rFonts w:ascii="Arial" w:hAnsi="Arial" w:cs="Arial"/>
          <w:b/>
          <w:sz w:val="22"/>
          <w:szCs w:val="22"/>
          <w:lang w:eastAsia="hr-BA"/>
        </w:rPr>
      </w:pPr>
      <w:r w:rsidRPr="00276194">
        <w:rPr>
          <w:rFonts w:ascii="Arial" w:hAnsi="Arial" w:cs="Arial"/>
          <w:b/>
          <w:sz w:val="22"/>
          <w:szCs w:val="22"/>
          <w:lang w:eastAsia="hr-BA"/>
        </w:rPr>
        <w:t>Član 7</w:t>
      </w:r>
    </w:p>
    <w:p w14:paraId="1C68AFF2" w14:textId="77777777" w:rsidR="00D77134" w:rsidRPr="00276194" w:rsidRDefault="00D77134" w:rsidP="00D77134">
      <w:pPr>
        <w:spacing w:line="360" w:lineRule="auto"/>
        <w:ind w:left="360"/>
        <w:contextualSpacing/>
        <w:jc w:val="center"/>
        <w:rPr>
          <w:rFonts w:ascii="Arial" w:hAnsi="Arial" w:cs="Arial"/>
          <w:b/>
          <w:bCs/>
          <w:sz w:val="22"/>
          <w:szCs w:val="22"/>
        </w:rPr>
      </w:pPr>
      <w:r w:rsidRPr="00276194">
        <w:rPr>
          <w:rFonts w:ascii="Arial" w:hAnsi="Arial" w:cs="Arial"/>
          <w:b/>
          <w:sz w:val="22"/>
          <w:szCs w:val="22"/>
        </w:rPr>
        <w:t xml:space="preserve">Pravila za benefit </w:t>
      </w:r>
      <w:r w:rsidR="00136E8C" w:rsidRPr="00276194">
        <w:rPr>
          <w:rFonts w:ascii="Arial" w:hAnsi="Arial" w:cs="Arial"/>
          <w:b/>
          <w:bCs/>
          <w:sz w:val="22"/>
          <w:szCs w:val="22"/>
        </w:rPr>
        <w:t>-</w:t>
      </w:r>
      <w:r w:rsidRPr="00276194">
        <w:rPr>
          <w:rFonts w:ascii="Arial" w:hAnsi="Arial" w:cs="Arial"/>
          <w:b/>
          <w:bCs/>
          <w:sz w:val="22"/>
          <w:szCs w:val="22"/>
        </w:rPr>
        <w:t xml:space="preserve"> Besplatno korištenje HBO Premium </w:t>
      </w:r>
    </w:p>
    <w:p w14:paraId="77328537" w14:textId="39105CA0" w:rsidR="00D77134" w:rsidRPr="00276194" w:rsidRDefault="00136E8C" w:rsidP="00BC415B">
      <w:pPr>
        <w:numPr>
          <w:ilvl w:val="0"/>
          <w:numId w:val="29"/>
        </w:numPr>
        <w:spacing w:after="120"/>
        <w:ind w:left="426" w:hanging="426"/>
        <w:jc w:val="both"/>
        <w:rPr>
          <w:rFonts w:ascii="Arial" w:hAnsi="Arial" w:cs="Arial"/>
          <w:sz w:val="22"/>
          <w:szCs w:val="22"/>
        </w:rPr>
      </w:pPr>
      <w:r w:rsidRPr="00276194">
        <w:rPr>
          <w:rFonts w:ascii="Arial" w:hAnsi="Arial" w:cs="Arial"/>
          <w:sz w:val="22"/>
          <w:szCs w:val="22"/>
        </w:rPr>
        <w:t>B</w:t>
      </w:r>
      <w:r w:rsidR="00D77134" w:rsidRPr="00276194">
        <w:rPr>
          <w:rFonts w:ascii="Arial" w:hAnsi="Arial" w:cs="Arial"/>
          <w:sz w:val="22"/>
          <w:szCs w:val="22"/>
        </w:rPr>
        <w:t xml:space="preserve">esplatno korištenje HBO Premium paketa </w:t>
      </w:r>
      <w:r w:rsidRPr="00276194">
        <w:rPr>
          <w:rFonts w:ascii="Arial" w:hAnsi="Arial" w:cs="Arial"/>
          <w:sz w:val="22"/>
          <w:szCs w:val="22"/>
        </w:rPr>
        <w:t xml:space="preserve">je </w:t>
      </w:r>
      <w:r w:rsidR="00D77134" w:rsidRPr="00276194">
        <w:rPr>
          <w:rFonts w:ascii="Arial" w:hAnsi="Arial" w:cs="Arial"/>
          <w:sz w:val="22"/>
          <w:szCs w:val="22"/>
        </w:rPr>
        <w:t xml:space="preserve">u periodu </w:t>
      </w:r>
      <w:r w:rsidR="00796DA9">
        <w:rPr>
          <w:rFonts w:ascii="Arial" w:hAnsi="Arial" w:cs="Arial"/>
          <w:sz w:val="22"/>
          <w:szCs w:val="22"/>
        </w:rPr>
        <w:t>do 31.</w:t>
      </w:r>
      <w:r w:rsidR="00BC2006">
        <w:rPr>
          <w:rFonts w:ascii="Arial" w:hAnsi="Arial" w:cs="Arial"/>
          <w:sz w:val="22"/>
          <w:szCs w:val="22"/>
        </w:rPr>
        <w:t xml:space="preserve"> </w:t>
      </w:r>
      <w:r w:rsidR="00796DA9">
        <w:rPr>
          <w:rFonts w:ascii="Arial" w:hAnsi="Arial" w:cs="Arial"/>
          <w:sz w:val="22"/>
          <w:szCs w:val="22"/>
        </w:rPr>
        <w:t>12.</w:t>
      </w:r>
      <w:r w:rsidR="00BC2006">
        <w:rPr>
          <w:rFonts w:ascii="Arial" w:hAnsi="Arial" w:cs="Arial"/>
          <w:sz w:val="22"/>
          <w:szCs w:val="22"/>
        </w:rPr>
        <w:t xml:space="preserve"> </w:t>
      </w:r>
      <w:r w:rsidR="00796DA9">
        <w:rPr>
          <w:rFonts w:ascii="Arial" w:hAnsi="Arial" w:cs="Arial"/>
          <w:sz w:val="22"/>
          <w:szCs w:val="22"/>
        </w:rPr>
        <w:t>2024. godine</w:t>
      </w:r>
    </w:p>
    <w:p w14:paraId="682D98EC" w14:textId="77777777" w:rsidR="00D77134" w:rsidRPr="00276194" w:rsidRDefault="00D77134" w:rsidP="00BC415B">
      <w:pPr>
        <w:numPr>
          <w:ilvl w:val="0"/>
          <w:numId w:val="29"/>
        </w:numPr>
        <w:spacing w:after="120"/>
        <w:ind w:left="426" w:hanging="426"/>
        <w:jc w:val="both"/>
        <w:rPr>
          <w:rFonts w:ascii="Arial" w:hAnsi="Arial" w:cs="Arial"/>
          <w:sz w:val="22"/>
          <w:szCs w:val="22"/>
        </w:rPr>
      </w:pPr>
      <w:r w:rsidRPr="00276194">
        <w:rPr>
          <w:rFonts w:ascii="Arial" w:hAnsi="Arial" w:cs="Arial"/>
          <w:sz w:val="22"/>
          <w:szCs w:val="22"/>
        </w:rPr>
        <w:t>HBO Premium paket, pored uključenih HBO i Cinemax TV kanala, omogućava Korisniku besplatno korištenje HBO Max servisa.</w:t>
      </w:r>
    </w:p>
    <w:p w14:paraId="38507F02" w14:textId="77777777" w:rsidR="00D77134" w:rsidRPr="00276194" w:rsidRDefault="00D77134" w:rsidP="00BC415B">
      <w:pPr>
        <w:numPr>
          <w:ilvl w:val="0"/>
          <w:numId w:val="29"/>
        </w:numPr>
        <w:spacing w:after="120"/>
        <w:ind w:left="426" w:hanging="426"/>
        <w:jc w:val="both"/>
        <w:rPr>
          <w:rFonts w:ascii="Arial" w:hAnsi="Arial" w:cs="Arial"/>
          <w:sz w:val="22"/>
          <w:szCs w:val="22"/>
        </w:rPr>
      </w:pPr>
      <w:r w:rsidRPr="00276194">
        <w:rPr>
          <w:rFonts w:ascii="Arial" w:hAnsi="Arial" w:cs="Arial"/>
          <w:sz w:val="22"/>
          <w:szCs w:val="22"/>
        </w:rPr>
        <w:t xml:space="preserve">Korisnik može </w:t>
      </w:r>
      <w:r w:rsidR="00B329E0" w:rsidRPr="00276194">
        <w:rPr>
          <w:rFonts w:ascii="Arial" w:hAnsi="Arial" w:cs="Arial"/>
          <w:sz w:val="22"/>
          <w:szCs w:val="22"/>
        </w:rPr>
        <w:t xml:space="preserve">ovaj </w:t>
      </w:r>
      <w:r w:rsidRPr="00276194">
        <w:rPr>
          <w:rFonts w:ascii="Arial" w:hAnsi="Arial" w:cs="Arial"/>
          <w:sz w:val="22"/>
          <w:szCs w:val="22"/>
        </w:rPr>
        <w:t>benefit aktivirati odmah prilikom podnošenja zahtjeva</w:t>
      </w:r>
      <w:r w:rsidR="00AF64C8" w:rsidRPr="00276194">
        <w:rPr>
          <w:rFonts w:ascii="Arial" w:hAnsi="Arial" w:cs="Arial"/>
          <w:sz w:val="22"/>
          <w:szCs w:val="22"/>
        </w:rPr>
        <w:t xml:space="preserve"> za Akciju</w:t>
      </w:r>
      <w:r w:rsidRPr="00276194">
        <w:rPr>
          <w:rFonts w:ascii="Arial" w:hAnsi="Arial" w:cs="Arial"/>
          <w:sz w:val="22"/>
          <w:szCs w:val="22"/>
        </w:rPr>
        <w:t xml:space="preserve"> na </w:t>
      </w:r>
      <w:r w:rsidR="00B329E0" w:rsidRPr="00276194">
        <w:rPr>
          <w:rFonts w:ascii="Arial" w:hAnsi="Arial" w:cs="Arial"/>
          <w:sz w:val="22"/>
          <w:szCs w:val="22"/>
        </w:rPr>
        <w:t>prodajnom mjestu</w:t>
      </w:r>
      <w:r w:rsidRPr="00276194">
        <w:rPr>
          <w:rFonts w:ascii="Arial" w:hAnsi="Arial" w:cs="Arial"/>
          <w:sz w:val="22"/>
          <w:szCs w:val="22"/>
        </w:rPr>
        <w:t xml:space="preserve"> ili naknadno, samostalno putem bilo kojeg prodajnog kanala.</w:t>
      </w:r>
    </w:p>
    <w:p w14:paraId="03255170" w14:textId="77777777" w:rsidR="00D77134" w:rsidRPr="00276194" w:rsidRDefault="00D77134" w:rsidP="00BC415B">
      <w:pPr>
        <w:numPr>
          <w:ilvl w:val="0"/>
          <w:numId w:val="29"/>
        </w:numPr>
        <w:spacing w:after="120"/>
        <w:ind w:left="426" w:hanging="426"/>
        <w:jc w:val="both"/>
        <w:rPr>
          <w:rFonts w:ascii="Arial" w:hAnsi="Arial" w:cs="Arial"/>
          <w:sz w:val="22"/>
          <w:szCs w:val="22"/>
        </w:rPr>
      </w:pPr>
      <w:r w:rsidRPr="00276194">
        <w:rPr>
          <w:rFonts w:ascii="Arial" w:hAnsi="Arial" w:cs="Arial"/>
          <w:sz w:val="22"/>
          <w:szCs w:val="22"/>
        </w:rPr>
        <w:t>Benefit besplatnog korištenje HBO Premium paketa će se na mjesečnom računu Korisnika za Moja TV uslugu prikazati kao popust od 100%.</w:t>
      </w:r>
    </w:p>
    <w:p w14:paraId="49B1E3C5" w14:textId="77777777" w:rsidR="00D77134" w:rsidRPr="00276194" w:rsidRDefault="00D77134" w:rsidP="00BC415B">
      <w:pPr>
        <w:numPr>
          <w:ilvl w:val="0"/>
          <w:numId w:val="29"/>
        </w:numPr>
        <w:spacing w:after="120"/>
        <w:ind w:left="426" w:hanging="426"/>
        <w:jc w:val="both"/>
        <w:rPr>
          <w:rFonts w:ascii="Arial" w:hAnsi="Arial" w:cs="Arial"/>
          <w:sz w:val="22"/>
          <w:szCs w:val="22"/>
        </w:rPr>
      </w:pPr>
      <w:r w:rsidRPr="00276194">
        <w:rPr>
          <w:rFonts w:ascii="Arial" w:hAnsi="Arial" w:cs="Arial"/>
          <w:sz w:val="22"/>
          <w:szCs w:val="22"/>
        </w:rPr>
        <w:t>Ukoliko Korisnik ne deaktivira ovu dodatnu uslugu prije isteka perioda besplatnog korištenja po osnovu Akcije, ista i dalje ostaje aktivna te se naplaćuje po važećem Cjenovniku.</w:t>
      </w:r>
    </w:p>
    <w:p w14:paraId="487BCB3E" w14:textId="77777777" w:rsidR="00D77134" w:rsidRPr="00276194" w:rsidRDefault="00D77134" w:rsidP="00BC415B">
      <w:pPr>
        <w:numPr>
          <w:ilvl w:val="0"/>
          <w:numId w:val="29"/>
        </w:numPr>
        <w:spacing w:after="120"/>
        <w:ind w:left="426" w:hanging="426"/>
        <w:jc w:val="both"/>
        <w:rPr>
          <w:rFonts w:ascii="Arial" w:hAnsi="Arial" w:cs="Arial"/>
          <w:sz w:val="22"/>
          <w:szCs w:val="22"/>
        </w:rPr>
      </w:pPr>
      <w:r w:rsidRPr="00276194">
        <w:rPr>
          <w:rFonts w:ascii="Arial" w:hAnsi="Arial" w:cs="Arial"/>
          <w:sz w:val="22"/>
          <w:szCs w:val="22"/>
        </w:rPr>
        <w:t>U slučaju prijevremenog prekida ugovora sa obaveznim trajanjem, koji je zaključen radi ostvarivanja benefita iz Akcije, iz razloga za koje je odgovoran Korisnik (na zahtjev ili krivicom Korisnika), Korisnik je, pored izmirenja obaveza definisanih Cjenovnikom i Opštim uslovima, obavezan BH Telecomu jednokratno platiti ukupan iznos mjesečnih naknada za mjesece u kojima je koristio dodatni paket HBO Premium.</w:t>
      </w:r>
    </w:p>
    <w:p w14:paraId="5030EFBA" w14:textId="77777777" w:rsidR="00D77134" w:rsidRPr="00276194" w:rsidRDefault="00D77134" w:rsidP="00D77134">
      <w:pPr>
        <w:contextualSpacing/>
        <w:jc w:val="both"/>
        <w:rPr>
          <w:rFonts w:ascii="Arial" w:hAnsi="Arial" w:cs="Arial"/>
          <w:sz w:val="22"/>
          <w:szCs w:val="22"/>
        </w:rPr>
      </w:pPr>
    </w:p>
    <w:p w14:paraId="0069831F" w14:textId="77777777" w:rsidR="00D77134" w:rsidRPr="00276194" w:rsidRDefault="00D77134" w:rsidP="00D77134">
      <w:pPr>
        <w:pStyle w:val="ListParagraph"/>
        <w:ind w:left="783" w:hanging="783"/>
        <w:jc w:val="center"/>
        <w:rPr>
          <w:rFonts w:ascii="Arial" w:hAnsi="Arial" w:cs="Arial"/>
          <w:b/>
          <w:sz w:val="22"/>
          <w:szCs w:val="22"/>
          <w:lang w:eastAsia="hr-BA"/>
        </w:rPr>
      </w:pPr>
      <w:r w:rsidRPr="00276194">
        <w:rPr>
          <w:rFonts w:ascii="Arial" w:hAnsi="Arial" w:cs="Arial"/>
          <w:b/>
          <w:sz w:val="22"/>
          <w:szCs w:val="22"/>
          <w:lang w:eastAsia="hr-BA"/>
        </w:rPr>
        <w:t xml:space="preserve">Član </w:t>
      </w:r>
      <w:r w:rsidR="000B0F38" w:rsidRPr="00276194">
        <w:rPr>
          <w:rFonts w:ascii="Arial" w:hAnsi="Arial" w:cs="Arial"/>
          <w:b/>
          <w:sz w:val="22"/>
          <w:szCs w:val="22"/>
          <w:lang w:eastAsia="hr-BA"/>
        </w:rPr>
        <w:t>8</w:t>
      </w:r>
    </w:p>
    <w:p w14:paraId="6AD7F9DA" w14:textId="77777777" w:rsidR="00D77134" w:rsidRPr="00276194" w:rsidRDefault="00D77134" w:rsidP="000B0F38">
      <w:pPr>
        <w:spacing w:line="360" w:lineRule="auto"/>
        <w:ind w:left="360"/>
        <w:contextualSpacing/>
        <w:jc w:val="center"/>
        <w:rPr>
          <w:rFonts w:ascii="Arial" w:hAnsi="Arial" w:cs="Arial"/>
          <w:b/>
          <w:bCs/>
          <w:sz w:val="22"/>
          <w:szCs w:val="22"/>
        </w:rPr>
      </w:pPr>
      <w:r w:rsidRPr="00276194">
        <w:rPr>
          <w:rFonts w:ascii="Arial" w:hAnsi="Arial" w:cs="Arial"/>
          <w:b/>
          <w:sz w:val="22"/>
          <w:szCs w:val="22"/>
        </w:rPr>
        <w:t xml:space="preserve">Pravila za benefit </w:t>
      </w:r>
      <w:r w:rsidR="000B0F38" w:rsidRPr="00276194">
        <w:rPr>
          <w:rFonts w:ascii="Arial" w:hAnsi="Arial" w:cs="Arial"/>
          <w:b/>
          <w:bCs/>
          <w:sz w:val="22"/>
          <w:szCs w:val="22"/>
        </w:rPr>
        <w:t xml:space="preserve">- </w:t>
      </w:r>
      <w:r w:rsidRPr="00276194">
        <w:rPr>
          <w:rFonts w:ascii="Arial" w:hAnsi="Arial" w:cs="Arial"/>
          <w:b/>
          <w:bCs/>
          <w:sz w:val="22"/>
          <w:szCs w:val="22"/>
        </w:rPr>
        <w:t>Besplatno korištenje CineStar Premiere</w:t>
      </w:r>
    </w:p>
    <w:p w14:paraId="7A9905DF" w14:textId="3C303EA7" w:rsidR="00D77134" w:rsidRPr="00276194" w:rsidRDefault="00136E8C" w:rsidP="00BC415B">
      <w:pPr>
        <w:numPr>
          <w:ilvl w:val="0"/>
          <w:numId w:val="30"/>
        </w:numPr>
        <w:spacing w:after="120"/>
        <w:ind w:left="426" w:hanging="426"/>
        <w:jc w:val="both"/>
        <w:rPr>
          <w:rFonts w:ascii="Arial" w:hAnsi="Arial" w:cs="Arial"/>
          <w:sz w:val="22"/>
          <w:szCs w:val="22"/>
        </w:rPr>
      </w:pPr>
      <w:r w:rsidRPr="00276194">
        <w:rPr>
          <w:rFonts w:ascii="Arial" w:hAnsi="Arial" w:cs="Arial"/>
          <w:sz w:val="22"/>
          <w:szCs w:val="22"/>
        </w:rPr>
        <w:t>B</w:t>
      </w:r>
      <w:r w:rsidR="00D77134" w:rsidRPr="00276194">
        <w:rPr>
          <w:rFonts w:ascii="Arial" w:hAnsi="Arial" w:cs="Arial"/>
          <w:sz w:val="22"/>
          <w:szCs w:val="22"/>
        </w:rPr>
        <w:t xml:space="preserve">esplatno korištenje CineStar Premiere paketa </w:t>
      </w:r>
      <w:r w:rsidRPr="00276194">
        <w:rPr>
          <w:rFonts w:ascii="Arial" w:hAnsi="Arial" w:cs="Arial"/>
          <w:sz w:val="22"/>
          <w:szCs w:val="22"/>
        </w:rPr>
        <w:t xml:space="preserve">je </w:t>
      </w:r>
      <w:r w:rsidR="00D77134" w:rsidRPr="00276194">
        <w:rPr>
          <w:rFonts w:ascii="Arial" w:hAnsi="Arial" w:cs="Arial"/>
          <w:sz w:val="22"/>
          <w:szCs w:val="22"/>
        </w:rPr>
        <w:t xml:space="preserve">u periodu </w:t>
      </w:r>
      <w:r w:rsidR="00C40584">
        <w:rPr>
          <w:rFonts w:ascii="Arial" w:hAnsi="Arial" w:cs="Arial"/>
          <w:sz w:val="22"/>
          <w:szCs w:val="22"/>
        </w:rPr>
        <w:t>do 31.</w:t>
      </w:r>
      <w:r w:rsidR="00BC2006">
        <w:rPr>
          <w:rFonts w:ascii="Arial" w:hAnsi="Arial" w:cs="Arial"/>
          <w:sz w:val="22"/>
          <w:szCs w:val="22"/>
        </w:rPr>
        <w:t xml:space="preserve"> </w:t>
      </w:r>
      <w:r w:rsidR="00C40584">
        <w:rPr>
          <w:rFonts w:ascii="Arial" w:hAnsi="Arial" w:cs="Arial"/>
          <w:sz w:val="22"/>
          <w:szCs w:val="22"/>
        </w:rPr>
        <w:t>12.</w:t>
      </w:r>
      <w:r w:rsidR="00BC2006">
        <w:rPr>
          <w:rFonts w:ascii="Arial" w:hAnsi="Arial" w:cs="Arial"/>
          <w:sz w:val="22"/>
          <w:szCs w:val="22"/>
        </w:rPr>
        <w:t xml:space="preserve"> </w:t>
      </w:r>
      <w:r w:rsidR="00C40584">
        <w:rPr>
          <w:rFonts w:ascii="Arial" w:hAnsi="Arial" w:cs="Arial"/>
          <w:sz w:val="22"/>
          <w:szCs w:val="22"/>
        </w:rPr>
        <w:t>2024.</w:t>
      </w:r>
      <w:r w:rsidR="00BC2006">
        <w:rPr>
          <w:rFonts w:ascii="Arial" w:hAnsi="Arial" w:cs="Arial"/>
          <w:sz w:val="22"/>
          <w:szCs w:val="22"/>
        </w:rPr>
        <w:t xml:space="preserve"> godine.</w:t>
      </w:r>
    </w:p>
    <w:p w14:paraId="5B8336F8" w14:textId="77777777" w:rsidR="00D77134" w:rsidRPr="00276194" w:rsidRDefault="00D77134" w:rsidP="00BC415B">
      <w:pPr>
        <w:numPr>
          <w:ilvl w:val="0"/>
          <w:numId w:val="30"/>
        </w:numPr>
        <w:spacing w:after="120"/>
        <w:ind w:left="426" w:hanging="426"/>
        <w:jc w:val="both"/>
        <w:rPr>
          <w:rFonts w:ascii="Arial" w:hAnsi="Arial" w:cs="Arial"/>
          <w:sz w:val="22"/>
          <w:szCs w:val="22"/>
        </w:rPr>
      </w:pPr>
      <w:r w:rsidRPr="00276194">
        <w:rPr>
          <w:rFonts w:ascii="Arial" w:hAnsi="Arial" w:cs="Arial"/>
          <w:sz w:val="22"/>
          <w:szCs w:val="22"/>
        </w:rPr>
        <w:t xml:space="preserve">Korisnik može </w:t>
      </w:r>
      <w:r w:rsidR="00CB3455" w:rsidRPr="00276194">
        <w:rPr>
          <w:rFonts w:ascii="Arial" w:hAnsi="Arial" w:cs="Arial"/>
          <w:sz w:val="22"/>
          <w:szCs w:val="22"/>
        </w:rPr>
        <w:t xml:space="preserve">ovaj </w:t>
      </w:r>
      <w:r w:rsidRPr="00276194">
        <w:rPr>
          <w:rFonts w:ascii="Arial" w:hAnsi="Arial" w:cs="Arial"/>
          <w:sz w:val="22"/>
          <w:szCs w:val="22"/>
        </w:rPr>
        <w:t>benefit aktivirati odmah prilikom podnošenja zahtjeva</w:t>
      </w:r>
      <w:r w:rsidR="00AF64C8" w:rsidRPr="00276194">
        <w:rPr>
          <w:rFonts w:ascii="Arial" w:hAnsi="Arial" w:cs="Arial"/>
          <w:sz w:val="22"/>
          <w:szCs w:val="22"/>
        </w:rPr>
        <w:t xml:space="preserve"> za Akciju</w:t>
      </w:r>
      <w:r w:rsidRPr="00276194">
        <w:rPr>
          <w:rFonts w:ascii="Arial" w:hAnsi="Arial" w:cs="Arial"/>
          <w:sz w:val="22"/>
          <w:szCs w:val="22"/>
        </w:rPr>
        <w:t xml:space="preserve"> na </w:t>
      </w:r>
      <w:r w:rsidR="00AF64C8" w:rsidRPr="00276194">
        <w:rPr>
          <w:rFonts w:ascii="Arial" w:hAnsi="Arial" w:cs="Arial"/>
          <w:sz w:val="22"/>
          <w:szCs w:val="22"/>
        </w:rPr>
        <w:t>prodajnom mjestu</w:t>
      </w:r>
      <w:r w:rsidRPr="00276194">
        <w:rPr>
          <w:rFonts w:ascii="Arial" w:hAnsi="Arial" w:cs="Arial"/>
          <w:sz w:val="22"/>
          <w:szCs w:val="22"/>
        </w:rPr>
        <w:t xml:space="preserve"> ili naknadno, samostalno putem bilo kojeg prodajnog kanala.</w:t>
      </w:r>
    </w:p>
    <w:p w14:paraId="53E0A4C7" w14:textId="77777777" w:rsidR="00D77134" w:rsidRPr="00276194" w:rsidRDefault="00D77134" w:rsidP="00BC415B">
      <w:pPr>
        <w:numPr>
          <w:ilvl w:val="0"/>
          <w:numId w:val="30"/>
        </w:numPr>
        <w:spacing w:after="120"/>
        <w:ind w:left="426" w:hanging="426"/>
        <w:jc w:val="both"/>
        <w:rPr>
          <w:rFonts w:ascii="Arial" w:hAnsi="Arial" w:cs="Arial"/>
          <w:sz w:val="22"/>
          <w:szCs w:val="22"/>
        </w:rPr>
      </w:pPr>
      <w:r w:rsidRPr="00276194">
        <w:rPr>
          <w:rFonts w:ascii="Arial" w:hAnsi="Arial" w:cs="Arial"/>
          <w:sz w:val="22"/>
          <w:szCs w:val="22"/>
        </w:rPr>
        <w:t>Benefit besplatnog korištenje CineStar Premiere paketa će se na mjesečnom računu Korisnika za Moja TV uslugu prikazati kao popust od 100%.</w:t>
      </w:r>
    </w:p>
    <w:p w14:paraId="6C1E5A94" w14:textId="77777777" w:rsidR="00D77134" w:rsidRPr="00276194" w:rsidRDefault="00D77134" w:rsidP="00BC415B">
      <w:pPr>
        <w:numPr>
          <w:ilvl w:val="0"/>
          <w:numId w:val="30"/>
        </w:numPr>
        <w:spacing w:after="120"/>
        <w:ind w:left="426" w:hanging="426"/>
        <w:jc w:val="both"/>
        <w:rPr>
          <w:rFonts w:ascii="Arial" w:hAnsi="Arial" w:cs="Arial"/>
          <w:sz w:val="22"/>
          <w:szCs w:val="22"/>
        </w:rPr>
      </w:pPr>
      <w:r w:rsidRPr="00276194">
        <w:rPr>
          <w:rFonts w:ascii="Arial" w:hAnsi="Arial" w:cs="Arial"/>
          <w:sz w:val="22"/>
          <w:szCs w:val="22"/>
        </w:rPr>
        <w:t>Ukoliko Korisnik ne deaktivira ovu dodatnu uslugu prije isteka perioda besplatnog korištenja po osnovu Akcije, ista i dalje ostaje aktivna te se naplaćuje po važećem Cjenovniku.</w:t>
      </w:r>
    </w:p>
    <w:p w14:paraId="6385DC5F" w14:textId="77777777" w:rsidR="00D77134" w:rsidRPr="00276194" w:rsidRDefault="00D77134" w:rsidP="00BC415B">
      <w:pPr>
        <w:numPr>
          <w:ilvl w:val="0"/>
          <w:numId w:val="30"/>
        </w:numPr>
        <w:spacing w:after="120"/>
        <w:ind w:left="426" w:hanging="426"/>
        <w:jc w:val="both"/>
        <w:rPr>
          <w:rFonts w:ascii="Arial" w:hAnsi="Arial" w:cs="Arial"/>
          <w:sz w:val="22"/>
          <w:szCs w:val="22"/>
        </w:rPr>
      </w:pPr>
      <w:r w:rsidRPr="00276194">
        <w:rPr>
          <w:rFonts w:ascii="Arial" w:hAnsi="Arial" w:cs="Arial"/>
          <w:sz w:val="22"/>
          <w:szCs w:val="22"/>
        </w:rPr>
        <w:t>U slučaju prijevremenog prekida ugovora sa obaveznim trajanjem, koji je zaključen radi ostvarivanja benefita iz Akcije, iz razloga za koje je odgovoran Korisnik (na zahtjev ili krivicom Korisnika), Korisnik je, pored izmirenja obaveza definisanih Cjenovnikom i Opštim uslovima, obavezan BH Telecomu jednokratno platiti ukupan iznos mjesečnih naknada za mjesece u kojima je koristio dodatni paket CineStar Premiere paket.</w:t>
      </w:r>
    </w:p>
    <w:p w14:paraId="2164050D" w14:textId="77777777" w:rsidR="007B6632" w:rsidRDefault="007B6632" w:rsidP="007E30FF">
      <w:pPr>
        <w:spacing w:after="120"/>
        <w:jc w:val="both"/>
        <w:rPr>
          <w:rFonts w:ascii="Arial" w:hAnsi="Arial" w:cs="Arial"/>
          <w:sz w:val="22"/>
          <w:szCs w:val="22"/>
        </w:rPr>
      </w:pPr>
    </w:p>
    <w:p w14:paraId="152283B7" w14:textId="77777777" w:rsidR="00D12CF3" w:rsidRPr="00276194" w:rsidRDefault="00D12CF3" w:rsidP="007E30FF">
      <w:pPr>
        <w:spacing w:after="120"/>
        <w:jc w:val="both"/>
        <w:rPr>
          <w:rFonts w:ascii="Arial" w:hAnsi="Arial" w:cs="Arial"/>
          <w:sz w:val="22"/>
          <w:szCs w:val="22"/>
        </w:rPr>
      </w:pPr>
    </w:p>
    <w:p w14:paraId="6823BB9A" w14:textId="77777777" w:rsidR="00CB594D" w:rsidRPr="00276194" w:rsidRDefault="00CB594D" w:rsidP="00CB594D">
      <w:pPr>
        <w:jc w:val="center"/>
        <w:rPr>
          <w:rFonts w:ascii="Arial" w:hAnsi="Arial" w:cs="Arial"/>
          <w:b/>
          <w:sz w:val="22"/>
          <w:szCs w:val="22"/>
          <w:lang w:eastAsia="hr-BA"/>
        </w:rPr>
      </w:pPr>
      <w:r w:rsidRPr="00276194">
        <w:rPr>
          <w:rFonts w:ascii="Arial" w:hAnsi="Arial" w:cs="Arial"/>
          <w:b/>
          <w:sz w:val="22"/>
          <w:szCs w:val="22"/>
          <w:lang w:eastAsia="hr-BA"/>
        </w:rPr>
        <w:lastRenderedPageBreak/>
        <w:t xml:space="preserve">Član </w:t>
      </w:r>
      <w:r w:rsidR="000B0F38" w:rsidRPr="00276194">
        <w:rPr>
          <w:rFonts w:ascii="Arial" w:hAnsi="Arial" w:cs="Arial"/>
          <w:b/>
          <w:sz w:val="22"/>
          <w:szCs w:val="22"/>
          <w:lang w:eastAsia="hr-BA"/>
        </w:rPr>
        <w:t>9</w:t>
      </w:r>
    </w:p>
    <w:p w14:paraId="3DE0DEA8" w14:textId="77777777" w:rsidR="00CB594D" w:rsidRPr="00276194" w:rsidRDefault="00CB594D" w:rsidP="0035416D">
      <w:pPr>
        <w:spacing w:after="120"/>
        <w:jc w:val="center"/>
        <w:rPr>
          <w:rFonts w:ascii="Arial" w:hAnsi="Arial" w:cs="Arial"/>
          <w:b/>
          <w:bCs/>
          <w:sz w:val="22"/>
          <w:szCs w:val="22"/>
        </w:rPr>
      </w:pPr>
      <w:r w:rsidRPr="00276194">
        <w:rPr>
          <w:rFonts w:ascii="Arial" w:hAnsi="Arial" w:cs="Arial"/>
          <w:b/>
          <w:bCs/>
          <w:sz w:val="22"/>
          <w:szCs w:val="22"/>
        </w:rPr>
        <w:t xml:space="preserve"> </w:t>
      </w:r>
      <w:r w:rsidR="002B0582" w:rsidRPr="00276194">
        <w:rPr>
          <w:rFonts w:ascii="Arial" w:hAnsi="Arial" w:cs="Arial"/>
          <w:b/>
          <w:bCs/>
          <w:sz w:val="22"/>
          <w:szCs w:val="22"/>
        </w:rPr>
        <w:t>Pravila za b</w:t>
      </w:r>
      <w:r w:rsidRPr="00276194">
        <w:rPr>
          <w:rFonts w:ascii="Arial" w:hAnsi="Arial" w:cs="Arial"/>
          <w:b/>
          <w:bCs/>
          <w:sz w:val="22"/>
          <w:szCs w:val="22"/>
        </w:rPr>
        <w:t>enefit asemblirane/partnerske ponude</w:t>
      </w:r>
      <w:r w:rsidR="009E2F97" w:rsidRPr="00276194">
        <w:rPr>
          <w:rFonts w:ascii="Arial" w:hAnsi="Arial" w:cs="Arial"/>
          <w:b/>
          <w:bCs/>
          <w:sz w:val="22"/>
          <w:szCs w:val="22"/>
        </w:rPr>
        <w:t xml:space="preserve"> uređaja</w:t>
      </w:r>
    </w:p>
    <w:p w14:paraId="76CAB975" w14:textId="77777777" w:rsidR="007B6632" w:rsidRPr="00276194" w:rsidRDefault="00CB594D" w:rsidP="0035416D">
      <w:pPr>
        <w:spacing w:after="120"/>
        <w:jc w:val="both"/>
        <w:rPr>
          <w:rFonts w:ascii="Arial" w:hAnsi="Arial" w:cs="Arial"/>
          <w:bCs/>
          <w:sz w:val="22"/>
          <w:szCs w:val="22"/>
        </w:rPr>
      </w:pPr>
      <w:r w:rsidRPr="00276194">
        <w:rPr>
          <w:rFonts w:ascii="Arial" w:hAnsi="Arial" w:cs="Arial"/>
          <w:sz w:val="22"/>
          <w:szCs w:val="22"/>
        </w:rPr>
        <w:t>Svi novi Korisnici</w:t>
      </w:r>
      <w:r w:rsidRPr="00276194">
        <w:rPr>
          <w:rFonts w:ascii="Arial" w:hAnsi="Arial" w:cs="Arial"/>
          <w:bCs/>
          <w:sz w:val="22"/>
          <w:szCs w:val="22"/>
        </w:rPr>
        <w:t xml:space="preserve"> koji u toku trajanja Akcije podnesu zahtjev za korištenje</w:t>
      </w:r>
      <w:r w:rsidR="00236CD3" w:rsidRPr="00276194">
        <w:rPr>
          <w:rFonts w:ascii="Arial" w:hAnsi="Arial" w:cs="Arial"/>
          <w:bCs/>
          <w:sz w:val="22"/>
          <w:szCs w:val="22"/>
        </w:rPr>
        <w:t xml:space="preserve"> bilo kojeg</w:t>
      </w:r>
      <w:r w:rsidRPr="00276194">
        <w:rPr>
          <w:rFonts w:ascii="Arial" w:hAnsi="Arial" w:cs="Arial"/>
          <w:bCs/>
          <w:sz w:val="22"/>
          <w:szCs w:val="22"/>
        </w:rPr>
        <w:t xml:space="preserve"> Moja</w:t>
      </w:r>
      <w:r w:rsidR="009E2F97" w:rsidRPr="00276194">
        <w:rPr>
          <w:rFonts w:ascii="Arial" w:hAnsi="Arial" w:cs="Arial"/>
          <w:bCs/>
          <w:sz w:val="22"/>
          <w:szCs w:val="22"/>
        </w:rPr>
        <w:t xml:space="preserve"> </w:t>
      </w:r>
      <w:r w:rsidRPr="00276194">
        <w:rPr>
          <w:rFonts w:ascii="Arial" w:hAnsi="Arial" w:cs="Arial"/>
          <w:bCs/>
          <w:sz w:val="22"/>
          <w:szCs w:val="22"/>
        </w:rPr>
        <w:t>TV paketa imaju mogućnost kupovine terminalne opreme i uređaja iz asemblirane ili partnerske ponude BH Telecoma (Korisniku se dodjeljuje se status „postojeći korisnik“), po uslovima koji važe uz ugovor sa obaveznim trajanjem, a u skladu sa Cjenovnikom i specifičnim uslovima koji se odnose na asembliranu ili partnersku ponudu, koji, između ostalog, uključuju i pravila prestanka/raskida ugovora za asembliranu ili partnersku ponudu.</w:t>
      </w:r>
    </w:p>
    <w:p w14:paraId="5A39A2F5" w14:textId="77777777" w:rsidR="007B6632" w:rsidRPr="00276194" w:rsidRDefault="007B6632" w:rsidP="0035416D">
      <w:pPr>
        <w:spacing w:after="120"/>
        <w:jc w:val="both"/>
        <w:rPr>
          <w:rFonts w:ascii="Arial" w:hAnsi="Arial" w:cs="Arial"/>
          <w:sz w:val="22"/>
          <w:szCs w:val="22"/>
        </w:rPr>
      </w:pPr>
    </w:p>
    <w:p w14:paraId="702D68BE" w14:textId="77777777" w:rsidR="00940651" w:rsidRPr="00276194" w:rsidRDefault="00940651" w:rsidP="00940651">
      <w:pPr>
        <w:jc w:val="center"/>
        <w:rPr>
          <w:rFonts w:ascii="Arial" w:hAnsi="Arial" w:cs="Arial"/>
          <w:b/>
          <w:sz w:val="22"/>
          <w:szCs w:val="22"/>
          <w:lang w:eastAsia="hr-BA"/>
        </w:rPr>
      </w:pPr>
      <w:r w:rsidRPr="00276194">
        <w:rPr>
          <w:rFonts w:ascii="Arial" w:hAnsi="Arial" w:cs="Arial"/>
          <w:b/>
          <w:sz w:val="22"/>
          <w:szCs w:val="22"/>
          <w:lang w:eastAsia="hr-BA"/>
        </w:rPr>
        <w:t xml:space="preserve">Član </w:t>
      </w:r>
      <w:r w:rsidR="000B0F38" w:rsidRPr="00276194">
        <w:rPr>
          <w:rFonts w:ascii="Arial" w:hAnsi="Arial" w:cs="Arial"/>
          <w:b/>
          <w:sz w:val="22"/>
          <w:szCs w:val="22"/>
          <w:lang w:eastAsia="hr-BA"/>
        </w:rPr>
        <w:t>10</w:t>
      </w:r>
    </w:p>
    <w:p w14:paraId="191835C4" w14:textId="77777777" w:rsidR="00940651" w:rsidRPr="00276194" w:rsidRDefault="00940651" w:rsidP="00057385">
      <w:pPr>
        <w:spacing w:after="120"/>
        <w:jc w:val="center"/>
        <w:rPr>
          <w:rFonts w:ascii="Arial" w:hAnsi="Arial" w:cs="Arial"/>
          <w:b/>
          <w:bCs/>
          <w:sz w:val="22"/>
          <w:szCs w:val="22"/>
        </w:rPr>
      </w:pPr>
      <w:r w:rsidRPr="00276194">
        <w:rPr>
          <w:rFonts w:ascii="Arial" w:hAnsi="Arial" w:cs="Arial"/>
          <w:b/>
          <w:bCs/>
          <w:sz w:val="22"/>
          <w:szCs w:val="22"/>
        </w:rPr>
        <w:t>Završne odredbe</w:t>
      </w:r>
    </w:p>
    <w:p w14:paraId="50D353AE" w14:textId="77777777" w:rsidR="00057385" w:rsidRPr="00276194" w:rsidRDefault="00057385" w:rsidP="00E053C2">
      <w:pPr>
        <w:pStyle w:val="ListParagraph"/>
        <w:numPr>
          <w:ilvl w:val="0"/>
          <w:numId w:val="10"/>
        </w:numPr>
        <w:spacing w:after="120"/>
        <w:ind w:left="426" w:hanging="426"/>
        <w:jc w:val="both"/>
        <w:rPr>
          <w:rFonts w:ascii="Arial" w:hAnsi="Arial" w:cs="Arial"/>
          <w:bCs/>
          <w:sz w:val="22"/>
          <w:szCs w:val="22"/>
        </w:rPr>
      </w:pPr>
      <w:r w:rsidRPr="00276194">
        <w:rPr>
          <w:rFonts w:ascii="Arial" w:hAnsi="Arial" w:cs="Arial"/>
          <w:bCs/>
          <w:sz w:val="22"/>
          <w:szCs w:val="22"/>
        </w:rPr>
        <w:t xml:space="preserve">Ovi Uslovi </w:t>
      </w:r>
      <w:r w:rsidR="00294579" w:rsidRPr="00276194">
        <w:rPr>
          <w:rFonts w:ascii="Arial" w:hAnsi="Arial" w:cs="Arial"/>
          <w:bCs/>
          <w:sz w:val="22"/>
          <w:szCs w:val="22"/>
        </w:rPr>
        <w:t xml:space="preserve">su </w:t>
      </w:r>
      <w:r w:rsidRPr="00276194">
        <w:rPr>
          <w:rFonts w:ascii="Arial" w:hAnsi="Arial" w:cs="Arial"/>
          <w:bCs/>
          <w:sz w:val="22"/>
          <w:szCs w:val="22"/>
        </w:rPr>
        <w:t>dostupni na prodajnim mjestima BH Telecoma i na službenoj Internet stranici BH Telecoma.</w:t>
      </w:r>
    </w:p>
    <w:p w14:paraId="563E0BE2" w14:textId="77777777" w:rsidR="00057385" w:rsidRPr="00276194" w:rsidRDefault="00057385" w:rsidP="00E053C2">
      <w:pPr>
        <w:pStyle w:val="ListParagraph"/>
        <w:numPr>
          <w:ilvl w:val="0"/>
          <w:numId w:val="10"/>
        </w:numPr>
        <w:spacing w:after="120"/>
        <w:ind w:left="426" w:hanging="426"/>
        <w:jc w:val="both"/>
        <w:rPr>
          <w:rFonts w:ascii="Arial" w:hAnsi="Arial" w:cs="Arial"/>
          <w:bCs/>
          <w:sz w:val="22"/>
          <w:szCs w:val="22"/>
        </w:rPr>
      </w:pPr>
      <w:r w:rsidRPr="00276194">
        <w:rPr>
          <w:rFonts w:ascii="Arial" w:hAnsi="Arial" w:cs="Arial"/>
          <w:bCs/>
          <w:sz w:val="22"/>
          <w:szCs w:val="22"/>
        </w:rPr>
        <w:t>Ovi Uslovi se primjenjuju od dana početka realizacije Akcije.</w:t>
      </w:r>
    </w:p>
    <w:p w14:paraId="255AB67E" w14:textId="77777777" w:rsidR="00057385" w:rsidRPr="00276194" w:rsidRDefault="00057385" w:rsidP="00E053C2">
      <w:pPr>
        <w:pStyle w:val="ListParagraph"/>
        <w:numPr>
          <w:ilvl w:val="0"/>
          <w:numId w:val="10"/>
        </w:numPr>
        <w:spacing w:after="120"/>
        <w:ind w:left="426" w:hanging="426"/>
        <w:jc w:val="both"/>
        <w:rPr>
          <w:rFonts w:ascii="Arial" w:hAnsi="Arial" w:cs="Arial"/>
          <w:bCs/>
          <w:sz w:val="22"/>
          <w:szCs w:val="22"/>
        </w:rPr>
      </w:pPr>
      <w:r w:rsidRPr="00276194">
        <w:rPr>
          <w:rFonts w:ascii="Arial" w:hAnsi="Arial" w:cs="Arial"/>
          <w:bCs/>
          <w:sz w:val="22"/>
          <w:szCs w:val="22"/>
        </w:rPr>
        <w:t>Ovi Uslovi ostaju na snazi sve dok postoje prava/obaveze BH Telecoma ili Korisnika u pogledu pružanja/korištenja usluga/paketa/benefita iz Akcije.</w:t>
      </w:r>
    </w:p>
    <w:p w14:paraId="4046A1C1" w14:textId="77777777" w:rsidR="00472737" w:rsidRPr="00276194" w:rsidRDefault="00472737" w:rsidP="00B814A7">
      <w:pPr>
        <w:spacing w:after="120"/>
        <w:jc w:val="both"/>
        <w:rPr>
          <w:rFonts w:ascii="Arial" w:hAnsi="Arial" w:cs="Arial"/>
          <w:bCs/>
          <w:sz w:val="22"/>
          <w:szCs w:val="22"/>
        </w:rPr>
      </w:pPr>
      <w:bookmarkStart w:id="2" w:name="_GoBack"/>
      <w:bookmarkEnd w:id="2"/>
    </w:p>
    <w:sectPr w:rsidR="00472737" w:rsidRPr="00276194" w:rsidSect="007A2C49">
      <w:headerReference w:type="even" r:id="rId10"/>
      <w:headerReference w:type="default" r:id="rId11"/>
      <w:headerReference w:type="first" r:id="rId12"/>
      <w:pgSz w:w="12240" w:h="15840" w:code="1"/>
      <w:pgMar w:top="1418" w:right="1418" w:bottom="1135"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C539" w14:textId="77777777" w:rsidR="00590ED8" w:rsidRDefault="00590ED8">
      <w:r>
        <w:separator/>
      </w:r>
    </w:p>
  </w:endnote>
  <w:endnote w:type="continuationSeparator" w:id="0">
    <w:p w14:paraId="112B7ECB" w14:textId="77777777" w:rsidR="00590ED8" w:rsidRDefault="0059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72">
    <w:panose1 w:val="020B0503030000000003"/>
    <w:charset w:val="EE"/>
    <w:family w:val="swiss"/>
    <w:pitch w:val="variable"/>
    <w:sig w:usb0="A00002EF" w:usb1="5000205B" w:usb2="00000008"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F81A" w14:textId="77777777" w:rsidR="00590ED8" w:rsidRDefault="00590ED8">
      <w:r>
        <w:separator/>
      </w:r>
    </w:p>
  </w:footnote>
  <w:footnote w:type="continuationSeparator" w:id="0">
    <w:p w14:paraId="4D47534E" w14:textId="77777777" w:rsidR="00590ED8" w:rsidRDefault="0059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52A5" w14:textId="77777777" w:rsidR="007F1066" w:rsidRDefault="007F1066" w:rsidP="00386DD8">
    <w:pPr>
      <w:jc w:val="right"/>
      <w:rPr>
        <w:rFonts w:ascii="Arial" w:hAnsi="Arial" w:cs="Arial"/>
        <w:b/>
        <w:sz w:val="22"/>
        <w:szCs w:val="22"/>
      </w:rPr>
    </w:pPr>
  </w:p>
  <w:p w14:paraId="51025A68" w14:textId="77777777" w:rsidR="007F1066" w:rsidRPr="00E719D4" w:rsidRDefault="007F1066" w:rsidP="00386DD8">
    <w:pPr>
      <w:jc w:val="right"/>
      <w:rPr>
        <w:rFonts w:ascii="Arial" w:hAnsi="Arial" w:cs="Arial"/>
        <w:b/>
        <w:sz w:val="22"/>
        <w:szCs w:val="22"/>
      </w:rPr>
    </w:pPr>
    <w:r w:rsidRPr="00E719D4">
      <w:rPr>
        <w:rFonts w:ascii="Arial" w:hAnsi="Arial" w:cs="Arial"/>
        <w:b/>
        <w:sz w:val="22"/>
        <w:szCs w:val="22"/>
      </w:rPr>
      <w:t xml:space="preserve">Stranica </w:t>
    </w:r>
    <w:r w:rsidRPr="00E719D4">
      <w:rPr>
        <w:rFonts w:ascii="Arial" w:hAnsi="Arial" w:cs="Arial"/>
        <w:b/>
        <w:sz w:val="22"/>
        <w:szCs w:val="22"/>
      </w:rPr>
      <w:fldChar w:fldCharType="begin"/>
    </w:r>
    <w:r w:rsidRPr="00E719D4">
      <w:rPr>
        <w:rFonts w:ascii="Arial" w:hAnsi="Arial" w:cs="Arial"/>
        <w:b/>
        <w:sz w:val="22"/>
        <w:szCs w:val="22"/>
      </w:rPr>
      <w:instrText xml:space="preserve"> PAGE </w:instrText>
    </w:r>
    <w:r w:rsidRPr="00E719D4">
      <w:rPr>
        <w:rFonts w:ascii="Arial" w:hAnsi="Arial" w:cs="Arial"/>
        <w:b/>
        <w:sz w:val="22"/>
        <w:szCs w:val="22"/>
      </w:rPr>
      <w:fldChar w:fldCharType="separate"/>
    </w:r>
    <w:r>
      <w:rPr>
        <w:rFonts w:ascii="Arial" w:hAnsi="Arial" w:cs="Arial"/>
        <w:b/>
        <w:noProof/>
        <w:sz w:val="22"/>
        <w:szCs w:val="22"/>
      </w:rPr>
      <w:t>14</w:t>
    </w:r>
    <w:r w:rsidRPr="00E719D4">
      <w:rPr>
        <w:rFonts w:ascii="Arial" w:hAnsi="Arial" w:cs="Arial"/>
        <w:b/>
        <w:sz w:val="22"/>
        <w:szCs w:val="22"/>
      </w:rPr>
      <w:fldChar w:fldCharType="end"/>
    </w:r>
    <w:r w:rsidRPr="00E719D4">
      <w:rPr>
        <w:rFonts w:ascii="Arial" w:hAnsi="Arial" w:cs="Arial"/>
        <w:b/>
        <w:sz w:val="22"/>
        <w:szCs w:val="22"/>
      </w:rPr>
      <w:t xml:space="preserve"> od </w:t>
    </w:r>
    <w:r w:rsidRPr="00E719D4">
      <w:rPr>
        <w:rFonts w:ascii="Arial" w:hAnsi="Arial" w:cs="Arial"/>
        <w:b/>
        <w:sz w:val="22"/>
        <w:szCs w:val="22"/>
      </w:rPr>
      <w:fldChar w:fldCharType="begin"/>
    </w:r>
    <w:r w:rsidRPr="00E719D4">
      <w:rPr>
        <w:rFonts w:ascii="Arial" w:hAnsi="Arial" w:cs="Arial"/>
        <w:b/>
        <w:sz w:val="22"/>
        <w:szCs w:val="22"/>
      </w:rPr>
      <w:instrText xml:space="preserve"> NUMPAGES </w:instrText>
    </w:r>
    <w:r w:rsidRPr="00E719D4">
      <w:rPr>
        <w:rFonts w:ascii="Arial" w:hAnsi="Arial" w:cs="Arial"/>
        <w:b/>
        <w:sz w:val="22"/>
        <w:szCs w:val="22"/>
      </w:rPr>
      <w:fldChar w:fldCharType="separate"/>
    </w:r>
    <w:r>
      <w:rPr>
        <w:rFonts w:ascii="Arial" w:hAnsi="Arial" w:cs="Arial"/>
        <w:b/>
        <w:noProof/>
        <w:sz w:val="22"/>
        <w:szCs w:val="22"/>
      </w:rPr>
      <w:t>19</w:t>
    </w:r>
    <w:r w:rsidRPr="00E719D4">
      <w:rPr>
        <w:rFonts w:ascii="Arial" w:hAnsi="Arial" w:cs="Arial"/>
        <w:b/>
        <w:sz w:val="22"/>
        <w:szCs w:val="22"/>
      </w:rPr>
      <w:fldChar w:fldCharType="end"/>
    </w:r>
  </w:p>
  <w:p w14:paraId="62533925" w14:textId="77777777" w:rsidR="007F1066" w:rsidRDefault="007F1066">
    <w:pPr>
      <w:pStyle w:val="Header"/>
    </w:pPr>
    <w:r>
      <w:rPr>
        <w:noProof/>
        <w:lang w:val="en-GB" w:eastAsia="en-GB"/>
      </w:rPr>
      <w:drawing>
        <wp:anchor distT="0" distB="0" distL="114300" distR="114300" simplePos="0" relativeHeight="251665408" behindDoc="1" locked="0" layoutInCell="1" allowOverlap="1" wp14:anchorId="0556D181" wp14:editId="6EB0085E">
          <wp:simplePos x="0" y="0"/>
          <wp:positionH relativeFrom="margin">
            <wp:posOffset>-47625</wp:posOffset>
          </wp:positionH>
          <wp:positionV relativeFrom="topMargin">
            <wp:align>bottom</wp:align>
          </wp:positionV>
          <wp:extent cx="1114425" cy="657225"/>
          <wp:effectExtent l="0" t="0" r="9525" b="9525"/>
          <wp:wrapTight wrapText="bothSides">
            <wp:wrapPolygon edited="0">
              <wp:start x="0" y="0"/>
              <wp:lineTo x="0" y="21287"/>
              <wp:lineTo x="21415" y="21287"/>
              <wp:lineTo x="21415" y="0"/>
              <wp:lineTo x="0" y="0"/>
            </wp:wrapPolygon>
          </wp:wrapTight>
          <wp:docPr id="33" name="Picture 5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aaa"/>
                  <pic:cNvPicPr>
                    <a:picLocks noChangeAspect="1" noChangeArrowheads="1"/>
                  </pic:cNvPicPr>
                </pic:nvPicPr>
                <pic:blipFill>
                  <a:blip r:embed="rId1">
                    <a:extLst>
                      <a:ext uri="{28A0092B-C50C-407E-A947-70E740481C1C}">
                        <a14:useLocalDpi xmlns:a14="http://schemas.microsoft.com/office/drawing/2010/main" val="0"/>
                      </a:ext>
                    </a:extLst>
                  </a:blip>
                  <a:srcRect r="70380" b="25000"/>
                  <a:stretch>
                    <a:fillRect/>
                  </a:stretch>
                </pic:blipFill>
                <pic:spPr bwMode="auto">
                  <a:xfrm>
                    <a:off x="0" y="0"/>
                    <a:ext cx="1114425" cy="6572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3761" w14:textId="77777777" w:rsidR="007F1066" w:rsidRDefault="007F1066" w:rsidP="00F75D09">
    <w:pPr>
      <w:jc w:val="right"/>
      <w:rPr>
        <w:rFonts w:ascii="Arial" w:hAnsi="Arial" w:cs="Arial"/>
        <w:b/>
        <w:sz w:val="22"/>
        <w:szCs w:val="22"/>
      </w:rPr>
    </w:pPr>
    <w:r>
      <w:rPr>
        <w:noProof/>
        <w:lang w:val="en-GB" w:eastAsia="en-GB"/>
      </w:rPr>
      <w:drawing>
        <wp:anchor distT="0" distB="0" distL="114300" distR="114300" simplePos="0" relativeHeight="251657216" behindDoc="1" locked="0" layoutInCell="1" allowOverlap="1" wp14:anchorId="723DFB6D" wp14:editId="4EE37969">
          <wp:simplePos x="0" y="0"/>
          <wp:positionH relativeFrom="margin">
            <wp:align>left</wp:align>
          </wp:positionH>
          <wp:positionV relativeFrom="margin">
            <wp:posOffset>-786130</wp:posOffset>
          </wp:positionV>
          <wp:extent cx="1114425" cy="657225"/>
          <wp:effectExtent l="0" t="0" r="9525" b="9525"/>
          <wp:wrapTight wrapText="bothSides">
            <wp:wrapPolygon edited="0">
              <wp:start x="0" y="0"/>
              <wp:lineTo x="0" y="21287"/>
              <wp:lineTo x="21415" y="21287"/>
              <wp:lineTo x="21415" y="0"/>
              <wp:lineTo x="0" y="0"/>
            </wp:wrapPolygon>
          </wp:wrapTight>
          <wp:docPr id="34" name="Picture 5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aaa"/>
                  <pic:cNvPicPr>
                    <a:picLocks noChangeAspect="1" noChangeArrowheads="1"/>
                  </pic:cNvPicPr>
                </pic:nvPicPr>
                <pic:blipFill>
                  <a:blip r:embed="rId1">
                    <a:extLst>
                      <a:ext uri="{28A0092B-C50C-407E-A947-70E740481C1C}">
                        <a14:useLocalDpi xmlns:a14="http://schemas.microsoft.com/office/drawing/2010/main" val="0"/>
                      </a:ext>
                    </a:extLst>
                  </a:blip>
                  <a:srcRect r="70380" b="25000"/>
                  <a:stretch>
                    <a:fillRect/>
                  </a:stretch>
                </pic:blipFill>
                <pic:spPr bwMode="auto">
                  <a:xfrm>
                    <a:off x="0" y="0"/>
                    <a:ext cx="1114425" cy="657225"/>
                  </a:xfrm>
                  <a:prstGeom prst="rect">
                    <a:avLst/>
                  </a:prstGeom>
                  <a:noFill/>
                </pic:spPr>
              </pic:pic>
            </a:graphicData>
          </a:graphic>
        </wp:anchor>
      </w:drawing>
    </w:r>
  </w:p>
  <w:p w14:paraId="69B87B5F" w14:textId="77777777" w:rsidR="007F1066" w:rsidRPr="00E719D4" w:rsidRDefault="007F1066" w:rsidP="00F75D09">
    <w:pPr>
      <w:jc w:val="right"/>
      <w:rPr>
        <w:rFonts w:ascii="Arial" w:hAnsi="Arial" w:cs="Arial"/>
        <w:b/>
        <w:sz w:val="22"/>
        <w:szCs w:val="22"/>
      </w:rPr>
    </w:pPr>
    <w:r w:rsidRPr="00E719D4">
      <w:rPr>
        <w:rFonts w:ascii="Arial" w:hAnsi="Arial" w:cs="Arial"/>
        <w:b/>
        <w:sz w:val="22"/>
        <w:szCs w:val="22"/>
      </w:rPr>
      <w:t xml:space="preserve">Stranica </w:t>
    </w:r>
    <w:r w:rsidRPr="00E719D4">
      <w:rPr>
        <w:rFonts w:ascii="Arial" w:hAnsi="Arial" w:cs="Arial"/>
        <w:b/>
        <w:sz w:val="22"/>
        <w:szCs w:val="22"/>
      </w:rPr>
      <w:fldChar w:fldCharType="begin"/>
    </w:r>
    <w:r w:rsidRPr="00E719D4">
      <w:rPr>
        <w:rFonts w:ascii="Arial" w:hAnsi="Arial" w:cs="Arial"/>
        <w:b/>
        <w:sz w:val="22"/>
        <w:szCs w:val="22"/>
      </w:rPr>
      <w:instrText xml:space="preserve"> PAGE </w:instrText>
    </w:r>
    <w:r w:rsidRPr="00E719D4">
      <w:rPr>
        <w:rFonts w:ascii="Arial" w:hAnsi="Arial" w:cs="Arial"/>
        <w:b/>
        <w:sz w:val="22"/>
        <w:szCs w:val="22"/>
      </w:rPr>
      <w:fldChar w:fldCharType="separate"/>
    </w:r>
    <w:r>
      <w:rPr>
        <w:rFonts w:ascii="Arial" w:hAnsi="Arial" w:cs="Arial"/>
        <w:b/>
        <w:noProof/>
        <w:sz w:val="22"/>
        <w:szCs w:val="22"/>
      </w:rPr>
      <w:t>15</w:t>
    </w:r>
    <w:r w:rsidRPr="00E719D4">
      <w:rPr>
        <w:rFonts w:ascii="Arial" w:hAnsi="Arial" w:cs="Arial"/>
        <w:b/>
        <w:sz w:val="22"/>
        <w:szCs w:val="22"/>
      </w:rPr>
      <w:fldChar w:fldCharType="end"/>
    </w:r>
    <w:r w:rsidRPr="00E719D4">
      <w:rPr>
        <w:rFonts w:ascii="Arial" w:hAnsi="Arial" w:cs="Arial"/>
        <w:b/>
        <w:sz w:val="22"/>
        <w:szCs w:val="22"/>
      </w:rPr>
      <w:t xml:space="preserve"> od </w:t>
    </w:r>
    <w:r w:rsidRPr="00E719D4">
      <w:rPr>
        <w:rFonts w:ascii="Arial" w:hAnsi="Arial" w:cs="Arial"/>
        <w:b/>
        <w:sz w:val="22"/>
        <w:szCs w:val="22"/>
      </w:rPr>
      <w:fldChar w:fldCharType="begin"/>
    </w:r>
    <w:r w:rsidRPr="00E719D4">
      <w:rPr>
        <w:rFonts w:ascii="Arial" w:hAnsi="Arial" w:cs="Arial"/>
        <w:b/>
        <w:sz w:val="22"/>
        <w:szCs w:val="22"/>
      </w:rPr>
      <w:instrText xml:space="preserve"> NUMPAGES </w:instrText>
    </w:r>
    <w:r w:rsidRPr="00E719D4">
      <w:rPr>
        <w:rFonts w:ascii="Arial" w:hAnsi="Arial" w:cs="Arial"/>
        <w:b/>
        <w:sz w:val="22"/>
        <w:szCs w:val="22"/>
      </w:rPr>
      <w:fldChar w:fldCharType="separate"/>
    </w:r>
    <w:r>
      <w:rPr>
        <w:rFonts w:ascii="Arial" w:hAnsi="Arial" w:cs="Arial"/>
        <w:b/>
        <w:noProof/>
        <w:sz w:val="22"/>
        <w:szCs w:val="22"/>
      </w:rPr>
      <w:t>19</w:t>
    </w:r>
    <w:r w:rsidRPr="00E719D4">
      <w:rPr>
        <w:rFonts w:ascii="Arial" w:hAnsi="Arial" w:cs="Arial"/>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E813" w14:textId="7B079277" w:rsidR="007F1066" w:rsidRPr="0071465B" w:rsidRDefault="007F1066" w:rsidP="0071465B">
    <w:pPr>
      <w:rPr>
        <w:rFonts w:ascii="Arial" w:hAnsi="Arial"/>
        <w:b/>
        <w:sz w:val="20"/>
        <w:szCs w:val="20"/>
      </w:rPr>
    </w:pPr>
    <w:r w:rsidRPr="00147AAA">
      <w:rPr>
        <w:b/>
        <w:noProof/>
        <w:lang w:val="en-GB" w:eastAsia="en-GB"/>
      </w:rPr>
      <w:drawing>
        <wp:anchor distT="0" distB="0" distL="114300" distR="114300" simplePos="0" relativeHeight="251660288" behindDoc="0" locked="0" layoutInCell="1" allowOverlap="1" wp14:anchorId="07B591E1" wp14:editId="5BAA2B52">
          <wp:simplePos x="0" y="0"/>
          <wp:positionH relativeFrom="margin">
            <wp:posOffset>4445</wp:posOffset>
          </wp:positionH>
          <wp:positionV relativeFrom="margin">
            <wp:posOffset>-885825</wp:posOffset>
          </wp:positionV>
          <wp:extent cx="1123950" cy="666750"/>
          <wp:effectExtent l="0" t="0" r="0" b="0"/>
          <wp:wrapSquare wrapText="bothSides"/>
          <wp:docPr id="35"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66750"/>
                  </a:xfrm>
                  <a:prstGeom prst="rect">
                    <a:avLst/>
                  </a:prstGeom>
                  <a:noFill/>
                </pic:spPr>
              </pic:pic>
            </a:graphicData>
          </a:graphic>
        </wp:anchor>
      </w:drawing>
    </w:r>
    <w:r w:rsidRPr="00147AAA">
      <w:rPr>
        <w:b/>
        <w:noProof/>
        <w:sz w:val="22"/>
        <w:szCs w:val="22"/>
        <w:lang w:val="en-GB" w:eastAsia="en-GB"/>
      </w:rPr>
      <w:drawing>
        <wp:anchor distT="0" distB="0" distL="114300" distR="114300" simplePos="0" relativeHeight="251663360" behindDoc="0" locked="0" layoutInCell="1" allowOverlap="1" wp14:anchorId="2A4CC6AD" wp14:editId="5E6EA52D">
          <wp:simplePos x="0" y="0"/>
          <wp:positionH relativeFrom="margin">
            <wp:posOffset>4445</wp:posOffset>
          </wp:positionH>
          <wp:positionV relativeFrom="margin">
            <wp:posOffset>-885825</wp:posOffset>
          </wp:positionV>
          <wp:extent cx="1123950" cy="666750"/>
          <wp:effectExtent l="0" t="0" r="0" b="0"/>
          <wp:wrapSquare wrapText="bothSides"/>
          <wp:docPr id="36"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66750"/>
                  </a:xfrm>
                  <a:prstGeom prst="rect">
                    <a:avLst/>
                  </a:prstGeom>
                  <a:noFill/>
                </pic:spPr>
              </pic:pic>
            </a:graphicData>
          </a:graphic>
        </wp:anchor>
      </w:drawing>
    </w:r>
    <w:r w:rsidRPr="00147AAA">
      <w:rPr>
        <w:b/>
        <w:noProof/>
        <w:sz w:val="22"/>
        <w:szCs w:val="22"/>
        <w:lang w:val="en-GB" w:eastAsia="en-GB"/>
      </w:rPr>
      <w:drawing>
        <wp:anchor distT="0" distB="0" distL="114300" distR="114300" simplePos="0" relativeHeight="251662336" behindDoc="0" locked="0" layoutInCell="1" allowOverlap="1" wp14:anchorId="55C39061" wp14:editId="4A86BBB2">
          <wp:simplePos x="0" y="0"/>
          <wp:positionH relativeFrom="margin">
            <wp:posOffset>4445</wp:posOffset>
          </wp:positionH>
          <wp:positionV relativeFrom="margin">
            <wp:posOffset>-885825</wp:posOffset>
          </wp:positionV>
          <wp:extent cx="1123950" cy="666750"/>
          <wp:effectExtent l="0" t="0" r="0" b="0"/>
          <wp:wrapSquare wrapText="bothSides"/>
          <wp:docPr id="37"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6C11C0"/>
    <w:multiLevelType w:val="hybridMultilevel"/>
    <w:tmpl w:val="CD3AFB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sz w:val="22"/>
        <w:szCs w:val="22"/>
        <w:lang w:val="bs-Latn-B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lang w:val="bs-Latn-B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lang w:val="bs-Latn-B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2"/>
        <w:szCs w:val="22"/>
        <w:lang w:val="bs-Latn-B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lang w:val="bs-Latn-B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lang w:val="bs-Latn-B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singleLevel"/>
    <w:tmpl w:val="00000010"/>
    <w:name w:val="WW8Num2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12"/>
    <w:multiLevelType w:val="singleLevel"/>
    <w:tmpl w:val="00000012"/>
    <w:name w:val="WW8Num27"/>
    <w:lvl w:ilvl="0">
      <w:start w:val="1"/>
      <w:numFmt w:val="decimal"/>
      <w:lvlText w:val="%1."/>
      <w:lvlJc w:val="left"/>
      <w:pPr>
        <w:tabs>
          <w:tab w:val="num" w:pos="0"/>
        </w:tabs>
        <w:ind w:left="720" w:hanging="360"/>
      </w:pPr>
      <w:rPr>
        <w:rFonts w:ascii="Arial" w:hAnsi="Arial" w:cs="Arial"/>
        <w:bCs/>
        <w:sz w:val="22"/>
        <w:szCs w:val="22"/>
        <w:lang w:val="bs-Latn-BA"/>
      </w:rPr>
    </w:lvl>
  </w:abstractNum>
  <w:abstractNum w:abstractNumId="5" w15:restartNumberingAfterBreak="0">
    <w:nsid w:val="00000014"/>
    <w:multiLevelType w:val="singleLevel"/>
    <w:tmpl w:val="00000014"/>
    <w:name w:val="WW8Num30"/>
    <w:lvl w:ilvl="0">
      <w:start w:val="1"/>
      <w:numFmt w:val="bullet"/>
      <w:lvlText w:val=""/>
      <w:lvlJc w:val="left"/>
      <w:pPr>
        <w:tabs>
          <w:tab w:val="num" w:pos="0"/>
        </w:tabs>
        <w:ind w:left="720" w:hanging="360"/>
      </w:pPr>
      <w:rPr>
        <w:rFonts w:ascii="Symbol" w:hAnsi="Symbol" w:cs="Symbol" w:hint="default"/>
        <w:sz w:val="22"/>
        <w:szCs w:val="22"/>
        <w:lang w:val="bs-Latn-BA"/>
      </w:rPr>
    </w:lvl>
  </w:abstractNum>
  <w:abstractNum w:abstractNumId="6" w15:restartNumberingAfterBreak="0">
    <w:nsid w:val="01507B4C"/>
    <w:multiLevelType w:val="hybridMultilevel"/>
    <w:tmpl w:val="AB566D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02093BF7"/>
    <w:multiLevelType w:val="multilevel"/>
    <w:tmpl w:val="0E507D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23C5DCE"/>
    <w:multiLevelType w:val="hybridMultilevel"/>
    <w:tmpl w:val="0946013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0255161A"/>
    <w:multiLevelType w:val="hybridMultilevel"/>
    <w:tmpl w:val="356258CE"/>
    <w:lvl w:ilvl="0" w:tplc="6EE22EC2">
      <w:start w:val="1"/>
      <w:numFmt w:val="decimal"/>
      <w:lvlText w:val="(%1)"/>
      <w:lvlJc w:val="left"/>
      <w:pPr>
        <w:ind w:left="360" w:hanging="360"/>
      </w:pPr>
      <w:rPr>
        <w:rFonts w:hint="default"/>
        <w:b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05747422"/>
    <w:multiLevelType w:val="hybridMultilevel"/>
    <w:tmpl w:val="34202E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06C601D5"/>
    <w:multiLevelType w:val="hybridMultilevel"/>
    <w:tmpl w:val="E67E27F8"/>
    <w:lvl w:ilvl="0" w:tplc="A80AFC4A">
      <w:start w:val="1"/>
      <w:numFmt w:val="decimal"/>
      <w:lvlText w:val="%1."/>
      <w:lvlJc w:val="left"/>
      <w:pPr>
        <w:ind w:left="720" w:hanging="360"/>
      </w:pPr>
      <w:rPr>
        <w:rFonts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0738229E"/>
    <w:multiLevelType w:val="hybridMultilevel"/>
    <w:tmpl w:val="A386C202"/>
    <w:lvl w:ilvl="0" w:tplc="C63A599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0AC54C11"/>
    <w:multiLevelType w:val="multilevel"/>
    <w:tmpl w:val="B83E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736938"/>
    <w:multiLevelType w:val="hybridMultilevel"/>
    <w:tmpl w:val="B21EA43E"/>
    <w:lvl w:ilvl="0" w:tplc="1472DB08">
      <w:start w:val="1"/>
      <w:numFmt w:val="bullet"/>
      <w:lvlText w:val="-"/>
      <w:lvlJc w:val="left"/>
      <w:pPr>
        <w:ind w:left="1080" w:hanging="360"/>
      </w:pPr>
      <w:rPr>
        <w:rFonts w:ascii="Arial" w:hAnsi="Arial" w:cs="Times New Roman"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15" w15:restartNumberingAfterBreak="0">
    <w:nsid w:val="1007181D"/>
    <w:multiLevelType w:val="hybridMultilevel"/>
    <w:tmpl w:val="356258CE"/>
    <w:lvl w:ilvl="0" w:tplc="6EE22EC2">
      <w:start w:val="1"/>
      <w:numFmt w:val="decimal"/>
      <w:lvlText w:val="(%1)"/>
      <w:lvlJc w:val="left"/>
      <w:pPr>
        <w:ind w:left="360" w:hanging="360"/>
      </w:pPr>
      <w:rPr>
        <w:rFonts w:hint="default"/>
        <w:b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12796149"/>
    <w:multiLevelType w:val="hybridMultilevel"/>
    <w:tmpl w:val="1422A736"/>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184C4166"/>
    <w:multiLevelType w:val="hybridMultilevel"/>
    <w:tmpl w:val="58EAA104"/>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8" w15:restartNumberingAfterBreak="0">
    <w:nsid w:val="19A87186"/>
    <w:multiLevelType w:val="hybridMultilevel"/>
    <w:tmpl w:val="356258CE"/>
    <w:lvl w:ilvl="0" w:tplc="6EE22EC2">
      <w:start w:val="1"/>
      <w:numFmt w:val="decimal"/>
      <w:lvlText w:val="(%1)"/>
      <w:lvlJc w:val="left"/>
      <w:pPr>
        <w:ind w:left="360" w:hanging="360"/>
      </w:pPr>
      <w:rPr>
        <w:rFonts w:hint="default"/>
        <w:b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15:restartNumberingAfterBreak="0">
    <w:nsid w:val="1C6336F8"/>
    <w:multiLevelType w:val="hybridMultilevel"/>
    <w:tmpl w:val="B8D8D816"/>
    <w:lvl w:ilvl="0" w:tplc="5BA0803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1D267833"/>
    <w:multiLevelType w:val="hybridMultilevel"/>
    <w:tmpl w:val="A8B001D2"/>
    <w:lvl w:ilvl="0" w:tplc="5BA08030">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1F1527A7"/>
    <w:multiLevelType w:val="hybridMultilevel"/>
    <w:tmpl w:val="988A528C"/>
    <w:lvl w:ilvl="0" w:tplc="7E60CE1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26E25ED2"/>
    <w:multiLevelType w:val="hybridMultilevel"/>
    <w:tmpl w:val="4144442A"/>
    <w:lvl w:ilvl="0" w:tplc="5BA08030">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15:restartNumberingAfterBreak="0">
    <w:nsid w:val="2D2C2226"/>
    <w:multiLevelType w:val="hybridMultilevel"/>
    <w:tmpl w:val="BAA01B8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31B652A9"/>
    <w:multiLevelType w:val="hybridMultilevel"/>
    <w:tmpl w:val="B3ECE62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31B9430C"/>
    <w:multiLevelType w:val="hybridMultilevel"/>
    <w:tmpl w:val="BDDC4398"/>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3C9C720B"/>
    <w:multiLevelType w:val="hybridMultilevel"/>
    <w:tmpl w:val="D60E70FE"/>
    <w:lvl w:ilvl="0" w:tplc="1472DB08">
      <w:start w:val="1"/>
      <w:numFmt w:val="bullet"/>
      <w:lvlText w:val="-"/>
      <w:lvlJc w:val="left"/>
      <w:pPr>
        <w:ind w:left="1080" w:hanging="360"/>
      </w:pPr>
      <w:rPr>
        <w:rFonts w:ascii="Arial" w:hAnsi="Arial" w:cs="Times New Roman"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27" w15:restartNumberingAfterBreak="0">
    <w:nsid w:val="417F6550"/>
    <w:multiLevelType w:val="hybridMultilevel"/>
    <w:tmpl w:val="356258CE"/>
    <w:lvl w:ilvl="0" w:tplc="6EE22EC2">
      <w:start w:val="1"/>
      <w:numFmt w:val="decimal"/>
      <w:lvlText w:val="(%1)"/>
      <w:lvlJc w:val="left"/>
      <w:pPr>
        <w:ind w:left="360" w:hanging="360"/>
      </w:pPr>
      <w:rPr>
        <w:rFonts w:hint="default"/>
        <w:b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8" w15:restartNumberingAfterBreak="0">
    <w:nsid w:val="432052BD"/>
    <w:multiLevelType w:val="hybridMultilevel"/>
    <w:tmpl w:val="C6C88C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442500E6"/>
    <w:multiLevelType w:val="hybridMultilevel"/>
    <w:tmpl w:val="3A74C8DA"/>
    <w:lvl w:ilvl="0" w:tplc="C85043AC">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46CC3F07"/>
    <w:multiLevelType w:val="hybridMultilevel"/>
    <w:tmpl w:val="4B22A54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8A"/>
    <w:multiLevelType w:val="hybridMultilevel"/>
    <w:tmpl w:val="A8B001D2"/>
    <w:lvl w:ilvl="0" w:tplc="5BA08030">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3" w15:restartNumberingAfterBreak="0">
    <w:nsid w:val="4BA01106"/>
    <w:multiLevelType w:val="hybridMultilevel"/>
    <w:tmpl w:val="99281016"/>
    <w:lvl w:ilvl="0" w:tplc="141A001B">
      <w:start w:val="1"/>
      <w:numFmt w:val="lowerRoman"/>
      <w:lvlText w:val="%1."/>
      <w:lvlJc w:val="right"/>
      <w:pPr>
        <w:ind w:left="1980" w:hanging="360"/>
      </w:pPr>
    </w:lvl>
    <w:lvl w:ilvl="1" w:tplc="141A0019" w:tentative="1">
      <w:start w:val="1"/>
      <w:numFmt w:val="lowerLetter"/>
      <w:lvlText w:val="%2."/>
      <w:lvlJc w:val="left"/>
      <w:pPr>
        <w:ind w:left="2700" w:hanging="360"/>
      </w:pPr>
    </w:lvl>
    <w:lvl w:ilvl="2" w:tplc="141A001B" w:tentative="1">
      <w:start w:val="1"/>
      <w:numFmt w:val="lowerRoman"/>
      <w:lvlText w:val="%3."/>
      <w:lvlJc w:val="right"/>
      <w:pPr>
        <w:ind w:left="3420" w:hanging="180"/>
      </w:pPr>
    </w:lvl>
    <w:lvl w:ilvl="3" w:tplc="141A000F" w:tentative="1">
      <w:start w:val="1"/>
      <w:numFmt w:val="decimal"/>
      <w:lvlText w:val="%4."/>
      <w:lvlJc w:val="left"/>
      <w:pPr>
        <w:ind w:left="4140" w:hanging="360"/>
      </w:pPr>
    </w:lvl>
    <w:lvl w:ilvl="4" w:tplc="141A0019" w:tentative="1">
      <w:start w:val="1"/>
      <w:numFmt w:val="lowerLetter"/>
      <w:lvlText w:val="%5."/>
      <w:lvlJc w:val="left"/>
      <w:pPr>
        <w:ind w:left="4860" w:hanging="360"/>
      </w:pPr>
    </w:lvl>
    <w:lvl w:ilvl="5" w:tplc="141A001B" w:tentative="1">
      <w:start w:val="1"/>
      <w:numFmt w:val="lowerRoman"/>
      <w:lvlText w:val="%6."/>
      <w:lvlJc w:val="right"/>
      <w:pPr>
        <w:ind w:left="5580" w:hanging="180"/>
      </w:pPr>
    </w:lvl>
    <w:lvl w:ilvl="6" w:tplc="141A000F" w:tentative="1">
      <w:start w:val="1"/>
      <w:numFmt w:val="decimal"/>
      <w:lvlText w:val="%7."/>
      <w:lvlJc w:val="left"/>
      <w:pPr>
        <w:ind w:left="6300" w:hanging="360"/>
      </w:pPr>
    </w:lvl>
    <w:lvl w:ilvl="7" w:tplc="141A0019" w:tentative="1">
      <w:start w:val="1"/>
      <w:numFmt w:val="lowerLetter"/>
      <w:lvlText w:val="%8."/>
      <w:lvlJc w:val="left"/>
      <w:pPr>
        <w:ind w:left="7020" w:hanging="360"/>
      </w:pPr>
    </w:lvl>
    <w:lvl w:ilvl="8" w:tplc="141A001B" w:tentative="1">
      <w:start w:val="1"/>
      <w:numFmt w:val="lowerRoman"/>
      <w:lvlText w:val="%9."/>
      <w:lvlJc w:val="right"/>
      <w:pPr>
        <w:ind w:left="7740" w:hanging="180"/>
      </w:pPr>
    </w:lvl>
  </w:abstractNum>
  <w:abstractNum w:abstractNumId="34" w15:restartNumberingAfterBreak="0">
    <w:nsid w:val="4FEF4803"/>
    <w:multiLevelType w:val="hybridMultilevel"/>
    <w:tmpl w:val="7B504802"/>
    <w:lvl w:ilvl="0" w:tplc="5BA08030">
      <w:start w:val="1"/>
      <w:numFmt w:val="decimal"/>
      <w:lvlText w:val="(%1)"/>
      <w:lvlJc w:val="left"/>
      <w:pPr>
        <w:ind w:left="360" w:hanging="360"/>
      </w:pPr>
      <w:rPr>
        <w:rFonts w:hint="default"/>
      </w:rPr>
    </w:lvl>
    <w:lvl w:ilvl="1" w:tplc="141A0017">
      <w:start w:val="1"/>
      <w:numFmt w:val="lowerLetter"/>
      <w:lvlText w:val="%2)"/>
      <w:lvlJc w:val="left"/>
      <w:pPr>
        <w:ind w:left="1080" w:hanging="360"/>
      </w:pPr>
      <w:rPr>
        <w:rFonts w:hint="default"/>
      </w:r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5" w15:restartNumberingAfterBreak="0">
    <w:nsid w:val="543D7E1B"/>
    <w:multiLevelType w:val="hybridMultilevel"/>
    <w:tmpl w:val="284C492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562519AB"/>
    <w:multiLevelType w:val="hybridMultilevel"/>
    <w:tmpl w:val="B59A80D4"/>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57245477"/>
    <w:multiLevelType w:val="hybridMultilevel"/>
    <w:tmpl w:val="4B428C14"/>
    <w:lvl w:ilvl="0" w:tplc="7E60CE18">
      <w:start w:val="1"/>
      <w:numFmt w:val="bullet"/>
      <w:lvlText w:val=""/>
      <w:lvlJc w:val="left"/>
      <w:pPr>
        <w:ind w:left="720" w:hanging="360"/>
      </w:pPr>
      <w:rPr>
        <w:rFonts w:ascii="Symbol" w:hAnsi="Symbol" w:hint="default"/>
      </w:rPr>
    </w:lvl>
    <w:lvl w:ilvl="1" w:tplc="141A0017">
      <w:start w:val="1"/>
      <w:numFmt w:val="lowerLetter"/>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59EB4EF3"/>
    <w:multiLevelType w:val="hybridMultilevel"/>
    <w:tmpl w:val="356258CE"/>
    <w:lvl w:ilvl="0" w:tplc="6EE22EC2">
      <w:start w:val="1"/>
      <w:numFmt w:val="decimal"/>
      <w:lvlText w:val="(%1)"/>
      <w:lvlJc w:val="left"/>
      <w:pPr>
        <w:ind w:left="360" w:hanging="360"/>
      </w:pPr>
      <w:rPr>
        <w:rFonts w:hint="default"/>
        <w:b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9" w15:restartNumberingAfterBreak="0">
    <w:nsid w:val="5AC578EB"/>
    <w:multiLevelType w:val="multilevel"/>
    <w:tmpl w:val="29D2D212"/>
    <w:lvl w:ilvl="0">
      <w:start w:val="1"/>
      <w:numFmt w:val="bullet"/>
      <w:lvlText w:val="-"/>
      <w:lvlJc w:val="left"/>
      <w:pPr>
        <w:tabs>
          <w:tab w:val="num" w:pos="720"/>
        </w:tabs>
        <w:ind w:left="720" w:hanging="360"/>
      </w:pPr>
      <w:rPr>
        <w:rFonts w:ascii="72" w:hAnsi="72" w:hint="default"/>
        <w:sz w:val="20"/>
      </w:rPr>
    </w:lvl>
    <w:lvl w:ilvl="1">
      <w:start w:val="1"/>
      <w:numFmt w:val="bullet"/>
      <w:lvlText w:val="o"/>
      <w:lvlJc w:val="left"/>
      <w:pPr>
        <w:tabs>
          <w:tab w:val="num" w:pos="1440"/>
        </w:tabs>
        <w:ind w:left="1440" w:hanging="360"/>
      </w:pPr>
      <w:rPr>
        <w:rFonts w:ascii="Cambria" w:hAnsi="Cambria" w:cs="Symbol"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40" w15:restartNumberingAfterBreak="0">
    <w:nsid w:val="5BB878F2"/>
    <w:multiLevelType w:val="hybridMultilevel"/>
    <w:tmpl w:val="368ABC0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617C14EB"/>
    <w:multiLevelType w:val="multilevel"/>
    <w:tmpl w:val="0A223B72"/>
    <w:lvl w:ilvl="0">
      <w:start w:val="1"/>
      <w:numFmt w:val="bullet"/>
      <w:pStyle w:val="ListBullet"/>
      <w:lvlText w:val="•"/>
      <w:lvlJc w:val="left"/>
      <w:pPr>
        <w:ind w:left="648" w:hanging="360"/>
      </w:pPr>
      <w:rPr>
        <w:rFonts w:ascii="Cambria" w:hAnsi="Cambria" w:hint="default"/>
        <w:color w:val="auto"/>
      </w:rPr>
    </w:lvl>
    <w:lvl w:ilvl="1">
      <w:start w:val="1"/>
      <w:numFmt w:val="bullet"/>
      <w:lvlText w:val="•"/>
      <w:lvlJc w:val="left"/>
      <w:pPr>
        <w:tabs>
          <w:tab w:val="num" w:pos="648"/>
        </w:tabs>
        <w:ind w:left="720" w:hanging="360"/>
      </w:pPr>
      <w:rPr>
        <w:rFonts w:ascii="Cambria" w:hAnsi="Cambria" w:hint="default"/>
        <w:color w:val="4F81BD" w:themeColor="accent1"/>
      </w:rPr>
    </w:lvl>
    <w:lvl w:ilvl="2">
      <w:start w:val="1"/>
      <w:numFmt w:val="bullet"/>
      <w:lvlText w:val="•"/>
      <w:lvlJc w:val="left"/>
      <w:pPr>
        <w:tabs>
          <w:tab w:val="num" w:pos="1008"/>
        </w:tabs>
        <w:ind w:left="1080" w:hanging="360"/>
      </w:pPr>
      <w:rPr>
        <w:rFonts w:ascii="Cambria" w:hAnsi="Cambria" w:hint="default"/>
        <w:color w:val="4F81BD" w:themeColor="accent1"/>
      </w:rPr>
    </w:lvl>
    <w:lvl w:ilvl="3">
      <w:start w:val="1"/>
      <w:numFmt w:val="bullet"/>
      <w:lvlText w:val="•"/>
      <w:lvlJc w:val="left"/>
      <w:pPr>
        <w:tabs>
          <w:tab w:val="num" w:pos="1368"/>
        </w:tabs>
        <w:ind w:left="1440" w:hanging="360"/>
      </w:pPr>
      <w:rPr>
        <w:rFonts w:ascii="Cambria" w:hAnsi="Cambria" w:hint="default"/>
        <w:color w:val="4F81BD" w:themeColor="accent1"/>
      </w:rPr>
    </w:lvl>
    <w:lvl w:ilvl="4">
      <w:start w:val="1"/>
      <w:numFmt w:val="bullet"/>
      <w:lvlText w:val="•"/>
      <w:lvlJc w:val="left"/>
      <w:pPr>
        <w:tabs>
          <w:tab w:val="num" w:pos="1728"/>
        </w:tabs>
        <w:ind w:left="1800" w:hanging="360"/>
      </w:pPr>
      <w:rPr>
        <w:rFonts w:ascii="Cambria" w:hAnsi="Cambria" w:hint="default"/>
        <w:color w:val="4F81BD" w:themeColor="accent1"/>
      </w:rPr>
    </w:lvl>
    <w:lvl w:ilvl="5">
      <w:start w:val="1"/>
      <w:numFmt w:val="bullet"/>
      <w:lvlText w:val=""/>
      <w:lvlJc w:val="left"/>
      <w:pPr>
        <w:tabs>
          <w:tab w:val="num" w:pos="2088"/>
        </w:tabs>
        <w:ind w:left="2160" w:hanging="360"/>
      </w:pPr>
      <w:rPr>
        <w:rFonts w:ascii="Wingdings" w:hAnsi="Wingdings" w:hint="default"/>
        <w:color w:val="4F81BD" w:themeColor="accent1"/>
      </w:rPr>
    </w:lvl>
    <w:lvl w:ilvl="6">
      <w:start w:val="1"/>
      <w:numFmt w:val="bullet"/>
      <w:lvlText w:val=""/>
      <w:lvlJc w:val="left"/>
      <w:pPr>
        <w:tabs>
          <w:tab w:val="num" w:pos="2448"/>
        </w:tabs>
        <w:ind w:left="2520" w:hanging="360"/>
      </w:pPr>
      <w:rPr>
        <w:rFonts w:ascii="Symbol" w:hAnsi="Symbol" w:hint="default"/>
        <w:color w:val="4F81BD" w:themeColor="accent1"/>
      </w:rPr>
    </w:lvl>
    <w:lvl w:ilvl="7">
      <w:start w:val="1"/>
      <w:numFmt w:val="bullet"/>
      <w:lvlText w:val="o"/>
      <w:lvlJc w:val="left"/>
      <w:pPr>
        <w:tabs>
          <w:tab w:val="num" w:pos="2808"/>
        </w:tabs>
        <w:ind w:left="2880" w:hanging="360"/>
      </w:pPr>
      <w:rPr>
        <w:rFonts w:ascii="Courier New" w:hAnsi="Courier New" w:hint="default"/>
        <w:color w:val="4F81BD" w:themeColor="accent1"/>
      </w:rPr>
    </w:lvl>
    <w:lvl w:ilvl="8">
      <w:start w:val="1"/>
      <w:numFmt w:val="bullet"/>
      <w:lvlText w:val=""/>
      <w:lvlJc w:val="left"/>
      <w:pPr>
        <w:tabs>
          <w:tab w:val="num" w:pos="3168"/>
        </w:tabs>
        <w:ind w:left="3240" w:hanging="360"/>
      </w:pPr>
      <w:rPr>
        <w:rFonts w:ascii="Wingdings" w:hAnsi="Wingdings" w:hint="default"/>
        <w:color w:val="4F81BD" w:themeColor="accent1"/>
      </w:rPr>
    </w:lvl>
  </w:abstractNum>
  <w:abstractNum w:abstractNumId="42" w15:restartNumberingAfterBreak="0">
    <w:nsid w:val="61A54621"/>
    <w:multiLevelType w:val="hybridMultilevel"/>
    <w:tmpl w:val="43E877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62C43BFF"/>
    <w:multiLevelType w:val="hybridMultilevel"/>
    <w:tmpl w:val="356258CE"/>
    <w:lvl w:ilvl="0" w:tplc="6EE22EC2">
      <w:start w:val="1"/>
      <w:numFmt w:val="decimal"/>
      <w:lvlText w:val="(%1)"/>
      <w:lvlJc w:val="left"/>
      <w:pPr>
        <w:ind w:left="360" w:hanging="360"/>
      </w:pPr>
      <w:rPr>
        <w:rFonts w:hint="default"/>
        <w:b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4" w15:restartNumberingAfterBreak="0">
    <w:nsid w:val="646F42D0"/>
    <w:multiLevelType w:val="hybridMultilevel"/>
    <w:tmpl w:val="ED6E29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69007571"/>
    <w:multiLevelType w:val="hybridMultilevel"/>
    <w:tmpl w:val="70F28394"/>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69971243"/>
    <w:multiLevelType w:val="hybridMultilevel"/>
    <w:tmpl w:val="7A78D368"/>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15:restartNumberingAfterBreak="0">
    <w:nsid w:val="75F34FB4"/>
    <w:multiLevelType w:val="hybridMultilevel"/>
    <w:tmpl w:val="DED65858"/>
    <w:lvl w:ilvl="0" w:tplc="7E60CE1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8" w15:restartNumberingAfterBreak="0">
    <w:nsid w:val="76D52AC1"/>
    <w:multiLevelType w:val="hybridMultilevel"/>
    <w:tmpl w:val="C5166998"/>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 w15:restartNumberingAfterBreak="0">
    <w:nsid w:val="7A253392"/>
    <w:multiLevelType w:val="hybridMultilevel"/>
    <w:tmpl w:val="3DC291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15:restartNumberingAfterBreak="0">
    <w:nsid w:val="7B570110"/>
    <w:multiLevelType w:val="hybridMultilevel"/>
    <w:tmpl w:val="E9EA71FE"/>
    <w:lvl w:ilvl="0" w:tplc="86B2C6A2">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1"/>
  </w:num>
  <w:num w:numId="2">
    <w:abstractNumId w:val="31"/>
  </w:num>
  <w:num w:numId="3">
    <w:abstractNumId w:val="22"/>
  </w:num>
  <w:num w:numId="4">
    <w:abstractNumId w:val="29"/>
  </w:num>
  <w:num w:numId="5">
    <w:abstractNumId w:val="36"/>
  </w:num>
  <w:num w:numId="6">
    <w:abstractNumId w:val="7"/>
  </w:num>
  <w:num w:numId="7">
    <w:abstractNumId w:val="27"/>
  </w:num>
  <w:num w:numId="8">
    <w:abstractNumId w:val="32"/>
  </w:num>
  <w:num w:numId="9">
    <w:abstractNumId w:val="21"/>
  </w:num>
  <w:num w:numId="10">
    <w:abstractNumId w:val="50"/>
  </w:num>
  <w:num w:numId="11">
    <w:abstractNumId w:val="12"/>
  </w:num>
  <w:num w:numId="12">
    <w:abstractNumId w:val="42"/>
  </w:num>
  <w:num w:numId="13">
    <w:abstractNumId w:val="45"/>
  </w:num>
  <w:num w:numId="14">
    <w:abstractNumId w:val="24"/>
  </w:num>
  <w:num w:numId="15">
    <w:abstractNumId w:val="34"/>
  </w:num>
  <w:num w:numId="16">
    <w:abstractNumId w:val="9"/>
  </w:num>
  <w:num w:numId="17">
    <w:abstractNumId w:val="43"/>
  </w:num>
  <w:num w:numId="18">
    <w:abstractNumId w:val="37"/>
  </w:num>
  <w:num w:numId="19">
    <w:abstractNumId w:val="10"/>
  </w:num>
  <w:num w:numId="20">
    <w:abstractNumId w:val="28"/>
  </w:num>
  <w:num w:numId="21">
    <w:abstractNumId w:val="49"/>
  </w:num>
  <w:num w:numId="22">
    <w:abstractNumId w:val="40"/>
  </w:num>
  <w:num w:numId="23">
    <w:abstractNumId w:val="16"/>
  </w:num>
  <w:num w:numId="24">
    <w:abstractNumId w:val="19"/>
  </w:num>
  <w:num w:numId="25">
    <w:abstractNumId w:val="11"/>
  </w:num>
  <w:num w:numId="26">
    <w:abstractNumId w:val="26"/>
  </w:num>
  <w:num w:numId="27">
    <w:abstractNumId w:val="14"/>
  </w:num>
  <w:num w:numId="28">
    <w:abstractNumId w:val="33"/>
  </w:num>
  <w:num w:numId="29">
    <w:abstractNumId w:val="15"/>
  </w:num>
  <w:num w:numId="30">
    <w:abstractNumId w:val="18"/>
  </w:num>
  <w:num w:numId="31">
    <w:abstractNumId w:val="20"/>
  </w:num>
  <w:num w:numId="32">
    <w:abstractNumId w:val="0"/>
  </w:num>
  <w:num w:numId="33">
    <w:abstractNumId w:val="47"/>
  </w:num>
  <w:num w:numId="34">
    <w:abstractNumId w:val="17"/>
  </w:num>
  <w:num w:numId="35">
    <w:abstractNumId w:val="48"/>
  </w:num>
  <w:num w:numId="36">
    <w:abstractNumId w:val="46"/>
  </w:num>
  <w:num w:numId="37">
    <w:abstractNumId w:val="25"/>
  </w:num>
  <w:num w:numId="38">
    <w:abstractNumId w:val="38"/>
  </w:num>
  <w:num w:numId="39">
    <w:abstractNumId w:val="39"/>
  </w:num>
  <w:num w:numId="40">
    <w:abstractNumId w:val="6"/>
  </w:num>
  <w:num w:numId="41">
    <w:abstractNumId w:val="44"/>
  </w:num>
  <w:num w:numId="42">
    <w:abstractNumId w:val="13"/>
  </w:num>
  <w:num w:numId="43">
    <w:abstractNumId w:val="23"/>
  </w:num>
  <w:num w:numId="44">
    <w:abstractNumId w:val="30"/>
  </w:num>
  <w:num w:numId="45">
    <w:abstractNumId w:val="35"/>
  </w:num>
  <w:num w:numId="4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A4"/>
    <w:rsid w:val="00000AC2"/>
    <w:rsid w:val="00001034"/>
    <w:rsid w:val="0000126A"/>
    <w:rsid w:val="00001F8E"/>
    <w:rsid w:val="00002413"/>
    <w:rsid w:val="00002D2A"/>
    <w:rsid w:val="00003258"/>
    <w:rsid w:val="00003ADB"/>
    <w:rsid w:val="00003AF7"/>
    <w:rsid w:val="000045C5"/>
    <w:rsid w:val="00004D05"/>
    <w:rsid w:val="00004DD0"/>
    <w:rsid w:val="0000521C"/>
    <w:rsid w:val="00005662"/>
    <w:rsid w:val="00005B07"/>
    <w:rsid w:val="00006331"/>
    <w:rsid w:val="000075B4"/>
    <w:rsid w:val="00007DA2"/>
    <w:rsid w:val="000109E7"/>
    <w:rsid w:val="00010CB5"/>
    <w:rsid w:val="00010E9A"/>
    <w:rsid w:val="0001111B"/>
    <w:rsid w:val="00011258"/>
    <w:rsid w:val="0001184B"/>
    <w:rsid w:val="00012085"/>
    <w:rsid w:val="00012586"/>
    <w:rsid w:val="000125C5"/>
    <w:rsid w:val="000138F1"/>
    <w:rsid w:val="000143AA"/>
    <w:rsid w:val="00014D9F"/>
    <w:rsid w:val="0001523B"/>
    <w:rsid w:val="000153B5"/>
    <w:rsid w:val="000153C3"/>
    <w:rsid w:val="00016191"/>
    <w:rsid w:val="000163CD"/>
    <w:rsid w:val="00016525"/>
    <w:rsid w:val="00016BA7"/>
    <w:rsid w:val="00017137"/>
    <w:rsid w:val="00017292"/>
    <w:rsid w:val="00017B07"/>
    <w:rsid w:val="00017CE4"/>
    <w:rsid w:val="00017E28"/>
    <w:rsid w:val="00020213"/>
    <w:rsid w:val="00020746"/>
    <w:rsid w:val="00020A6C"/>
    <w:rsid w:val="00020E88"/>
    <w:rsid w:val="000216C5"/>
    <w:rsid w:val="00021B20"/>
    <w:rsid w:val="000220EF"/>
    <w:rsid w:val="00022325"/>
    <w:rsid w:val="00022AC0"/>
    <w:rsid w:val="000236F2"/>
    <w:rsid w:val="00023929"/>
    <w:rsid w:val="00023C6D"/>
    <w:rsid w:val="0002406A"/>
    <w:rsid w:val="0002409F"/>
    <w:rsid w:val="00024A1E"/>
    <w:rsid w:val="0002506E"/>
    <w:rsid w:val="0002547F"/>
    <w:rsid w:val="000254C8"/>
    <w:rsid w:val="00025C4C"/>
    <w:rsid w:val="00025F80"/>
    <w:rsid w:val="000267FF"/>
    <w:rsid w:val="00026AB1"/>
    <w:rsid w:val="00027265"/>
    <w:rsid w:val="00027318"/>
    <w:rsid w:val="000273CE"/>
    <w:rsid w:val="000275A3"/>
    <w:rsid w:val="000278F3"/>
    <w:rsid w:val="00030450"/>
    <w:rsid w:val="00030461"/>
    <w:rsid w:val="000309E0"/>
    <w:rsid w:val="0003152E"/>
    <w:rsid w:val="00031788"/>
    <w:rsid w:val="0003180A"/>
    <w:rsid w:val="00031BA9"/>
    <w:rsid w:val="00031E69"/>
    <w:rsid w:val="00032126"/>
    <w:rsid w:val="0003250F"/>
    <w:rsid w:val="00032A2D"/>
    <w:rsid w:val="00033062"/>
    <w:rsid w:val="000336E0"/>
    <w:rsid w:val="00033A29"/>
    <w:rsid w:val="00033DC6"/>
    <w:rsid w:val="00035B18"/>
    <w:rsid w:val="00035C99"/>
    <w:rsid w:val="00035C9B"/>
    <w:rsid w:val="00036733"/>
    <w:rsid w:val="000367F9"/>
    <w:rsid w:val="00036BF3"/>
    <w:rsid w:val="00036EC3"/>
    <w:rsid w:val="000372B7"/>
    <w:rsid w:val="00037484"/>
    <w:rsid w:val="00037A10"/>
    <w:rsid w:val="00037CA6"/>
    <w:rsid w:val="00037E9C"/>
    <w:rsid w:val="000402C4"/>
    <w:rsid w:val="00041646"/>
    <w:rsid w:val="00041A01"/>
    <w:rsid w:val="00041C51"/>
    <w:rsid w:val="0004241E"/>
    <w:rsid w:val="0004260C"/>
    <w:rsid w:val="00042E24"/>
    <w:rsid w:val="000434F8"/>
    <w:rsid w:val="00043550"/>
    <w:rsid w:val="00043D95"/>
    <w:rsid w:val="00043F6B"/>
    <w:rsid w:val="00044553"/>
    <w:rsid w:val="00045401"/>
    <w:rsid w:val="0004599C"/>
    <w:rsid w:val="0004648A"/>
    <w:rsid w:val="0004672A"/>
    <w:rsid w:val="000501F8"/>
    <w:rsid w:val="00050717"/>
    <w:rsid w:val="00050DC5"/>
    <w:rsid w:val="00051059"/>
    <w:rsid w:val="00051947"/>
    <w:rsid w:val="00051A54"/>
    <w:rsid w:val="00051AA2"/>
    <w:rsid w:val="00052B64"/>
    <w:rsid w:val="00052EF1"/>
    <w:rsid w:val="000533AA"/>
    <w:rsid w:val="00053416"/>
    <w:rsid w:val="000535C8"/>
    <w:rsid w:val="00053838"/>
    <w:rsid w:val="00054361"/>
    <w:rsid w:val="000543E1"/>
    <w:rsid w:val="00054B4A"/>
    <w:rsid w:val="00054CE9"/>
    <w:rsid w:val="00055001"/>
    <w:rsid w:val="000555A0"/>
    <w:rsid w:val="00055A13"/>
    <w:rsid w:val="00055FED"/>
    <w:rsid w:val="00056909"/>
    <w:rsid w:val="00057172"/>
    <w:rsid w:val="00057385"/>
    <w:rsid w:val="000573A0"/>
    <w:rsid w:val="00057487"/>
    <w:rsid w:val="0005755A"/>
    <w:rsid w:val="000577D6"/>
    <w:rsid w:val="000603EE"/>
    <w:rsid w:val="000608AB"/>
    <w:rsid w:val="00060978"/>
    <w:rsid w:val="00060D3D"/>
    <w:rsid w:val="00060ED6"/>
    <w:rsid w:val="000610D5"/>
    <w:rsid w:val="000615A2"/>
    <w:rsid w:val="00061BA4"/>
    <w:rsid w:val="0006285B"/>
    <w:rsid w:val="000632E3"/>
    <w:rsid w:val="000634D7"/>
    <w:rsid w:val="00063989"/>
    <w:rsid w:val="00063FBF"/>
    <w:rsid w:val="00064598"/>
    <w:rsid w:val="000646C9"/>
    <w:rsid w:val="00064BA6"/>
    <w:rsid w:val="00064CA9"/>
    <w:rsid w:val="00065563"/>
    <w:rsid w:val="00065968"/>
    <w:rsid w:val="00066000"/>
    <w:rsid w:val="0006719E"/>
    <w:rsid w:val="000676E7"/>
    <w:rsid w:val="000677BF"/>
    <w:rsid w:val="00070909"/>
    <w:rsid w:val="0007099B"/>
    <w:rsid w:val="00070AC8"/>
    <w:rsid w:val="00071495"/>
    <w:rsid w:val="000716EE"/>
    <w:rsid w:val="00071840"/>
    <w:rsid w:val="00072150"/>
    <w:rsid w:val="000725EC"/>
    <w:rsid w:val="00073358"/>
    <w:rsid w:val="000733D7"/>
    <w:rsid w:val="00074E2D"/>
    <w:rsid w:val="00075173"/>
    <w:rsid w:val="00075525"/>
    <w:rsid w:val="0007662A"/>
    <w:rsid w:val="0007687A"/>
    <w:rsid w:val="000776F7"/>
    <w:rsid w:val="00077929"/>
    <w:rsid w:val="00077F18"/>
    <w:rsid w:val="00080377"/>
    <w:rsid w:val="000808C4"/>
    <w:rsid w:val="00080976"/>
    <w:rsid w:val="00080D1D"/>
    <w:rsid w:val="00080EA3"/>
    <w:rsid w:val="00080EC0"/>
    <w:rsid w:val="000812D0"/>
    <w:rsid w:val="000814B4"/>
    <w:rsid w:val="000817A0"/>
    <w:rsid w:val="00081D35"/>
    <w:rsid w:val="00081F51"/>
    <w:rsid w:val="0008288D"/>
    <w:rsid w:val="000828AA"/>
    <w:rsid w:val="00082BF6"/>
    <w:rsid w:val="0008370E"/>
    <w:rsid w:val="00083993"/>
    <w:rsid w:val="000841A2"/>
    <w:rsid w:val="0008461F"/>
    <w:rsid w:val="000848FD"/>
    <w:rsid w:val="00084A0C"/>
    <w:rsid w:val="000859C1"/>
    <w:rsid w:val="00085C80"/>
    <w:rsid w:val="00085CC1"/>
    <w:rsid w:val="000866F4"/>
    <w:rsid w:val="00086B40"/>
    <w:rsid w:val="00086DFA"/>
    <w:rsid w:val="00087A1B"/>
    <w:rsid w:val="00087F0F"/>
    <w:rsid w:val="0009079C"/>
    <w:rsid w:val="00090E64"/>
    <w:rsid w:val="00090EB8"/>
    <w:rsid w:val="000914B5"/>
    <w:rsid w:val="00091AB2"/>
    <w:rsid w:val="00091CF3"/>
    <w:rsid w:val="000920EF"/>
    <w:rsid w:val="0009243E"/>
    <w:rsid w:val="000927A5"/>
    <w:rsid w:val="000928B0"/>
    <w:rsid w:val="000930DD"/>
    <w:rsid w:val="000931E1"/>
    <w:rsid w:val="00093289"/>
    <w:rsid w:val="000942A9"/>
    <w:rsid w:val="00094419"/>
    <w:rsid w:val="0009477C"/>
    <w:rsid w:val="00094BDA"/>
    <w:rsid w:val="00094C6C"/>
    <w:rsid w:val="000961D1"/>
    <w:rsid w:val="00096226"/>
    <w:rsid w:val="00096370"/>
    <w:rsid w:val="00096C04"/>
    <w:rsid w:val="00096F84"/>
    <w:rsid w:val="00097384"/>
    <w:rsid w:val="00097968"/>
    <w:rsid w:val="00097B81"/>
    <w:rsid w:val="000A0E2E"/>
    <w:rsid w:val="000A1063"/>
    <w:rsid w:val="000A119C"/>
    <w:rsid w:val="000A1492"/>
    <w:rsid w:val="000A2353"/>
    <w:rsid w:val="000A25F8"/>
    <w:rsid w:val="000A264A"/>
    <w:rsid w:val="000A333C"/>
    <w:rsid w:val="000A3615"/>
    <w:rsid w:val="000A5951"/>
    <w:rsid w:val="000A60A8"/>
    <w:rsid w:val="000A6A8D"/>
    <w:rsid w:val="000A7C3E"/>
    <w:rsid w:val="000A7C81"/>
    <w:rsid w:val="000A7EE7"/>
    <w:rsid w:val="000B0235"/>
    <w:rsid w:val="000B05A7"/>
    <w:rsid w:val="000B0EA1"/>
    <w:rsid w:val="000B0F38"/>
    <w:rsid w:val="000B0FAB"/>
    <w:rsid w:val="000B15CC"/>
    <w:rsid w:val="000B174D"/>
    <w:rsid w:val="000B1938"/>
    <w:rsid w:val="000B23E4"/>
    <w:rsid w:val="000B26E0"/>
    <w:rsid w:val="000B318D"/>
    <w:rsid w:val="000B3571"/>
    <w:rsid w:val="000B35CD"/>
    <w:rsid w:val="000B370E"/>
    <w:rsid w:val="000B3C52"/>
    <w:rsid w:val="000B51C3"/>
    <w:rsid w:val="000B5F2D"/>
    <w:rsid w:val="000B6A18"/>
    <w:rsid w:val="000B6B48"/>
    <w:rsid w:val="000B6F11"/>
    <w:rsid w:val="000B76DF"/>
    <w:rsid w:val="000C0216"/>
    <w:rsid w:val="000C0449"/>
    <w:rsid w:val="000C0B7C"/>
    <w:rsid w:val="000C0D2C"/>
    <w:rsid w:val="000C1A6E"/>
    <w:rsid w:val="000C1FAB"/>
    <w:rsid w:val="000C2AFF"/>
    <w:rsid w:val="000C2BC3"/>
    <w:rsid w:val="000C2D7E"/>
    <w:rsid w:val="000C328C"/>
    <w:rsid w:val="000C3430"/>
    <w:rsid w:val="000C37AA"/>
    <w:rsid w:val="000C3D3C"/>
    <w:rsid w:val="000C40A7"/>
    <w:rsid w:val="000C4C4B"/>
    <w:rsid w:val="000C5A13"/>
    <w:rsid w:val="000C5C6C"/>
    <w:rsid w:val="000C5CF9"/>
    <w:rsid w:val="000C6104"/>
    <w:rsid w:val="000C629F"/>
    <w:rsid w:val="000C62E8"/>
    <w:rsid w:val="000C661F"/>
    <w:rsid w:val="000C6C5E"/>
    <w:rsid w:val="000C6C84"/>
    <w:rsid w:val="000C70CE"/>
    <w:rsid w:val="000C76E0"/>
    <w:rsid w:val="000C79AF"/>
    <w:rsid w:val="000C7E8D"/>
    <w:rsid w:val="000C7F6A"/>
    <w:rsid w:val="000D00F2"/>
    <w:rsid w:val="000D06F5"/>
    <w:rsid w:val="000D0800"/>
    <w:rsid w:val="000D1058"/>
    <w:rsid w:val="000D1BC9"/>
    <w:rsid w:val="000D223C"/>
    <w:rsid w:val="000D28A2"/>
    <w:rsid w:val="000D2C5C"/>
    <w:rsid w:val="000D37D0"/>
    <w:rsid w:val="000D3B21"/>
    <w:rsid w:val="000D496D"/>
    <w:rsid w:val="000D5016"/>
    <w:rsid w:val="000D53FA"/>
    <w:rsid w:val="000D5A52"/>
    <w:rsid w:val="000D5B93"/>
    <w:rsid w:val="000D5C00"/>
    <w:rsid w:val="000D5E53"/>
    <w:rsid w:val="000D607E"/>
    <w:rsid w:val="000D77E1"/>
    <w:rsid w:val="000E0EC4"/>
    <w:rsid w:val="000E1858"/>
    <w:rsid w:val="000E1ABA"/>
    <w:rsid w:val="000E1E97"/>
    <w:rsid w:val="000E2035"/>
    <w:rsid w:val="000E2AD8"/>
    <w:rsid w:val="000E2BC4"/>
    <w:rsid w:val="000E2DAA"/>
    <w:rsid w:val="000E2FDA"/>
    <w:rsid w:val="000E3740"/>
    <w:rsid w:val="000E3B72"/>
    <w:rsid w:val="000E3DF8"/>
    <w:rsid w:val="000E3F42"/>
    <w:rsid w:val="000E3F71"/>
    <w:rsid w:val="000E4695"/>
    <w:rsid w:val="000E486F"/>
    <w:rsid w:val="000E4CFF"/>
    <w:rsid w:val="000E54D6"/>
    <w:rsid w:val="000E5C07"/>
    <w:rsid w:val="000E5D19"/>
    <w:rsid w:val="000E5DD6"/>
    <w:rsid w:val="000E5FB4"/>
    <w:rsid w:val="000E63F4"/>
    <w:rsid w:val="000E6B59"/>
    <w:rsid w:val="000E71F0"/>
    <w:rsid w:val="000E73A8"/>
    <w:rsid w:val="000E74A0"/>
    <w:rsid w:val="000E7662"/>
    <w:rsid w:val="000E7C5A"/>
    <w:rsid w:val="000E7E66"/>
    <w:rsid w:val="000E7F2E"/>
    <w:rsid w:val="000F013E"/>
    <w:rsid w:val="000F0781"/>
    <w:rsid w:val="000F0895"/>
    <w:rsid w:val="000F1AED"/>
    <w:rsid w:val="000F1EE5"/>
    <w:rsid w:val="000F2004"/>
    <w:rsid w:val="000F23A8"/>
    <w:rsid w:val="000F2BDE"/>
    <w:rsid w:val="000F2C00"/>
    <w:rsid w:val="000F30A5"/>
    <w:rsid w:val="000F31F8"/>
    <w:rsid w:val="000F3361"/>
    <w:rsid w:val="000F374E"/>
    <w:rsid w:val="000F44FA"/>
    <w:rsid w:val="000F4563"/>
    <w:rsid w:val="000F471E"/>
    <w:rsid w:val="000F4761"/>
    <w:rsid w:val="000F4E67"/>
    <w:rsid w:val="000F4ED7"/>
    <w:rsid w:val="000F63A9"/>
    <w:rsid w:val="000F6CFE"/>
    <w:rsid w:val="000F6EF2"/>
    <w:rsid w:val="000F723E"/>
    <w:rsid w:val="000F77C8"/>
    <w:rsid w:val="001000AD"/>
    <w:rsid w:val="00100240"/>
    <w:rsid w:val="0010070E"/>
    <w:rsid w:val="00100AB3"/>
    <w:rsid w:val="001028C9"/>
    <w:rsid w:val="001028E5"/>
    <w:rsid w:val="00102966"/>
    <w:rsid w:val="001030B3"/>
    <w:rsid w:val="00103AA4"/>
    <w:rsid w:val="00103D0E"/>
    <w:rsid w:val="001041E6"/>
    <w:rsid w:val="001045B9"/>
    <w:rsid w:val="00105BBA"/>
    <w:rsid w:val="00106854"/>
    <w:rsid w:val="00106941"/>
    <w:rsid w:val="00106988"/>
    <w:rsid w:val="001071DC"/>
    <w:rsid w:val="001072BF"/>
    <w:rsid w:val="00107CDB"/>
    <w:rsid w:val="00107D3A"/>
    <w:rsid w:val="00110E41"/>
    <w:rsid w:val="0011195B"/>
    <w:rsid w:val="00111C8A"/>
    <w:rsid w:val="00111F1C"/>
    <w:rsid w:val="001125C6"/>
    <w:rsid w:val="00112826"/>
    <w:rsid w:val="00112B75"/>
    <w:rsid w:val="001136B4"/>
    <w:rsid w:val="00113981"/>
    <w:rsid w:val="001139C3"/>
    <w:rsid w:val="00113CAB"/>
    <w:rsid w:val="00114861"/>
    <w:rsid w:val="001160DD"/>
    <w:rsid w:val="0011660A"/>
    <w:rsid w:val="0011672E"/>
    <w:rsid w:val="00116D3C"/>
    <w:rsid w:val="0011737B"/>
    <w:rsid w:val="0011742C"/>
    <w:rsid w:val="00120109"/>
    <w:rsid w:val="00120209"/>
    <w:rsid w:val="001202E4"/>
    <w:rsid w:val="001204CA"/>
    <w:rsid w:val="001208A9"/>
    <w:rsid w:val="00120C00"/>
    <w:rsid w:val="00121336"/>
    <w:rsid w:val="0012141F"/>
    <w:rsid w:val="00121454"/>
    <w:rsid w:val="001215BE"/>
    <w:rsid w:val="00121A6C"/>
    <w:rsid w:val="00122147"/>
    <w:rsid w:val="001225BD"/>
    <w:rsid w:val="00122688"/>
    <w:rsid w:val="001228B0"/>
    <w:rsid w:val="00122ACF"/>
    <w:rsid w:val="00122AF1"/>
    <w:rsid w:val="00122C8A"/>
    <w:rsid w:val="00123C48"/>
    <w:rsid w:val="00124151"/>
    <w:rsid w:val="00124196"/>
    <w:rsid w:val="00124A55"/>
    <w:rsid w:val="00124C25"/>
    <w:rsid w:val="00124E19"/>
    <w:rsid w:val="00125146"/>
    <w:rsid w:val="001259DC"/>
    <w:rsid w:val="0012617E"/>
    <w:rsid w:val="001263A8"/>
    <w:rsid w:val="0012648E"/>
    <w:rsid w:val="00126597"/>
    <w:rsid w:val="00126A08"/>
    <w:rsid w:val="00126B4A"/>
    <w:rsid w:val="0012739A"/>
    <w:rsid w:val="001274B8"/>
    <w:rsid w:val="001278D3"/>
    <w:rsid w:val="001308BE"/>
    <w:rsid w:val="001315DA"/>
    <w:rsid w:val="00131FD6"/>
    <w:rsid w:val="00132151"/>
    <w:rsid w:val="001326EB"/>
    <w:rsid w:val="001327CD"/>
    <w:rsid w:val="00133729"/>
    <w:rsid w:val="001338CE"/>
    <w:rsid w:val="001339B0"/>
    <w:rsid w:val="001344C8"/>
    <w:rsid w:val="001346B6"/>
    <w:rsid w:val="0013499D"/>
    <w:rsid w:val="00134C28"/>
    <w:rsid w:val="00135453"/>
    <w:rsid w:val="00135B79"/>
    <w:rsid w:val="00135E40"/>
    <w:rsid w:val="00135FD6"/>
    <w:rsid w:val="001366DF"/>
    <w:rsid w:val="00136B5E"/>
    <w:rsid w:val="00136E8C"/>
    <w:rsid w:val="00136EC5"/>
    <w:rsid w:val="001372E4"/>
    <w:rsid w:val="0013736D"/>
    <w:rsid w:val="00137A61"/>
    <w:rsid w:val="00137BF9"/>
    <w:rsid w:val="00140040"/>
    <w:rsid w:val="00140D30"/>
    <w:rsid w:val="001413BC"/>
    <w:rsid w:val="00141945"/>
    <w:rsid w:val="00141B87"/>
    <w:rsid w:val="001433A1"/>
    <w:rsid w:val="001438DD"/>
    <w:rsid w:val="001443BE"/>
    <w:rsid w:val="001444B0"/>
    <w:rsid w:val="00144DEF"/>
    <w:rsid w:val="001451D2"/>
    <w:rsid w:val="00145DDF"/>
    <w:rsid w:val="0014617A"/>
    <w:rsid w:val="001462E1"/>
    <w:rsid w:val="001469CD"/>
    <w:rsid w:val="001470CE"/>
    <w:rsid w:val="0014725E"/>
    <w:rsid w:val="001474F6"/>
    <w:rsid w:val="00147AAA"/>
    <w:rsid w:val="00147CBE"/>
    <w:rsid w:val="00147D1B"/>
    <w:rsid w:val="00150B38"/>
    <w:rsid w:val="00150C58"/>
    <w:rsid w:val="0015163F"/>
    <w:rsid w:val="00151ABA"/>
    <w:rsid w:val="0015270D"/>
    <w:rsid w:val="001527A4"/>
    <w:rsid w:val="00152D59"/>
    <w:rsid w:val="0015317E"/>
    <w:rsid w:val="001541F4"/>
    <w:rsid w:val="001543F6"/>
    <w:rsid w:val="001549C0"/>
    <w:rsid w:val="00154B26"/>
    <w:rsid w:val="001552E5"/>
    <w:rsid w:val="00155ECB"/>
    <w:rsid w:val="001566C6"/>
    <w:rsid w:val="00157248"/>
    <w:rsid w:val="0015738D"/>
    <w:rsid w:val="001578C2"/>
    <w:rsid w:val="00157B8A"/>
    <w:rsid w:val="0016000F"/>
    <w:rsid w:val="00160248"/>
    <w:rsid w:val="00160530"/>
    <w:rsid w:val="00160B52"/>
    <w:rsid w:val="00160ED5"/>
    <w:rsid w:val="00161B08"/>
    <w:rsid w:val="00161D99"/>
    <w:rsid w:val="001621F0"/>
    <w:rsid w:val="001622ED"/>
    <w:rsid w:val="00162651"/>
    <w:rsid w:val="001626E2"/>
    <w:rsid w:val="00162F29"/>
    <w:rsid w:val="00163358"/>
    <w:rsid w:val="0016396E"/>
    <w:rsid w:val="00164192"/>
    <w:rsid w:val="00164986"/>
    <w:rsid w:val="00164C8C"/>
    <w:rsid w:val="00165296"/>
    <w:rsid w:val="0016575A"/>
    <w:rsid w:val="00165DD7"/>
    <w:rsid w:val="00165FBB"/>
    <w:rsid w:val="00167587"/>
    <w:rsid w:val="00167BD7"/>
    <w:rsid w:val="001706B9"/>
    <w:rsid w:val="00170C8B"/>
    <w:rsid w:val="0017152C"/>
    <w:rsid w:val="001717A1"/>
    <w:rsid w:val="00171838"/>
    <w:rsid w:val="00171B60"/>
    <w:rsid w:val="00172030"/>
    <w:rsid w:val="0017212C"/>
    <w:rsid w:val="001728BC"/>
    <w:rsid w:val="00172CB9"/>
    <w:rsid w:val="00172FBE"/>
    <w:rsid w:val="00173296"/>
    <w:rsid w:val="001735BA"/>
    <w:rsid w:val="001738D0"/>
    <w:rsid w:val="001739F9"/>
    <w:rsid w:val="001750D3"/>
    <w:rsid w:val="00175A6C"/>
    <w:rsid w:val="00175C70"/>
    <w:rsid w:val="00176146"/>
    <w:rsid w:val="0017620B"/>
    <w:rsid w:val="0017624E"/>
    <w:rsid w:val="00176CDA"/>
    <w:rsid w:val="00176E24"/>
    <w:rsid w:val="00176E35"/>
    <w:rsid w:val="001773C4"/>
    <w:rsid w:val="001773F7"/>
    <w:rsid w:val="0017745A"/>
    <w:rsid w:val="00177475"/>
    <w:rsid w:val="0017748A"/>
    <w:rsid w:val="00177FC8"/>
    <w:rsid w:val="00180717"/>
    <w:rsid w:val="00180ADD"/>
    <w:rsid w:val="00180B94"/>
    <w:rsid w:val="0018138A"/>
    <w:rsid w:val="00181630"/>
    <w:rsid w:val="001818BA"/>
    <w:rsid w:val="001820E6"/>
    <w:rsid w:val="00183363"/>
    <w:rsid w:val="00183377"/>
    <w:rsid w:val="00183A4A"/>
    <w:rsid w:val="00183D0A"/>
    <w:rsid w:val="0018466C"/>
    <w:rsid w:val="001846E6"/>
    <w:rsid w:val="00184A75"/>
    <w:rsid w:val="00184C53"/>
    <w:rsid w:val="00184E0C"/>
    <w:rsid w:val="00184F1A"/>
    <w:rsid w:val="001855A8"/>
    <w:rsid w:val="00185798"/>
    <w:rsid w:val="00186F27"/>
    <w:rsid w:val="00187611"/>
    <w:rsid w:val="001876C9"/>
    <w:rsid w:val="0018795D"/>
    <w:rsid w:val="00190018"/>
    <w:rsid w:val="001901D9"/>
    <w:rsid w:val="001906CF"/>
    <w:rsid w:val="0019123A"/>
    <w:rsid w:val="00191830"/>
    <w:rsid w:val="00191DDC"/>
    <w:rsid w:val="0019226D"/>
    <w:rsid w:val="00192A61"/>
    <w:rsid w:val="00192C8C"/>
    <w:rsid w:val="0019323F"/>
    <w:rsid w:val="001938D6"/>
    <w:rsid w:val="00194279"/>
    <w:rsid w:val="00194C45"/>
    <w:rsid w:val="001950B7"/>
    <w:rsid w:val="001958DC"/>
    <w:rsid w:val="0019656C"/>
    <w:rsid w:val="001967AB"/>
    <w:rsid w:val="001968AC"/>
    <w:rsid w:val="00196EF2"/>
    <w:rsid w:val="0019730C"/>
    <w:rsid w:val="001975F5"/>
    <w:rsid w:val="00197CB0"/>
    <w:rsid w:val="00197E32"/>
    <w:rsid w:val="00197FA7"/>
    <w:rsid w:val="001A02BC"/>
    <w:rsid w:val="001A0F1C"/>
    <w:rsid w:val="001A1A96"/>
    <w:rsid w:val="001A1E98"/>
    <w:rsid w:val="001A21BA"/>
    <w:rsid w:val="001A2B06"/>
    <w:rsid w:val="001A2D15"/>
    <w:rsid w:val="001A426E"/>
    <w:rsid w:val="001A458B"/>
    <w:rsid w:val="001A4732"/>
    <w:rsid w:val="001A5302"/>
    <w:rsid w:val="001A5529"/>
    <w:rsid w:val="001A55E1"/>
    <w:rsid w:val="001A57C0"/>
    <w:rsid w:val="001A5AFE"/>
    <w:rsid w:val="001A5D96"/>
    <w:rsid w:val="001A5F77"/>
    <w:rsid w:val="001A6473"/>
    <w:rsid w:val="001A6535"/>
    <w:rsid w:val="001A6B92"/>
    <w:rsid w:val="001A6E99"/>
    <w:rsid w:val="001A7281"/>
    <w:rsid w:val="001A7B7D"/>
    <w:rsid w:val="001A7B8B"/>
    <w:rsid w:val="001A7C8E"/>
    <w:rsid w:val="001A7F1D"/>
    <w:rsid w:val="001B005F"/>
    <w:rsid w:val="001B0218"/>
    <w:rsid w:val="001B10BF"/>
    <w:rsid w:val="001B1309"/>
    <w:rsid w:val="001B23AC"/>
    <w:rsid w:val="001B3C4F"/>
    <w:rsid w:val="001B4320"/>
    <w:rsid w:val="001B44BF"/>
    <w:rsid w:val="001B490F"/>
    <w:rsid w:val="001B49D2"/>
    <w:rsid w:val="001B4B55"/>
    <w:rsid w:val="001B526E"/>
    <w:rsid w:val="001B545B"/>
    <w:rsid w:val="001B6901"/>
    <w:rsid w:val="001B6E49"/>
    <w:rsid w:val="001B78B1"/>
    <w:rsid w:val="001B7B30"/>
    <w:rsid w:val="001B7D09"/>
    <w:rsid w:val="001C0785"/>
    <w:rsid w:val="001C09FD"/>
    <w:rsid w:val="001C0DE1"/>
    <w:rsid w:val="001C1DC2"/>
    <w:rsid w:val="001C201F"/>
    <w:rsid w:val="001C21CD"/>
    <w:rsid w:val="001C3121"/>
    <w:rsid w:val="001C342D"/>
    <w:rsid w:val="001C371D"/>
    <w:rsid w:val="001C4539"/>
    <w:rsid w:val="001C4A4F"/>
    <w:rsid w:val="001C4E00"/>
    <w:rsid w:val="001C5307"/>
    <w:rsid w:val="001C55A2"/>
    <w:rsid w:val="001C57ED"/>
    <w:rsid w:val="001C59F3"/>
    <w:rsid w:val="001C616C"/>
    <w:rsid w:val="001C63A2"/>
    <w:rsid w:val="001C6550"/>
    <w:rsid w:val="001C681D"/>
    <w:rsid w:val="001C6959"/>
    <w:rsid w:val="001C69F4"/>
    <w:rsid w:val="001C72F3"/>
    <w:rsid w:val="001C7650"/>
    <w:rsid w:val="001C79E7"/>
    <w:rsid w:val="001C7A6F"/>
    <w:rsid w:val="001C7B0B"/>
    <w:rsid w:val="001D00B5"/>
    <w:rsid w:val="001D0CDF"/>
    <w:rsid w:val="001D0CED"/>
    <w:rsid w:val="001D0E1B"/>
    <w:rsid w:val="001D11B6"/>
    <w:rsid w:val="001D22D3"/>
    <w:rsid w:val="001D2A9B"/>
    <w:rsid w:val="001D2C8D"/>
    <w:rsid w:val="001D2F6B"/>
    <w:rsid w:val="001D34DD"/>
    <w:rsid w:val="001D42DB"/>
    <w:rsid w:val="001D45FF"/>
    <w:rsid w:val="001D4C3F"/>
    <w:rsid w:val="001D537A"/>
    <w:rsid w:val="001D59AD"/>
    <w:rsid w:val="001D6112"/>
    <w:rsid w:val="001D6198"/>
    <w:rsid w:val="001D64C1"/>
    <w:rsid w:val="001D732D"/>
    <w:rsid w:val="001E026C"/>
    <w:rsid w:val="001E070F"/>
    <w:rsid w:val="001E0E20"/>
    <w:rsid w:val="001E127D"/>
    <w:rsid w:val="001E1691"/>
    <w:rsid w:val="001E1E22"/>
    <w:rsid w:val="001E1EF4"/>
    <w:rsid w:val="001E22C8"/>
    <w:rsid w:val="001E2C22"/>
    <w:rsid w:val="001E2DAC"/>
    <w:rsid w:val="001E2EE8"/>
    <w:rsid w:val="001E2F0D"/>
    <w:rsid w:val="001E33E1"/>
    <w:rsid w:val="001E3876"/>
    <w:rsid w:val="001E3A55"/>
    <w:rsid w:val="001E3F74"/>
    <w:rsid w:val="001E4973"/>
    <w:rsid w:val="001E4E1E"/>
    <w:rsid w:val="001E4E38"/>
    <w:rsid w:val="001E4E62"/>
    <w:rsid w:val="001E549C"/>
    <w:rsid w:val="001E56B4"/>
    <w:rsid w:val="001E6322"/>
    <w:rsid w:val="001E65A5"/>
    <w:rsid w:val="001E6628"/>
    <w:rsid w:val="001E6824"/>
    <w:rsid w:val="001E6A5A"/>
    <w:rsid w:val="001E6BD6"/>
    <w:rsid w:val="001E7124"/>
    <w:rsid w:val="001E72A3"/>
    <w:rsid w:val="001E742E"/>
    <w:rsid w:val="001E7B36"/>
    <w:rsid w:val="001E7B99"/>
    <w:rsid w:val="001F0384"/>
    <w:rsid w:val="001F096A"/>
    <w:rsid w:val="001F0BC2"/>
    <w:rsid w:val="001F12C3"/>
    <w:rsid w:val="001F1869"/>
    <w:rsid w:val="001F21AA"/>
    <w:rsid w:val="001F2355"/>
    <w:rsid w:val="001F2523"/>
    <w:rsid w:val="001F3886"/>
    <w:rsid w:val="001F3951"/>
    <w:rsid w:val="001F3E0E"/>
    <w:rsid w:val="001F4B1F"/>
    <w:rsid w:val="001F4D9A"/>
    <w:rsid w:val="001F51CC"/>
    <w:rsid w:val="001F5466"/>
    <w:rsid w:val="001F54EA"/>
    <w:rsid w:val="001F5628"/>
    <w:rsid w:val="001F5CCF"/>
    <w:rsid w:val="001F5E84"/>
    <w:rsid w:val="001F66D1"/>
    <w:rsid w:val="001F66F0"/>
    <w:rsid w:val="001F6EEA"/>
    <w:rsid w:val="001F759B"/>
    <w:rsid w:val="001F7C1D"/>
    <w:rsid w:val="002004E8"/>
    <w:rsid w:val="00200CC2"/>
    <w:rsid w:val="00201357"/>
    <w:rsid w:val="00201766"/>
    <w:rsid w:val="00202627"/>
    <w:rsid w:val="002032CD"/>
    <w:rsid w:val="00203819"/>
    <w:rsid w:val="00203A7F"/>
    <w:rsid w:val="002042DC"/>
    <w:rsid w:val="00204819"/>
    <w:rsid w:val="00204EE2"/>
    <w:rsid w:val="002056A7"/>
    <w:rsid w:val="00205E0E"/>
    <w:rsid w:val="00205E58"/>
    <w:rsid w:val="00206104"/>
    <w:rsid w:val="002062F4"/>
    <w:rsid w:val="00206702"/>
    <w:rsid w:val="00206D38"/>
    <w:rsid w:val="00206F28"/>
    <w:rsid w:val="002074E2"/>
    <w:rsid w:val="002075D6"/>
    <w:rsid w:val="00207EFF"/>
    <w:rsid w:val="00210815"/>
    <w:rsid w:val="00210B75"/>
    <w:rsid w:val="00211C9A"/>
    <w:rsid w:val="00211F4C"/>
    <w:rsid w:val="0021244C"/>
    <w:rsid w:val="002126B7"/>
    <w:rsid w:val="0021394A"/>
    <w:rsid w:val="0021395E"/>
    <w:rsid w:val="00214EF2"/>
    <w:rsid w:val="00214F30"/>
    <w:rsid w:val="00215289"/>
    <w:rsid w:val="0021567D"/>
    <w:rsid w:val="00215D19"/>
    <w:rsid w:val="002164BB"/>
    <w:rsid w:val="00217400"/>
    <w:rsid w:val="00217715"/>
    <w:rsid w:val="00217A75"/>
    <w:rsid w:val="00217CBA"/>
    <w:rsid w:val="0022045A"/>
    <w:rsid w:val="00220AEA"/>
    <w:rsid w:val="00220BC5"/>
    <w:rsid w:val="002213FC"/>
    <w:rsid w:val="002214E2"/>
    <w:rsid w:val="00221669"/>
    <w:rsid w:val="00221816"/>
    <w:rsid w:val="00221952"/>
    <w:rsid w:val="00221B66"/>
    <w:rsid w:val="00222245"/>
    <w:rsid w:val="002235C6"/>
    <w:rsid w:val="0022367B"/>
    <w:rsid w:val="00223E11"/>
    <w:rsid w:val="00224586"/>
    <w:rsid w:val="00224686"/>
    <w:rsid w:val="00224CCE"/>
    <w:rsid w:val="00224D41"/>
    <w:rsid w:val="00224FD4"/>
    <w:rsid w:val="00225FC7"/>
    <w:rsid w:val="00226606"/>
    <w:rsid w:val="00226AAB"/>
    <w:rsid w:val="00226C89"/>
    <w:rsid w:val="002272C4"/>
    <w:rsid w:val="0022749F"/>
    <w:rsid w:val="00227E88"/>
    <w:rsid w:val="002303D7"/>
    <w:rsid w:val="00232393"/>
    <w:rsid w:val="00232FE9"/>
    <w:rsid w:val="002341CD"/>
    <w:rsid w:val="002342F8"/>
    <w:rsid w:val="002344FB"/>
    <w:rsid w:val="002345DB"/>
    <w:rsid w:val="002346E4"/>
    <w:rsid w:val="0023475A"/>
    <w:rsid w:val="00234BA1"/>
    <w:rsid w:val="00235243"/>
    <w:rsid w:val="00235529"/>
    <w:rsid w:val="0023563D"/>
    <w:rsid w:val="00236A4E"/>
    <w:rsid w:val="00236CD3"/>
    <w:rsid w:val="00237439"/>
    <w:rsid w:val="0023762B"/>
    <w:rsid w:val="00237B00"/>
    <w:rsid w:val="00237E50"/>
    <w:rsid w:val="00240013"/>
    <w:rsid w:val="0024037E"/>
    <w:rsid w:val="0024119A"/>
    <w:rsid w:val="0024121B"/>
    <w:rsid w:val="00241625"/>
    <w:rsid w:val="0024259D"/>
    <w:rsid w:val="002438B9"/>
    <w:rsid w:val="002439DF"/>
    <w:rsid w:val="00244BE2"/>
    <w:rsid w:val="00245C35"/>
    <w:rsid w:val="002466CE"/>
    <w:rsid w:val="0024739F"/>
    <w:rsid w:val="0025016B"/>
    <w:rsid w:val="002509EA"/>
    <w:rsid w:val="00250D87"/>
    <w:rsid w:val="00251241"/>
    <w:rsid w:val="00251289"/>
    <w:rsid w:val="002515C8"/>
    <w:rsid w:val="0025168C"/>
    <w:rsid w:val="00251C76"/>
    <w:rsid w:val="00251D4D"/>
    <w:rsid w:val="00251E9B"/>
    <w:rsid w:val="00253A8D"/>
    <w:rsid w:val="00253BB1"/>
    <w:rsid w:val="00253EBB"/>
    <w:rsid w:val="00253EE9"/>
    <w:rsid w:val="00254023"/>
    <w:rsid w:val="0025505A"/>
    <w:rsid w:val="002551CC"/>
    <w:rsid w:val="002556B8"/>
    <w:rsid w:val="00255A73"/>
    <w:rsid w:val="00255C73"/>
    <w:rsid w:val="00255E05"/>
    <w:rsid w:val="00256135"/>
    <w:rsid w:val="00256468"/>
    <w:rsid w:val="00257E84"/>
    <w:rsid w:val="0026062F"/>
    <w:rsid w:val="0026096E"/>
    <w:rsid w:val="00261C2D"/>
    <w:rsid w:val="00261ED0"/>
    <w:rsid w:val="00262031"/>
    <w:rsid w:val="00262255"/>
    <w:rsid w:val="002624C3"/>
    <w:rsid w:val="00262590"/>
    <w:rsid w:val="00262A06"/>
    <w:rsid w:val="00262C32"/>
    <w:rsid w:val="00262F74"/>
    <w:rsid w:val="0026341E"/>
    <w:rsid w:val="00263675"/>
    <w:rsid w:val="00263AA8"/>
    <w:rsid w:val="00263C91"/>
    <w:rsid w:val="00263EDE"/>
    <w:rsid w:val="002642B2"/>
    <w:rsid w:val="00264ADC"/>
    <w:rsid w:val="00265269"/>
    <w:rsid w:val="002656B8"/>
    <w:rsid w:val="00265957"/>
    <w:rsid w:val="002659B8"/>
    <w:rsid w:val="00265BF3"/>
    <w:rsid w:val="00265D4F"/>
    <w:rsid w:val="00265DD1"/>
    <w:rsid w:val="00265F0B"/>
    <w:rsid w:val="00266E4F"/>
    <w:rsid w:val="002677B2"/>
    <w:rsid w:val="00270140"/>
    <w:rsid w:val="0027088F"/>
    <w:rsid w:val="00270A7F"/>
    <w:rsid w:val="00271178"/>
    <w:rsid w:val="00271913"/>
    <w:rsid w:val="00271EF3"/>
    <w:rsid w:val="00272229"/>
    <w:rsid w:val="00272C4D"/>
    <w:rsid w:val="00273E7A"/>
    <w:rsid w:val="00273F7F"/>
    <w:rsid w:val="00274A07"/>
    <w:rsid w:val="0027532D"/>
    <w:rsid w:val="0027615A"/>
    <w:rsid w:val="00276194"/>
    <w:rsid w:val="00277096"/>
    <w:rsid w:val="002773F2"/>
    <w:rsid w:val="0027743A"/>
    <w:rsid w:val="00280B5F"/>
    <w:rsid w:val="00281548"/>
    <w:rsid w:val="00281E27"/>
    <w:rsid w:val="00282732"/>
    <w:rsid w:val="0028290E"/>
    <w:rsid w:val="00282B43"/>
    <w:rsid w:val="00283130"/>
    <w:rsid w:val="00283E4B"/>
    <w:rsid w:val="002848DC"/>
    <w:rsid w:val="00284F3B"/>
    <w:rsid w:val="002852D6"/>
    <w:rsid w:val="00285974"/>
    <w:rsid w:val="00285BEA"/>
    <w:rsid w:val="0028617D"/>
    <w:rsid w:val="002869E4"/>
    <w:rsid w:val="00286F90"/>
    <w:rsid w:val="002877F4"/>
    <w:rsid w:val="00291AF5"/>
    <w:rsid w:val="00291C10"/>
    <w:rsid w:val="00292E79"/>
    <w:rsid w:val="002933DE"/>
    <w:rsid w:val="002937C8"/>
    <w:rsid w:val="0029393A"/>
    <w:rsid w:val="00293AC3"/>
    <w:rsid w:val="00293CC7"/>
    <w:rsid w:val="00293D9A"/>
    <w:rsid w:val="00294579"/>
    <w:rsid w:val="00294E79"/>
    <w:rsid w:val="002950BF"/>
    <w:rsid w:val="002955CD"/>
    <w:rsid w:val="002955FF"/>
    <w:rsid w:val="00295614"/>
    <w:rsid w:val="00295FEC"/>
    <w:rsid w:val="002961DA"/>
    <w:rsid w:val="0029625B"/>
    <w:rsid w:val="0029630B"/>
    <w:rsid w:val="002968A0"/>
    <w:rsid w:val="00296B02"/>
    <w:rsid w:val="0029752C"/>
    <w:rsid w:val="002A06F1"/>
    <w:rsid w:val="002A07F0"/>
    <w:rsid w:val="002A0879"/>
    <w:rsid w:val="002A0EAB"/>
    <w:rsid w:val="002A21F9"/>
    <w:rsid w:val="002A2548"/>
    <w:rsid w:val="002A2A41"/>
    <w:rsid w:val="002A4178"/>
    <w:rsid w:val="002A49C7"/>
    <w:rsid w:val="002A4B37"/>
    <w:rsid w:val="002A4B7D"/>
    <w:rsid w:val="002A4F9C"/>
    <w:rsid w:val="002A547C"/>
    <w:rsid w:val="002A5816"/>
    <w:rsid w:val="002A60DA"/>
    <w:rsid w:val="002A6344"/>
    <w:rsid w:val="002A6401"/>
    <w:rsid w:val="002A6897"/>
    <w:rsid w:val="002A6B35"/>
    <w:rsid w:val="002A6B70"/>
    <w:rsid w:val="002A7232"/>
    <w:rsid w:val="002A7366"/>
    <w:rsid w:val="002A7571"/>
    <w:rsid w:val="002A7969"/>
    <w:rsid w:val="002A7D70"/>
    <w:rsid w:val="002B02D0"/>
    <w:rsid w:val="002B047B"/>
    <w:rsid w:val="002B0582"/>
    <w:rsid w:val="002B0C4B"/>
    <w:rsid w:val="002B1D14"/>
    <w:rsid w:val="002B22B0"/>
    <w:rsid w:val="002B27D4"/>
    <w:rsid w:val="002B29C0"/>
    <w:rsid w:val="002B2CA9"/>
    <w:rsid w:val="002B360F"/>
    <w:rsid w:val="002B4CF6"/>
    <w:rsid w:val="002B5025"/>
    <w:rsid w:val="002B519E"/>
    <w:rsid w:val="002B5465"/>
    <w:rsid w:val="002B566D"/>
    <w:rsid w:val="002B56B8"/>
    <w:rsid w:val="002B59EF"/>
    <w:rsid w:val="002B6AA3"/>
    <w:rsid w:val="002B71F7"/>
    <w:rsid w:val="002B77DA"/>
    <w:rsid w:val="002B7960"/>
    <w:rsid w:val="002B7B55"/>
    <w:rsid w:val="002C0772"/>
    <w:rsid w:val="002C0F06"/>
    <w:rsid w:val="002C16DA"/>
    <w:rsid w:val="002C1E53"/>
    <w:rsid w:val="002C22C2"/>
    <w:rsid w:val="002C23EB"/>
    <w:rsid w:val="002C3621"/>
    <w:rsid w:val="002C38EE"/>
    <w:rsid w:val="002C4A6D"/>
    <w:rsid w:val="002C4B25"/>
    <w:rsid w:val="002C4EB6"/>
    <w:rsid w:val="002C5271"/>
    <w:rsid w:val="002C575D"/>
    <w:rsid w:val="002C610A"/>
    <w:rsid w:val="002C630A"/>
    <w:rsid w:val="002C7DDB"/>
    <w:rsid w:val="002D0721"/>
    <w:rsid w:val="002D0BAB"/>
    <w:rsid w:val="002D1690"/>
    <w:rsid w:val="002D1F3B"/>
    <w:rsid w:val="002D206B"/>
    <w:rsid w:val="002D207F"/>
    <w:rsid w:val="002D22DE"/>
    <w:rsid w:val="002D2FDD"/>
    <w:rsid w:val="002D3594"/>
    <w:rsid w:val="002D413A"/>
    <w:rsid w:val="002D41ED"/>
    <w:rsid w:val="002D45B7"/>
    <w:rsid w:val="002D4BBF"/>
    <w:rsid w:val="002D4D96"/>
    <w:rsid w:val="002D50A9"/>
    <w:rsid w:val="002D513C"/>
    <w:rsid w:val="002D57BC"/>
    <w:rsid w:val="002D61E3"/>
    <w:rsid w:val="002D764B"/>
    <w:rsid w:val="002E006D"/>
    <w:rsid w:val="002E047A"/>
    <w:rsid w:val="002E088E"/>
    <w:rsid w:val="002E0A44"/>
    <w:rsid w:val="002E0BEA"/>
    <w:rsid w:val="002E0E4F"/>
    <w:rsid w:val="002E16F4"/>
    <w:rsid w:val="002E1E2D"/>
    <w:rsid w:val="002E1EE4"/>
    <w:rsid w:val="002E2190"/>
    <w:rsid w:val="002E2504"/>
    <w:rsid w:val="002E2B33"/>
    <w:rsid w:val="002E2F03"/>
    <w:rsid w:val="002E30E1"/>
    <w:rsid w:val="002E340A"/>
    <w:rsid w:val="002E34B4"/>
    <w:rsid w:val="002E356F"/>
    <w:rsid w:val="002E3AF6"/>
    <w:rsid w:val="002E3E30"/>
    <w:rsid w:val="002E440F"/>
    <w:rsid w:val="002E4489"/>
    <w:rsid w:val="002E4F43"/>
    <w:rsid w:val="002E5353"/>
    <w:rsid w:val="002E5418"/>
    <w:rsid w:val="002E541E"/>
    <w:rsid w:val="002E55FB"/>
    <w:rsid w:val="002E58BD"/>
    <w:rsid w:val="002E5BC6"/>
    <w:rsid w:val="002E7132"/>
    <w:rsid w:val="002E71E3"/>
    <w:rsid w:val="002E7251"/>
    <w:rsid w:val="002E75E5"/>
    <w:rsid w:val="002F00EE"/>
    <w:rsid w:val="002F04F1"/>
    <w:rsid w:val="002F077F"/>
    <w:rsid w:val="002F0B30"/>
    <w:rsid w:val="002F1758"/>
    <w:rsid w:val="002F1839"/>
    <w:rsid w:val="002F1D53"/>
    <w:rsid w:val="002F2B2D"/>
    <w:rsid w:val="002F33AC"/>
    <w:rsid w:val="002F3992"/>
    <w:rsid w:val="002F3ADA"/>
    <w:rsid w:val="002F3C2C"/>
    <w:rsid w:val="002F3CD8"/>
    <w:rsid w:val="002F3EB1"/>
    <w:rsid w:val="002F4153"/>
    <w:rsid w:val="002F4741"/>
    <w:rsid w:val="002F4768"/>
    <w:rsid w:val="002F4F6A"/>
    <w:rsid w:val="002F51AC"/>
    <w:rsid w:val="002F5668"/>
    <w:rsid w:val="002F56BB"/>
    <w:rsid w:val="002F69DB"/>
    <w:rsid w:val="002F6A7B"/>
    <w:rsid w:val="002F7060"/>
    <w:rsid w:val="002F72DB"/>
    <w:rsid w:val="002F7D9A"/>
    <w:rsid w:val="002F7E20"/>
    <w:rsid w:val="003008A5"/>
    <w:rsid w:val="00301E26"/>
    <w:rsid w:val="00301F68"/>
    <w:rsid w:val="00302ACD"/>
    <w:rsid w:val="003030EB"/>
    <w:rsid w:val="003032A5"/>
    <w:rsid w:val="0030372A"/>
    <w:rsid w:val="003039C8"/>
    <w:rsid w:val="003040E5"/>
    <w:rsid w:val="0030429F"/>
    <w:rsid w:val="003043A8"/>
    <w:rsid w:val="0030443F"/>
    <w:rsid w:val="00304B2E"/>
    <w:rsid w:val="00304DC2"/>
    <w:rsid w:val="00305038"/>
    <w:rsid w:val="00305049"/>
    <w:rsid w:val="00306B8E"/>
    <w:rsid w:val="00306C7A"/>
    <w:rsid w:val="00306D95"/>
    <w:rsid w:val="00307A7B"/>
    <w:rsid w:val="00307B89"/>
    <w:rsid w:val="00307DA2"/>
    <w:rsid w:val="0031083A"/>
    <w:rsid w:val="00310856"/>
    <w:rsid w:val="00310A1A"/>
    <w:rsid w:val="00311546"/>
    <w:rsid w:val="00311CE3"/>
    <w:rsid w:val="00312040"/>
    <w:rsid w:val="0031205D"/>
    <w:rsid w:val="0031258D"/>
    <w:rsid w:val="00312949"/>
    <w:rsid w:val="00312A29"/>
    <w:rsid w:val="00312A9F"/>
    <w:rsid w:val="00312C58"/>
    <w:rsid w:val="00312D91"/>
    <w:rsid w:val="00312E39"/>
    <w:rsid w:val="003130D0"/>
    <w:rsid w:val="00313243"/>
    <w:rsid w:val="0031344E"/>
    <w:rsid w:val="003149A4"/>
    <w:rsid w:val="003149C9"/>
    <w:rsid w:val="00314D6D"/>
    <w:rsid w:val="00314F6F"/>
    <w:rsid w:val="0031590E"/>
    <w:rsid w:val="00315A61"/>
    <w:rsid w:val="00315C14"/>
    <w:rsid w:val="00315D04"/>
    <w:rsid w:val="00315FC4"/>
    <w:rsid w:val="00315FD2"/>
    <w:rsid w:val="00316971"/>
    <w:rsid w:val="00316EEA"/>
    <w:rsid w:val="00317501"/>
    <w:rsid w:val="003176C6"/>
    <w:rsid w:val="003177F1"/>
    <w:rsid w:val="003202CE"/>
    <w:rsid w:val="00320620"/>
    <w:rsid w:val="00320A0C"/>
    <w:rsid w:val="00321814"/>
    <w:rsid w:val="003229D0"/>
    <w:rsid w:val="00322EC6"/>
    <w:rsid w:val="00323A5C"/>
    <w:rsid w:val="00323A71"/>
    <w:rsid w:val="00323DD9"/>
    <w:rsid w:val="00324233"/>
    <w:rsid w:val="0032442B"/>
    <w:rsid w:val="00324B67"/>
    <w:rsid w:val="00324F60"/>
    <w:rsid w:val="003260F4"/>
    <w:rsid w:val="00326897"/>
    <w:rsid w:val="00326AE0"/>
    <w:rsid w:val="0032757A"/>
    <w:rsid w:val="00327830"/>
    <w:rsid w:val="00327CDD"/>
    <w:rsid w:val="00330856"/>
    <w:rsid w:val="003310CB"/>
    <w:rsid w:val="00331361"/>
    <w:rsid w:val="00331A40"/>
    <w:rsid w:val="00331F8F"/>
    <w:rsid w:val="00332BC4"/>
    <w:rsid w:val="00332E13"/>
    <w:rsid w:val="003334F0"/>
    <w:rsid w:val="0033358E"/>
    <w:rsid w:val="00333596"/>
    <w:rsid w:val="00333771"/>
    <w:rsid w:val="00333C8C"/>
    <w:rsid w:val="00333FEF"/>
    <w:rsid w:val="003340D0"/>
    <w:rsid w:val="00334366"/>
    <w:rsid w:val="003345E7"/>
    <w:rsid w:val="00334838"/>
    <w:rsid w:val="003353FE"/>
    <w:rsid w:val="00335913"/>
    <w:rsid w:val="0033593C"/>
    <w:rsid w:val="00335C37"/>
    <w:rsid w:val="00335DB8"/>
    <w:rsid w:val="00335F37"/>
    <w:rsid w:val="003361D2"/>
    <w:rsid w:val="00336D58"/>
    <w:rsid w:val="00337B14"/>
    <w:rsid w:val="003410A8"/>
    <w:rsid w:val="00341BBC"/>
    <w:rsid w:val="00341CE3"/>
    <w:rsid w:val="0034231E"/>
    <w:rsid w:val="0034350C"/>
    <w:rsid w:val="003435AF"/>
    <w:rsid w:val="0034386E"/>
    <w:rsid w:val="00343A34"/>
    <w:rsid w:val="00343CC9"/>
    <w:rsid w:val="00344243"/>
    <w:rsid w:val="0034476B"/>
    <w:rsid w:val="00344979"/>
    <w:rsid w:val="00344D33"/>
    <w:rsid w:val="00344E01"/>
    <w:rsid w:val="0034524A"/>
    <w:rsid w:val="003453B7"/>
    <w:rsid w:val="003456F8"/>
    <w:rsid w:val="00345ACF"/>
    <w:rsid w:val="00345B96"/>
    <w:rsid w:val="00345C32"/>
    <w:rsid w:val="00345FF3"/>
    <w:rsid w:val="003463E0"/>
    <w:rsid w:val="003463EA"/>
    <w:rsid w:val="0034680A"/>
    <w:rsid w:val="00346BCF"/>
    <w:rsid w:val="00347063"/>
    <w:rsid w:val="0035027A"/>
    <w:rsid w:val="00350289"/>
    <w:rsid w:val="003504C5"/>
    <w:rsid w:val="00350CFA"/>
    <w:rsid w:val="00350F99"/>
    <w:rsid w:val="00351C64"/>
    <w:rsid w:val="00351E24"/>
    <w:rsid w:val="00352A6F"/>
    <w:rsid w:val="00352C13"/>
    <w:rsid w:val="00352F7D"/>
    <w:rsid w:val="00352F8C"/>
    <w:rsid w:val="0035332F"/>
    <w:rsid w:val="0035366B"/>
    <w:rsid w:val="00354163"/>
    <w:rsid w:val="0035416D"/>
    <w:rsid w:val="00354BA4"/>
    <w:rsid w:val="00354F5E"/>
    <w:rsid w:val="003551A5"/>
    <w:rsid w:val="00355492"/>
    <w:rsid w:val="00355A89"/>
    <w:rsid w:val="00356598"/>
    <w:rsid w:val="003603AC"/>
    <w:rsid w:val="00360A0A"/>
    <w:rsid w:val="00360BFE"/>
    <w:rsid w:val="00361317"/>
    <w:rsid w:val="00361337"/>
    <w:rsid w:val="0036196E"/>
    <w:rsid w:val="00361B87"/>
    <w:rsid w:val="00362702"/>
    <w:rsid w:val="00362819"/>
    <w:rsid w:val="0036281A"/>
    <w:rsid w:val="0036392A"/>
    <w:rsid w:val="003639FE"/>
    <w:rsid w:val="00363A32"/>
    <w:rsid w:val="00364314"/>
    <w:rsid w:val="00364598"/>
    <w:rsid w:val="003647A9"/>
    <w:rsid w:val="00364B31"/>
    <w:rsid w:val="00364B8D"/>
    <w:rsid w:val="00364C5E"/>
    <w:rsid w:val="00365964"/>
    <w:rsid w:val="003659A3"/>
    <w:rsid w:val="00365FA0"/>
    <w:rsid w:val="003669F0"/>
    <w:rsid w:val="00366C5B"/>
    <w:rsid w:val="00367371"/>
    <w:rsid w:val="0036779A"/>
    <w:rsid w:val="00367DBE"/>
    <w:rsid w:val="00367E47"/>
    <w:rsid w:val="003702C3"/>
    <w:rsid w:val="0037156E"/>
    <w:rsid w:val="00371778"/>
    <w:rsid w:val="00371BF5"/>
    <w:rsid w:val="00371D6C"/>
    <w:rsid w:val="0037247D"/>
    <w:rsid w:val="003726A6"/>
    <w:rsid w:val="00372A6B"/>
    <w:rsid w:val="0037313F"/>
    <w:rsid w:val="0037318B"/>
    <w:rsid w:val="00373CFF"/>
    <w:rsid w:val="00373D85"/>
    <w:rsid w:val="00373EAE"/>
    <w:rsid w:val="0037467A"/>
    <w:rsid w:val="00374998"/>
    <w:rsid w:val="00374AD9"/>
    <w:rsid w:val="00374CCF"/>
    <w:rsid w:val="00375277"/>
    <w:rsid w:val="003757F9"/>
    <w:rsid w:val="00375DED"/>
    <w:rsid w:val="003765B0"/>
    <w:rsid w:val="00376C82"/>
    <w:rsid w:val="00376D7B"/>
    <w:rsid w:val="0037746A"/>
    <w:rsid w:val="0037793C"/>
    <w:rsid w:val="00377E54"/>
    <w:rsid w:val="00380055"/>
    <w:rsid w:val="003800F8"/>
    <w:rsid w:val="003801BA"/>
    <w:rsid w:val="00380726"/>
    <w:rsid w:val="00380839"/>
    <w:rsid w:val="003808B0"/>
    <w:rsid w:val="00380BBD"/>
    <w:rsid w:val="00381537"/>
    <w:rsid w:val="0038166E"/>
    <w:rsid w:val="00381A36"/>
    <w:rsid w:val="00381BA0"/>
    <w:rsid w:val="00381C3A"/>
    <w:rsid w:val="003826DD"/>
    <w:rsid w:val="00383034"/>
    <w:rsid w:val="00383601"/>
    <w:rsid w:val="00383621"/>
    <w:rsid w:val="00383FBB"/>
    <w:rsid w:val="003848FD"/>
    <w:rsid w:val="00384B06"/>
    <w:rsid w:val="00384B42"/>
    <w:rsid w:val="00384C20"/>
    <w:rsid w:val="00384D82"/>
    <w:rsid w:val="0038514E"/>
    <w:rsid w:val="00386DD8"/>
    <w:rsid w:val="003903E2"/>
    <w:rsid w:val="00391625"/>
    <w:rsid w:val="003918B6"/>
    <w:rsid w:val="00391999"/>
    <w:rsid w:val="00391AEF"/>
    <w:rsid w:val="00391C82"/>
    <w:rsid w:val="0039264C"/>
    <w:rsid w:val="0039342F"/>
    <w:rsid w:val="00393955"/>
    <w:rsid w:val="0039404C"/>
    <w:rsid w:val="00394A43"/>
    <w:rsid w:val="00394F2B"/>
    <w:rsid w:val="00395825"/>
    <w:rsid w:val="003959E5"/>
    <w:rsid w:val="00396135"/>
    <w:rsid w:val="003964F0"/>
    <w:rsid w:val="003968BF"/>
    <w:rsid w:val="003A00BE"/>
    <w:rsid w:val="003A0925"/>
    <w:rsid w:val="003A0EA0"/>
    <w:rsid w:val="003A16FA"/>
    <w:rsid w:val="003A1E01"/>
    <w:rsid w:val="003A2236"/>
    <w:rsid w:val="003A2428"/>
    <w:rsid w:val="003A2537"/>
    <w:rsid w:val="003A2C24"/>
    <w:rsid w:val="003A2DCE"/>
    <w:rsid w:val="003A40E1"/>
    <w:rsid w:val="003A428B"/>
    <w:rsid w:val="003A47EB"/>
    <w:rsid w:val="003A4B9E"/>
    <w:rsid w:val="003A5350"/>
    <w:rsid w:val="003A5361"/>
    <w:rsid w:val="003A5829"/>
    <w:rsid w:val="003A58E8"/>
    <w:rsid w:val="003A5BB7"/>
    <w:rsid w:val="003A5EE2"/>
    <w:rsid w:val="003A5FB3"/>
    <w:rsid w:val="003A62E0"/>
    <w:rsid w:val="003A669E"/>
    <w:rsid w:val="003A7792"/>
    <w:rsid w:val="003A7EEC"/>
    <w:rsid w:val="003B0082"/>
    <w:rsid w:val="003B0347"/>
    <w:rsid w:val="003B0FFC"/>
    <w:rsid w:val="003B15CE"/>
    <w:rsid w:val="003B1C9E"/>
    <w:rsid w:val="003B2197"/>
    <w:rsid w:val="003B25B7"/>
    <w:rsid w:val="003B2CC4"/>
    <w:rsid w:val="003B33ED"/>
    <w:rsid w:val="003B3E11"/>
    <w:rsid w:val="003B41D5"/>
    <w:rsid w:val="003B4710"/>
    <w:rsid w:val="003B5902"/>
    <w:rsid w:val="003B5BD2"/>
    <w:rsid w:val="003B64AA"/>
    <w:rsid w:val="003B65AB"/>
    <w:rsid w:val="003B67F3"/>
    <w:rsid w:val="003B7296"/>
    <w:rsid w:val="003B7695"/>
    <w:rsid w:val="003B7DF9"/>
    <w:rsid w:val="003C0909"/>
    <w:rsid w:val="003C0ABA"/>
    <w:rsid w:val="003C11FC"/>
    <w:rsid w:val="003C1403"/>
    <w:rsid w:val="003C14AF"/>
    <w:rsid w:val="003C16D3"/>
    <w:rsid w:val="003C1747"/>
    <w:rsid w:val="003C18DD"/>
    <w:rsid w:val="003C1A4E"/>
    <w:rsid w:val="003C1C10"/>
    <w:rsid w:val="003C25C1"/>
    <w:rsid w:val="003C2EBB"/>
    <w:rsid w:val="003C36F9"/>
    <w:rsid w:val="003C3C61"/>
    <w:rsid w:val="003C3D97"/>
    <w:rsid w:val="003C492F"/>
    <w:rsid w:val="003C4AD5"/>
    <w:rsid w:val="003C4C00"/>
    <w:rsid w:val="003C5570"/>
    <w:rsid w:val="003C5C36"/>
    <w:rsid w:val="003C5EC9"/>
    <w:rsid w:val="003C62C8"/>
    <w:rsid w:val="003C6527"/>
    <w:rsid w:val="003C6612"/>
    <w:rsid w:val="003C686F"/>
    <w:rsid w:val="003C72CD"/>
    <w:rsid w:val="003D10FF"/>
    <w:rsid w:val="003D19CE"/>
    <w:rsid w:val="003D1B00"/>
    <w:rsid w:val="003D1F80"/>
    <w:rsid w:val="003D2422"/>
    <w:rsid w:val="003D3309"/>
    <w:rsid w:val="003D34BD"/>
    <w:rsid w:val="003D3614"/>
    <w:rsid w:val="003D38A2"/>
    <w:rsid w:val="003D3932"/>
    <w:rsid w:val="003D40F4"/>
    <w:rsid w:val="003D4B77"/>
    <w:rsid w:val="003D4D9B"/>
    <w:rsid w:val="003D5AB8"/>
    <w:rsid w:val="003D5BB6"/>
    <w:rsid w:val="003D5CC9"/>
    <w:rsid w:val="003D6238"/>
    <w:rsid w:val="003D663E"/>
    <w:rsid w:val="003D69EB"/>
    <w:rsid w:val="003D7892"/>
    <w:rsid w:val="003D7ACA"/>
    <w:rsid w:val="003D7EAA"/>
    <w:rsid w:val="003D7F73"/>
    <w:rsid w:val="003E0A51"/>
    <w:rsid w:val="003E1F6C"/>
    <w:rsid w:val="003E1F7D"/>
    <w:rsid w:val="003E25F5"/>
    <w:rsid w:val="003E2B19"/>
    <w:rsid w:val="003E34E4"/>
    <w:rsid w:val="003E3567"/>
    <w:rsid w:val="003E421B"/>
    <w:rsid w:val="003E430F"/>
    <w:rsid w:val="003E46D8"/>
    <w:rsid w:val="003E4B66"/>
    <w:rsid w:val="003E4ED5"/>
    <w:rsid w:val="003E5B14"/>
    <w:rsid w:val="003E5BCA"/>
    <w:rsid w:val="003E5FD1"/>
    <w:rsid w:val="003E716B"/>
    <w:rsid w:val="003E73D3"/>
    <w:rsid w:val="003E7455"/>
    <w:rsid w:val="003E7706"/>
    <w:rsid w:val="003E7B0C"/>
    <w:rsid w:val="003F00F8"/>
    <w:rsid w:val="003F0138"/>
    <w:rsid w:val="003F0700"/>
    <w:rsid w:val="003F07E0"/>
    <w:rsid w:val="003F1C1C"/>
    <w:rsid w:val="003F2046"/>
    <w:rsid w:val="003F20A6"/>
    <w:rsid w:val="003F2C58"/>
    <w:rsid w:val="003F3016"/>
    <w:rsid w:val="003F368F"/>
    <w:rsid w:val="003F3AAB"/>
    <w:rsid w:val="003F3DDB"/>
    <w:rsid w:val="003F3F72"/>
    <w:rsid w:val="003F447D"/>
    <w:rsid w:val="003F4CFB"/>
    <w:rsid w:val="003F4D13"/>
    <w:rsid w:val="003F4D1D"/>
    <w:rsid w:val="003F5A1B"/>
    <w:rsid w:val="003F655F"/>
    <w:rsid w:val="003F6718"/>
    <w:rsid w:val="003F76DD"/>
    <w:rsid w:val="0040031D"/>
    <w:rsid w:val="0040233C"/>
    <w:rsid w:val="00402AA8"/>
    <w:rsid w:val="00402B31"/>
    <w:rsid w:val="00403113"/>
    <w:rsid w:val="00403553"/>
    <w:rsid w:val="00403DB5"/>
    <w:rsid w:val="00403F3D"/>
    <w:rsid w:val="00403F72"/>
    <w:rsid w:val="0040460A"/>
    <w:rsid w:val="00404693"/>
    <w:rsid w:val="00405233"/>
    <w:rsid w:val="00405947"/>
    <w:rsid w:val="004066A7"/>
    <w:rsid w:val="00406868"/>
    <w:rsid w:val="004069D4"/>
    <w:rsid w:val="00406C9E"/>
    <w:rsid w:val="004072CC"/>
    <w:rsid w:val="00407ACE"/>
    <w:rsid w:val="0041030D"/>
    <w:rsid w:val="004108E8"/>
    <w:rsid w:val="00410F47"/>
    <w:rsid w:val="00411BC5"/>
    <w:rsid w:val="00411F7F"/>
    <w:rsid w:val="00412DC8"/>
    <w:rsid w:val="00413E95"/>
    <w:rsid w:val="00414466"/>
    <w:rsid w:val="004147DC"/>
    <w:rsid w:val="004148C5"/>
    <w:rsid w:val="00414E1C"/>
    <w:rsid w:val="00414F78"/>
    <w:rsid w:val="00415130"/>
    <w:rsid w:val="0041518A"/>
    <w:rsid w:val="0041591C"/>
    <w:rsid w:val="00415CA8"/>
    <w:rsid w:val="00416783"/>
    <w:rsid w:val="00417053"/>
    <w:rsid w:val="004176BB"/>
    <w:rsid w:val="00417C99"/>
    <w:rsid w:val="00417FA2"/>
    <w:rsid w:val="004202B7"/>
    <w:rsid w:val="00420498"/>
    <w:rsid w:val="00420C40"/>
    <w:rsid w:val="0042126A"/>
    <w:rsid w:val="00422C1E"/>
    <w:rsid w:val="00423706"/>
    <w:rsid w:val="00423845"/>
    <w:rsid w:val="0042430A"/>
    <w:rsid w:val="00424B71"/>
    <w:rsid w:val="004251C8"/>
    <w:rsid w:val="00425307"/>
    <w:rsid w:val="00425C8D"/>
    <w:rsid w:val="004262AC"/>
    <w:rsid w:val="00426DBF"/>
    <w:rsid w:val="004270A8"/>
    <w:rsid w:val="00427A0F"/>
    <w:rsid w:val="004307E4"/>
    <w:rsid w:val="004315AD"/>
    <w:rsid w:val="004318F5"/>
    <w:rsid w:val="00431C15"/>
    <w:rsid w:val="004325B9"/>
    <w:rsid w:val="00432B09"/>
    <w:rsid w:val="00432EEE"/>
    <w:rsid w:val="00433229"/>
    <w:rsid w:val="004334BF"/>
    <w:rsid w:val="00433FC9"/>
    <w:rsid w:val="0043416F"/>
    <w:rsid w:val="0043487A"/>
    <w:rsid w:val="00434DFC"/>
    <w:rsid w:val="0043564B"/>
    <w:rsid w:val="004356B0"/>
    <w:rsid w:val="00435732"/>
    <w:rsid w:val="00435A5E"/>
    <w:rsid w:val="00435D53"/>
    <w:rsid w:val="00435EC7"/>
    <w:rsid w:val="0043612F"/>
    <w:rsid w:val="004364F8"/>
    <w:rsid w:val="004369E7"/>
    <w:rsid w:val="00436DE3"/>
    <w:rsid w:val="004378EF"/>
    <w:rsid w:val="00440560"/>
    <w:rsid w:val="004405A9"/>
    <w:rsid w:val="004408BF"/>
    <w:rsid w:val="00440A69"/>
    <w:rsid w:val="00442789"/>
    <w:rsid w:val="00442799"/>
    <w:rsid w:val="004427D5"/>
    <w:rsid w:val="004429C3"/>
    <w:rsid w:val="00442D5A"/>
    <w:rsid w:val="00442F2A"/>
    <w:rsid w:val="00443109"/>
    <w:rsid w:val="004431EE"/>
    <w:rsid w:val="00443546"/>
    <w:rsid w:val="00443F4B"/>
    <w:rsid w:val="00443F54"/>
    <w:rsid w:val="00443FC4"/>
    <w:rsid w:val="004448BA"/>
    <w:rsid w:val="00444A8B"/>
    <w:rsid w:val="00444D98"/>
    <w:rsid w:val="004450FA"/>
    <w:rsid w:val="00445B6A"/>
    <w:rsid w:val="004460F0"/>
    <w:rsid w:val="004467E8"/>
    <w:rsid w:val="00447527"/>
    <w:rsid w:val="0044770F"/>
    <w:rsid w:val="004477BC"/>
    <w:rsid w:val="00447C12"/>
    <w:rsid w:val="004505DE"/>
    <w:rsid w:val="004506A8"/>
    <w:rsid w:val="00450CC5"/>
    <w:rsid w:val="00450F2F"/>
    <w:rsid w:val="0045109C"/>
    <w:rsid w:val="004518DA"/>
    <w:rsid w:val="00451C65"/>
    <w:rsid w:val="0045234E"/>
    <w:rsid w:val="004525DD"/>
    <w:rsid w:val="00452DAA"/>
    <w:rsid w:val="00453524"/>
    <w:rsid w:val="004536ED"/>
    <w:rsid w:val="00454646"/>
    <w:rsid w:val="00454A19"/>
    <w:rsid w:val="00454D17"/>
    <w:rsid w:val="004551E6"/>
    <w:rsid w:val="00455A3E"/>
    <w:rsid w:val="00455D18"/>
    <w:rsid w:val="00455DC5"/>
    <w:rsid w:val="00456E5C"/>
    <w:rsid w:val="00456F78"/>
    <w:rsid w:val="004570DC"/>
    <w:rsid w:val="004571DD"/>
    <w:rsid w:val="00457357"/>
    <w:rsid w:val="00457961"/>
    <w:rsid w:val="00457A28"/>
    <w:rsid w:val="00457B3A"/>
    <w:rsid w:val="00457E87"/>
    <w:rsid w:val="00457F10"/>
    <w:rsid w:val="00460A8D"/>
    <w:rsid w:val="00460AF0"/>
    <w:rsid w:val="00460B67"/>
    <w:rsid w:val="00461429"/>
    <w:rsid w:val="0046152B"/>
    <w:rsid w:val="00461817"/>
    <w:rsid w:val="00461B3A"/>
    <w:rsid w:val="004629E8"/>
    <w:rsid w:val="0046309B"/>
    <w:rsid w:val="00463462"/>
    <w:rsid w:val="00463ECA"/>
    <w:rsid w:val="0046417F"/>
    <w:rsid w:val="00464983"/>
    <w:rsid w:val="004649AB"/>
    <w:rsid w:val="00464A0D"/>
    <w:rsid w:val="00464A6B"/>
    <w:rsid w:val="00464BF9"/>
    <w:rsid w:val="00464CF8"/>
    <w:rsid w:val="00464D3F"/>
    <w:rsid w:val="00465639"/>
    <w:rsid w:val="004660F5"/>
    <w:rsid w:val="004674E5"/>
    <w:rsid w:val="00467500"/>
    <w:rsid w:val="0047029E"/>
    <w:rsid w:val="00470AC7"/>
    <w:rsid w:val="00471C07"/>
    <w:rsid w:val="00471DCE"/>
    <w:rsid w:val="00472318"/>
    <w:rsid w:val="00472737"/>
    <w:rsid w:val="0047290D"/>
    <w:rsid w:val="004729F4"/>
    <w:rsid w:val="004730D0"/>
    <w:rsid w:val="004734ED"/>
    <w:rsid w:val="004734F3"/>
    <w:rsid w:val="00473D47"/>
    <w:rsid w:val="004748B8"/>
    <w:rsid w:val="004751B5"/>
    <w:rsid w:val="004751C9"/>
    <w:rsid w:val="00475500"/>
    <w:rsid w:val="00475695"/>
    <w:rsid w:val="004758B5"/>
    <w:rsid w:val="004758FB"/>
    <w:rsid w:val="00475D19"/>
    <w:rsid w:val="00475D48"/>
    <w:rsid w:val="004760B2"/>
    <w:rsid w:val="00476756"/>
    <w:rsid w:val="00476FE7"/>
    <w:rsid w:val="00477162"/>
    <w:rsid w:val="004774F7"/>
    <w:rsid w:val="00480641"/>
    <w:rsid w:val="00480945"/>
    <w:rsid w:val="00480CE6"/>
    <w:rsid w:val="00480F28"/>
    <w:rsid w:val="004811CA"/>
    <w:rsid w:val="0048129D"/>
    <w:rsid w:val="00481376"/>
    <w:rsid w:val="00481A1D"/>
    <w:rsid w:val="00481BA7"/>
    <w:rsid w:val="00481BD2"/>
    <w:rsid w:val="00482306"/>
    <w:rsid w:val="00482E4A"/>
    <w:rsid w:val="00483030"/>
    <w:rsid w:val="00483A3B"/>
    <w:rsid w:val="004849DF"/>
    <w:rsid w:val="004852A4"/>
    <w:rsid w:val="004853C5"/>
    <w:rsid w:val="00485EF3"/>
    <w:rsid w:val="0048673C"/>
    <w:rsid w:val="004869BB"/>
    <w:rsid w:val="00486D45"/>
    <w:rsid w:val="00487F7C"/>
    <w:rsid w:val="00490144"/>
    <w:rsid w:val="00490377"/>
    <w:rsid w:val="00490F2B"/>
    <w:rsid w:val="004914FA"/>
    <w:rsid w:val="0049181B"/>
    <w:rsid w:val="004918C0"/>
    <w:rsid w:val="004923A0"/>
    <w:rsid w:val="00492940"/>
    <w:rsid w:val="004934CB"/>
    <w:rsid w:val="00493665"/>
    <w:rsid w:val="00494260"/>
    <w:rsid w:val="0049440C"/>
    <w:rsid w:val="0049446C"/>
    <w:rsid w:val="004948CC"/>
    <w:rsid w:val="00494D42"/>
    <w:rsid w:val="004957F0"/>
    <w:rsid w:val="004962D2"/>
    <w:rsid w:val="004966CF"/>
    <w:rsid w:val="00496777"/>
    <w:rsid w:val="00497793"/>
    <w:rsid w:val="004A147A"/>
    <w:rsid w:val="004A17E2"/>
    <w:rsid w:val="004A1D4D"/>
    <w:rsid w:val="004A2AED"/>
    <w:rsid w:val="004A323C"/>
    <w:rsid w:val="004A3BF1"/>
    <w:rsid w:val="004A4ED0"/>
    <w:rsid w:val="004A508D"/>
    <w:rsid w:val="004A5312"/>
    <w:rsid w:val="004A53D1"/>
    <w:rsid w:val="004A5E04"/>
    <w:rsid w:val="004A5EAC"/>
    <w:rsid w:val="004A603A"/>
    <w:rsid w:val="004A6A1E"/>
    <w:rsid w:val="004A6CE8"/>
    <w:rsid w:val="004A6E72"/>
    <w:rsid w:val="004A732E"/>
    <w:rsid w:val="004A7D81"/>
    <w:rsid w:val="004B0927"/>
    <w:rsid w:val="004B09DC"/>
    <w:rsid w:val="004B0F80"/>
    <w:rsid w:val="004B115E"/>
    <w:rsid w:val="004B13FF"/>
    <w:rsid w:val="004B19B8"/>
    <w:rsid w:val="004B1AED"/>
    <w:rsid w:val="004B1F7E"/>
    <w:rsid w:val="004B1FA8"/>
    <w:rsid w:val="004B28C1"/>
    <w:rsid w:val="004B2B52"/>
    <w:rsid w:val="004B2D6D"/>
    <w:rsid w:val="004B3D66"/>
    <w:rsid w:val="004B3E96"/>
    <w:rsid w:val="004B434C"/>
    <w:rsid w:val="004B48D2"/>
    <w:rsid w:val="004B49E4"/>
    <w:rsid w:val="004B6262"/>
    <w:rsid w:val="004B68BF"/>
    <w:rsid w:val="004B6CFE"/>
    <w:rsid w:val="004B6F5A"/>
    <w:rsid w:val="004B7548"/>
    <w:rsid w:val="004B76E7"/>
    <w:rsid w:val="004B7AB2"/>
    <w:rsid w:val="004B7BB8"/>
    <w:rsid w:val="004C0904"/>
    <w:rsid w:val="004C0E29"/>
    <w:rsid w:val="004C1D33"/>
    <w:rsid w:val="004C2B09"/>
    <w:rsid w:val="004C3450"/>
    <w:rsid w:val="004C3527"/>
    <w:rsid w:val="004C364F"/>
    <w:rsid w:val="004C3803"/>
    <w:rsid w:val="004C3A54"/>
    <w:rsid w:val="004C4C2F"/>
    <w:rsid w:val="004C5464"/>
    <w:rsid w:val="004C58F2"/>
    <w:rsid w:val="004C5A7E"/>
    <w:rsid w:val="004C5CBC"/>
    <w:rsid w:val="004C6A06"/>
    <w:rsid w:val="004C6EC0"/>
    <w:rsid w:val="004C74B9"/>
    <w:rsid w:val="004D02E4"/>
    <w:rsid w:val="004D0667"/>
    <w:rsid w:val="004D0966"/>
    <w:rsid w:val="004D0B4A"/>
    <w:rsid w:val="004D0DD3"/>
    <w:rsid w:val="004D1FEE"/>
    <w:rsid w:val="004D2158"/>
    <w:rsid w:val="004D27DD"/>
    <w:rsid w:val="004D2DD3"/>
    <w:rsid w:val="004D2E38"/>
    <w:rsid w:val="004D3099"/>
    <w:rsid w:val="004D35D8"/>
    <w:rsid w:val="004D43FF"/>
    <w:rsid w:val="004D45D8"/>
    <w:rsid w:val="004D4D83"/>
    <w:rsid w:val="004D5250"/>
    <w:rsid w:val="004D5650"/>
    <w:rsid w:val="004D5DDD"/>
    <w:rsid w:val="004D6140"/>
    <w:rsid w:val="004D6241"/>
    <w:rsid w:val="004D676E"/>
    <w:rsid w:val="004D6C4C"/>
    <w:rsid w:val="004D6ECB"/>
    <w:rsid w:val="004D7467"/>
    <w:rsid w:val="004D7C97"/>
    <w:rsid w:val="004D7D8C"/>
    <w:rsid w:val="004D7E4A"/>
    <w:rsid w:val="004E00D1"/>
    <w:rsid w:val="004E07F8"/>
    <w:rsid w:val="004E0E8F"/>
    <w:rsid w:val="004E10E1"/>
    <w:rsid w:val="004E1A28"/>
    <w:rsid w:val="004E1DC8"/>
    <w:rsid w:val="004E1F68"/>
    <w:rsid w:val="004E26D9"/>
    <w:rsid w:val="004E2CC7"/>
    <w:rsid w:val="004E3838"/>
    <w:rsid w:val="004E3DCF"/>
    <w:rsid w:val="004E4090"/>
    <w:rsid w:val="004E4259"/>
    <w:rsid w:val="004E458E"/>
    <w:rsid w:val="004E4C0D"/>
    <w:rsid w:val="004E4C41"/>
    <w:rsid w:val="004E507F"/>
    <w:rsid w:val="004E5744"/>
    <w:rsid w:val="004E5A99"/>
    <w:rsid w:val="004E6305"/>
    <w:rsid w:val="004E63BD"/>
    <w:rsid w:val="004E64EF"/>
    <w:rsid w:val="004E6A15"/>
    <w:rsid w:val="004E6D6C"/>
    <w:rsid w:val="004E6DF3"/>
    <w:rsid w:val="004E6EA1"/>
    <w:rsid w:val="004E791B"/>
    <w:rsid w:val="004E7986"/>
    <w:rsid w:val="004E7AEC"/>
    <w:rsid w:val="004F09CA"/>
    <w:rsid w:val="004F0B04"/>
    <w:rsid w:val="004F2F6B"/>
    <w:rsid w:val="004F3236"/>
    <w:rsid w:val="004F351E"/>
    <w:rsid w:val="004F3678"/>
    <w:rsid w:val="004F3C80"/>
    <w:rsid w:val="004F3EC6"/>
    <w:rsid w:val="004F3F41"/>
    <w:rsid w:val="004F4D21"/>
    <w:rsid w:val="004F4D6F"/>
    <w:rsid w:val="004F565B"/>
    <w:rsid w:val="004F5897"/>
    <w:rsid w:val="004F62B1"/>
    <w:rsid w:val="004F6395"/>
    <w:rsid w:val="004F6452"/>
    <w:rsid w:val="004F64B3"/>
    <w:rsid w:val="004F6562"/>
    <w:rsid w:val="004F6C6B"/>
    <w:rsid w:val="004F6EEC"/>
    <w:rsid w:val="004F700B"/>
    <w:rsid w:val="004F7F9E"/>
    <w:rsid w:val="004F7FE3"/>
    <w:rsid w:val="005005A4"/>
    <w:rsid w:val="00500A48"/>
    <w:rsid w:val="00500FB2"/>
    <w:rsid w:val="00501A37"/>
    <w:rsid w:val="00502180"/>
    <w:rsid w:val="0050225B"/>
    <w:rsid w:val="005028AC"/>
    <w:rsid w:val="0050324D"/>
    <w:rsid w:val="00503352"/>
    <w:rsid w:val="005038D3"/>
    <w:rsid w:val="005042EF"/>
    <w:rsid w:val="005043C2"/>
    <w:rsid w:val="00504A49"/>
    <w:rsid w:val="00505044"/>
    <w:rsid w:val="00505A9F"/>
    <w:rsid w:val="0050671F"/>
    <w:rsid w:val="0050678E"/>
    <w:rsid w:val="00506E87"/>
    <w:rsid w:val="00507022"/>
    <w:rsid w:val="00507053"/>
    <w:rsid w:val="0050710B"/>
    <w:rsid w:val="005075A4"/>
    <w:rsid w:val="005075C9"/>
    <w:rsid w:val="00507DBE"/>
    <w:rsid w:val="00510070"/>
    <w:rsid w:val="00510084"/>
    <w:rsid w:val="00510B27"/>
    <w:rsid w:val="00511879"/>
    <w:rsid w:val="005119EF"/>
    <w:rsid w:val="0051201B"/>
    <w:rsid w:val="0051230E"/>
    <w:rsid w:val="00512C33"/>
    <w:rsid w:val="0051315C"/>
    <w:rsid w:val="00513C66"/>
    <w:rsid w:val="005142A3"/>
    <w:rsid w:val="005147E4"/>
    <w:rsid w:val="00514844"/>
    <w:rsid w:val="00514BC7"/>
    <w:rsid w:val="0051518A"/>
    <w:rsid w:val="00516030"/>
    <w:rsid w:val="00516405"/>
    <w:rsid w:val="00516B28"/>
    <w:rsid w:val="0051767A"/>
    <w:rsid w:val="0051778B"/>
    <w:rsid w:val="005178E0"/>
    <w:rsid w:val="00517A21"/>
    <w:rsid w:val="00517D8E"/>
    <w:rsid w:val="00520183"/>
    <w:rsid w:val="00520EF0"/>
    <w:rsid w:val="00521086"/>
    <w:rsid w:val="00521793"/>
    <w:rsid w:val="00521A68"/>
    <w:rsid w:val="00521B6D"/>
    <w:rsid w:val="00521EB4"/>
    <w:rsid w:val="00522292"/>
    <w:rsid w:val="005222CD"/>
    <w:rsid w:val="005232F7"/>
    <w:rsid w:val="005235FA"/>
    <w:rsid w:val="0052398C"/>
    <w:rsid w:val="00523FE0"/>
    <w:rsid w:val="00524099"/>
    <w:rsid w:val="00524234"/>
    <w:rsid w:val="0052432A"/>
    <w:rsid w:val="0052482E"/>
    <w:rsid w:val="005258E5"/>
    <w:rsid w:val="005259E7"/>
    <w:rsid w:val="00525A49"/>
    <w:rsid w:val="00525D8F"/>
    <w:rsid w:val="00526220"/>
    <w:rsid w:val="0052662E"/>
    <w:rsid w:val="00526D6D"/>
    <w:rsid w:val="0052762A"/>
    <w:rsid w:val="0052776A"/>
    <w:rsid w:val="005277DE"/>
    <w:rsid w:val="00527803"/>
    <w:rsid w:val="005279C1"/>
    <w:rsid w:val="00527DA7"/>
    <w:rsid w:val="00527FE7"/>
    <w:rsid w:val="0053014F"/>
    <w:rsid w:val="00530522"/>
    <w:rsid w:val="00530787"/>
    <w:rsid w:val="005308B0"/>
    <w:rsid w:val="00530AA6"/>
    <w:rsid w:val="0053131C"/>
    <w:rsid w:val="005316AD"/>
    <w:rsid w:val="005317A8"/>
    <w:rsid w:val="00531929"/>
    <w:rsid w:val="00531991"/>
    <w:rsid w:val="005319CC"/>
    <w:rsid w:val="00531D53"/>
    <w:rsid w:val="00532F01"/>
    <w:rsid w:val="0053308B"/>
    <w:rsid w:val="005331DD"/>
    <w:rsid w:val="005332A2"/>
    <w:rsid w:val="00533429"/>
    <w:rsid w:val="005334C2"/>
    <w:rsid w:val="0053370F"/>
    <w:rsid w:val="005337C8"/>
    <w:rsid w:val="00533C47"/>
    <w:rsid w:val="005343DC"/>
    <w:rsid w:val="0053459E"/>
    <w:rsid w:val="00534722"/>
    <w:rsid w:val="00534D4C"/>
    <w:rsid w:val="0053525D"/>
    <w:rsid w:val="00535A04"/>
    <w:rsid w:val="0053639D"/>
    <w:rsid w:val="00536AD8"/>
    <w:rsid w:val="00537475"/>
    <w:rsid w:val="00537762"/>
    <w:rsid w:val="00537AAF"/>
    <w:rsid w:val="00537B81"/>
    <w:rsid w:val="00540CAC"/>
    <w:rsid w:val="00540DB9"/>
    <w:rsid w:val="00540EEF"/>
    <w:rsid w:val="00541039"/>
    <w:rsid w:val="00541482"/>
    <w:rsid w:val="00541733"/>
    <w:rsid w:val="00541DCB"/>
    <w:rsid w:val="00541F10"/>
    <w:rsid w:val="00541FE1"/>
    <w:rsid w:val="005423A9"/>
    <w:rsid w:val="00542A4B"/>
    <w:rsid w:val="00543092"/>
    <w:rsid w:val="00543465"/>
    <w:rsid w:val="005434C7"/>
    <w:rsid w:val="005437EA"/>
    <w:rsid w:val="00544404"/>
    <w:rsid w:val="005444FB"/>
    <w:rsid w:val="0054455A"/>
    <w:rsid w:val="0054474A"/>
    <w:rsid w:val="00544A47"/>
    <w:rsid w:val="00544EE4"/>
    <w:rsid w:val="00544FF0"/>
    <w:rsid w:val="00545221"/>
    <w:rsid w:val="005458AC"/>
    <w:rsid w:val="00545AB1"/>
    <w:rsid w:val="00545B4A"/>
    <w:rsid w:val="00545E73"/>
    <w:rsid w:val="00546095"/>
    <w:rsid w:val="005461F5"/>
    <w:rsid w:val="00546758"/>
    <w:rsid w:val="005471AE"/>
    <w:rsid w:val="005479BF"/>
    <w:rsid w:val="00547B99"/>
    <w:rsid w:val="00547E71"/>
    <w:rsid w:val="005501E0"/>
    <w:rsid w:val="00550464"/>
    <w:rsid w:val="00550879"/>
    <w:rsid w:val="005508AB"/>
    <w:rsid w:val="00550957"/>
    <w:rsid w:val="00551372"/>
    <w:rsid w:val="00551FC1"/>
    <w:rsid w:val="0055287E"/>
    <w:rsid w:val="00552B2B"/>
    <w:rsid w:val="00553326"/>
    <w:rsid w:val="005533CF"/>
    <w:rsid w:val="005534C5"/>
    <w:rsid w:val="005536C1"/>
    <w:rsid w:val="0055388C"/>
    <w:rsid w:val="00553E67"/>
    <w:rsid w:val="005541B1"/>
    <w:rsid w:val="0055535F"/>
    <w:rsid w:val="00556860"/>
    <w:rsid w:val="00557087"/>
    <w:rsid w:val="005570FD"/>
    <w:rsid w:val="0055775B"/>
    <w:rsid w:val="005605D0"/>
    <w:rsid w:val="00561D71"/>
    <w:rsid w:val="005624A7"/>
    <w:rsid w:val="00562D06"/>
    <w:rsid w:val="00562FF0"/>
    <w:rsid w:val="00563ED0"/>
    <w:rsid w:val="00564731"/>
    <w:rsid w:val="00564B4F"/>
    <w:rsid w:val="0056513C"/>
    <w:rsid w:val="005652A6"/>
    <w:rsid w:val="005653D3"/>
    <w:rsid w:val="005658B9"/>
    <w:rsid w:val="00565CB2"/>
    <w:rsid w:val="005664DC"/>
    <w:rsid w:val="0056706B"/>
    <w:rsid w:val="005672A8"/>
    <w:rsid w:val="00567845"/>
    <w:rsid w:val="005679E1"/>
    <w:rsid w:val="00567B53"/>
    <w:rsid w:val="00567C7E"/>
    <w:rsid w:val="00570332"/>
    <w:rsid w:val="00570358"/>
    <w:rsid w:val="00570588"/>
    <w:rsid w:val="00570982"/>
    <w:rsid w:val="00570ABC"/>
    <w:rsid w:val="00570C9B"/>
    <w:rsid w:val="00571001"/>
    <w:rsid w:val="0057129A"/>
    <w:rsid w:val="005714A5"/>
    <w:rsid w:val="00571ABD"/>
    <w:rsid w:val="00573574"/>
    <w:rsid w:val="00573756"/>
    <w:rsid w:val="00573901"/>
    <w:rsid w:val="005739E9"/>
    <w:rsid w:val="00573ACD"/>
    <w:rsid w:val="00574EB1"/>
    <w:rsid w:val="00574ED9"/>
    <w:rsid w:val="005764BD"/>
    <w:rsid w:val="00576566"/>
    <w:rsid w:val="005776EA"/>
    <w:rsid w:val="00577836"/>
    <w:rsid w:val="00577C06"/>
    <w:rsid w:val="00580940"/>
    <w:rsid w:val="00580C99"/>
    <w:rsid w:val="005813DD"/>
    <w:rsid w:val="00581778"/>
    <w:rsid w:val="00583319"/>
    <w:rsid w:val="005833B0"/>
    <w:rsid w:val="00583B6B"/>
    <w:rsid w:val="005840D1"/>
    <w:rsid w:val="005841F0"/>
    <w:rsid w:val="00584571"/>
    <w:rsid w:val="005849DB"/>
    <w:rsid w:val="00585A3E"/>
    <w:rsid w:val="00585C0A"/>
    <w:rsid w:val="00585E24"/>
    <w:rsid w:val="005862CD"/>
    <w:rsid w:val="0058631B"/>
    <w:rsid w:val="0058706E"/>
    <w:rsid w:val="00587A59"/>
    <w:rsid w:val="00587BA8"/>
    <w:rsid w:val="00587BAD"/>
    <w:rsid w:val="00587FE5"/>
    <w:rsid w:val="005904FD"/>
    <w:rsid w:val="00590749"/>
    <w:rsid w:val="0059083D"/>
    <w:rsid w:val="00590C73"/>
    <w:rsid w:val="00590ED8"/>
    <w:rsid w:val="00591D0B"/>
    <w:rsid w:val="00592034"/>
    <w:rsid w:val="005920DC"/>
    <w:rsid w:val="00592444"/>
    <w:rsid w:val="0059269C"/>
    <w:rsid w:val="00592BE7"/>
    <w:rsid w:val="00593162"/>
    <w:rsid w:val="0059344E"/>
    <w:rsid w:val="00593570"/>
    <w:rsid w:val="005935A7"/>
    <w:rsid w:val="00593822"/>
    <w:rsid w:val="0059404F"/>
    <w:rsid w:val="005949BA"/>
    <w:rsid w:val="00594A05"/>
    <w:rsid w:val="00594A7F"/>
    <w:rsid w:val="00594A86"/>
    <w:rsid w:val="00595214"/>
    <w:rsid w:val="005954AF"/>
    <w:rsid w:val="00595927"/>
    <w:rsid w:val="005961B8"/>
    <w:rsid w:val="00596A34"/>
    <w:rsid w:val="00597404"/>
    <w:rsid w:val="0059771D"/>
    <w:rsid w:val="0059796E"/>
    <w:rsid w:val="00597EEE"/>
    <w:rsid w:val="005A0400"/>
    <w:rsid w:val="005A0B61"/>
    <w:rsid w:val="005A0B66"/>
    <w:rsid w:val="005A0BA9"/>
    <w:rsid w:val="005A0C7E"/>
    <w:rsid w:val="005A0FA9"/>
    <w:rsid w:val="005A1F57"/>
    <w:rsid w:val="005A2986"/>
    <w:rsid w:val="005A2BDB"/>
    <w:rsid w:val="005A33CF"/>
    <w:rsid w:val="005A3400"/>
    <w:rsid w:val="005A3558"/>
    <w:rsid w:val="005A3D08"/>
    <w:rsid w:val="005A3F8A"/>
    <w:rsid w:val="005A4595"/>
    <w:rsid w:val="005A4781"/>
    <w:rsid w:val="005A4920"/>
    <w:rsid w:val="005A5271"/>
    <w:rsid w:val="005A54F9"/>
    <w:rsid w:val="005A608D"/>
    <w:rsid w:val="005A60ED"/>
    <w:rsid w:val="005A615D"/>
    <w:rsid w:val="005A6291"/>
    <w:rsid w:val="005A6D18"/>
    <w:rsid w:val="005A7960"/>
    <w:rsid w:val="005B0A1F"/>
    <w:rsid w:val="005B0E6B"/>
    <w:rsid w:val="005B13C2"/>
    <w:rsid w:val="005B1B50"/>
    <w:rsid w:val="005B2139"/>
    <w:rsid w:val="005B2BE5"/>
    <w:rsid w:val="005B3028"/>
    <w:rsid w:val="005B4FDB"/>
    <w:rsid w:val="005B5110"/>
    <w:rsid w:val="005B5129"/>
    <w:rsid w:val="005B632C"/>
    <w:rsid w:val="005B6648"/>
    <w:rsid w:val="005B6D38"/>
    <w:rsid w:val="005B7556"/>
    <w:rsid w:val="005B7A1C"/>
    <w:rsid w:val="005B7D69"/>
    <w:rsid w:val="005C067E"/>
    <w:rsid w:val="005C06D9"/>
    <w:rsid w:val="005C0739"/>
    <w:rsid w:val="005C0B18"/>
    <w:rsid w:val="005C147B"/>
    <w:rsid w:val="005C1DE9"/>
    <w:rsid w:val="005C1EFE"/>
    <w:rsid w:val="005C23B2"/>
    <w:rsid w:val="005C3831"/>
    <w:rsid w:val="005C441D"/>
    <w:rsid w:val="005C50FC"/>
    <w:rsid w:val="005C5395"/>
    <w:rsid w:val="005C56E4"/>
    <w:rsid w:val="005C6301"/>
    <w:rsid w:val="005C6335"/>
    <w:rsid w:val="005C654C"/>
    <w:rsid w:val="005C6769"/>
    <w:rsid w:val="005C6C88"/>
    <w:rsid w:val="005C6D09"/>
    <w:rsid w:val="005C709F"/>
    <w:rsid w:val="005C783B"/>
    <w:rsid w:val="005D011F"/>
    <w:rsid w:val="005D11E8"/>
    <w:rsid w:val="005D1877"/>
    <w:rsid w:val="005D1FF8"/>
    <w:rsid w:val="005D21C6"/>
    <w:rsid w:val="005D23C1"/>
    <w:rsid w:val="005D2F6D"/>
    <w:rsid w:val="005D3405"/>
    <w:rsid w:val="005D3D4E"/>
    <w:rsid w:val="005D3F14"/>
    <w:rsid w:val="005D4071"/>
    <w:rsid w:val="005D4234"/>
    <w:rsid w:val="005D427A"/>
    <w:rsid w:val="005D462D"/>
    <w:rsid w:val="005D478C"/>
    <w:rsid w:val="005D4F62"/>
    <w:rsid w:val="005D5633"/>
    <w:rsid w:val="005D5CD9"/>
    <w:rsid w:val="005D5E64"/>
    <w:rsid w:val="005D6056"/>
    <w:rsid w:val="005D674B"/>
    <w:rsid w:val="005D69F5"/>
    <w:rsid w:val="005D6C34"/>
    <w:rsid w:val="005D6E42"/>
    <w:rsid w:val="005D700A"/>
    <w:rsid w:val="005D71AE"/>
    <w:rsid w:val="005D7A34"/>
    <w:rsid w:val="005D7C56"/>
    <w:rsid w:val="005E0A9C"/>
    <w:rsid w:val="005E0D33"/>
    <w:rsid w:val="005E156A"/>
    <w:rsid w:val="005E190C"/>
    <w:rsid w:val="005E207F"/>
    <w:rsid w:val="005E25A7"/>
    <w:rsid w:val="005E294A"/>
    <w:rsid w:val="005E39CB"/>
    <w:rsid w:val="005E3FFD"/>
    <w:rsid w:val="005E4302"/>
    <w:rsid w:val="005E44AF"/>
    <w:rsid w:val="005E4881"/>
    <w:rsid w:val="005E4F09"/>
    <w:rsid w:val="005E55CA"/>
    <w:rsid w:val="005E5C15"/>
    <w:rsid w:val="005E652C"/>
    <w:rsid w:val="005E6DE3"/>
    <w:rsid w:val="005E7332"/>
    <w:rsid w:val="005E7889"/>
    <w:rsid w:val="005E7B00"/>
    <w:rsid w:val="005E7C72"/>
    <w:rsid w:val="005F07A2"/>
    <w:rsid w:val="005F158F"/>
    <w:rsid w:val="005F1771"/>
    <w:rsid w:val="005F25BC"/>
    <w:rsid w:val="005F277E"/>
    <w:rsid w:val="005F367D"/>
    <w:rsid w:val="005F3752"/>
    <w:rsid w:val="005F3916"/>
    <w:rsid w:val="005F40FD"/>
    <w:rsid w:val="005F5310"/>
    <w:rsid w:val="005F5388"/>
    <w:rsid w:val="005F53FD"/>
    <w:rsid w:val="005F5694"/>
    <w:rsid w:val="005F5D6D"/>
    <w:rsid w:val="005F5F19"/>
    <w:rsid w:val="005F6198"/>
    <w:rsid w:val="005F696A"/>
    <w:rsid w:val="005F7238"/>
    <w:rsid w:val="005F7573"/>
    <w:rsid w:val="005F7CDD"/>
    <w:rsid w:val="005F7FCE"/>
    <w:rsid w:val="0060072F"/>
    <w:rsid w:val="006007B6"/>
    <w:rsid w:val="00600B5E"/>
    <w:rsid w:val="00601227"/>
    <w:rsid w:val="006020AC"/>
    <w:rsid w:val="00602378"/>
    <w:rsid w:val="00602A29"/>
    <w:rsid w:val="00602C6B"/>
    <w:rsid w:val="00602E0A"/>
    <w:rsid w:val="00602F06"/>
    <w:rsid w:val="00603166"/>
    <w:rsid w:val="006039D2"/>
    <w:rsid w:val="00603A65"/>
    <w:rsid w:val="00604A43"/>
    <w:rsid w:val="006053CF"/>
    <w:rsid w:val="006054D1"/>
    <w:rsid w:val="00605633"/>
    <w:rsid w:val="00605657"/>
    <w:rsid w:val="006066DA"/>
    <w:rsid w:val="00606B91"/>
    <w:rsid w:val="00607083"/>
    <w:rsid w:val="0060756F"/>
    <w:rsid w:val="0061004C"/>
    <w:rsid w:val="006107EF"/>
    <w:rsid w:val="00610967"/>
    <w:rsid w:val="00610E80"/>
    <w:rsid w:val="00611193"/>
    <w:rsid w:val="00611C02"/>
    <w:rsid w:val="00611F80"/>
    <w:rsid w:val="00612260"/>
    <w:rsid w:val="0061263A"/>
    <w:rsid w:val="00612B91"/>
    <w:rsid w:val="00613030"/>
    <w:rsid w:val="00613084"/>
    <w:rsid w:val="00613109"/>
    <w:rsid w:val="0061340A"/>
    <w:rsid w:val="006135FC"/>
    <w:rsid w:val="00613ABF"/>
    <w:rsid w:val="00613FE7"/>
    <w:rsid w:val="0061436D"/>
    <w:rsid w:val="00614E06"/>
    <w:rsid w:val="0061535B"/>
    <w:rsid w:val="00615528"/>
    <w:rsid w:val="00615C65"/>
    <w:rsid w:val="00615CAD"/>
    <w:rsid w:val="00615F3B"/>
    <w:rsid w:val="00616332"/>
    <w:rsid w:val="006166FA"/>
    <w:rsid w:val="006171C2"/>
    <w:rsid w:val="00617200"/>
    <w:rsid w:val="00617281"/>
    <w:rsid w:val="0061767E"/>
    <w:rsid w:val="006176EB"/>
    <w:rsid w:val="00617910"/>
    <w:rsid w:val="006205CF"/>
    <w:rsid w:val="006214A0"/>
    <w:rsid w:val="00622403"/>
    <w:rsid w:val="00622442"/>
    <w:rsid w:val="00622531"/>
    <w:rsid w:val="00622D0E"/>
    <w:rsid w:val="00622FD2"/>
    <w:rsid w:val="00623386"/>
    <w:rsid w:val="006234D9"/>
    <w:rsid w:val="00623CB6"/>
    <w:rsid w:val="00623CBA"/>
    <w:rsid w:val="006245C5"/>
    <w:rsid w:val="00624F2E"/>
    <w:rsid w:val="00624F38"/>
    <w:rsid w:val="00625280"/>
    <w:rsid w:val="006252BB"/>
    <w:rsid w:val="00625626"/>
    <w:rsid w:val="00625885"/>
    <w:rsid w:val="00625EC8"/>
    <w:rsid w:val="00626844"/>
    <w:rsid w:val="006269C0"/>
    <w:rsid w:val="00626A21"/>
    <w:rsid w:val="00626BE8"/>
    <w:rsid w:val="00627FA5"/>
    <w:rsid w:val="0063021C"/>
    <w:rsid w:val="00630270"/>
    <w:rsid w:val="006306B7"/>
    <w:rsid w:val="00631013"/>
    <w:rsid w:val="00631CA8"/>
    <w:rsid w:val="00631F5A"/>
    <w:rsid w:val="006320B8"/>
    <w:rsid w:val="006321C6"/>
    <w:rsid w:val="00632A2C"/>
    <w:rsid w:val="00632D28"/>
    <w:rsid w:val="00632E2A"/>
    <w:rsid w:val="00633842"/>
    <w:rsid w:val="00633A41"/>
    <w:rsid w:val="00633C6A"/>
    <w:rsid w:val="00633F0B"/>
    <w:rsid w:val="00634630"/>
    <w:rsid w:val="00634926"/>
    <w:rsid w:val="00634BF5"/>
    <w:rsid w:val="0063635E"/>
    <w:rsid w:val="006368E4"/>
    <w:rsid w:val="00636960"/>
    <w:rsid w:val="006370B1"/>
    <w:rsid w:val="0063724F"/>
    <w:rsid w:val="00637ADD"/>
    <w:rsid w:val="0064022F"/>
    <w:rsid w:val="00640234"/>
    <w:rsid w:val="006402E0"/>
    <w:rsid w:val="006403CF"/>
    <w:rsid w:val="006404E0"/>
    <w:rsid w:val="0064091D"/>
    <w:rsid w:val="00640A85"/>
    <w:rsid w:val="00640DEA"/>
    <w:rsid w:val="00640FEA"/>
    <w:rsid w:val="00641410"/>
    <w:rsid w:val="00641779"/>
    <w:rsid w:val="0064229A"/>
    <w:rsid w:val="0064240F"/>
    <w:rsid w:val="00642457"/>
    <w:rsid w:val="00642A06"/>
    <w:rsid w:val="00642DC4"/>
    <w:rsid w:val="00642E88"/>
    <w:rsid w:val="00643855"/>
    <w:rsid w:val="006444C7"/>
    <w:rsid w:val="00644678"/>
    <w:rsid w:val="00645E99"/>
    <w:rsid w:val="00645F35"/>
    <w:rsid w:val="00646E0F"/>
    <w:rsid w:val="00647018"/>
    <w:rsid w:val="006473A3"/>
    <w:rsid w:val="00647F18"/>
    <w:rsid w:val="00650090"/>
    <w:rsid w:val="00650729"/>
    <w:rsid w:val="00650DBD"/>
    <w:rsid w:val="0065146E"/>
    <w:rsid w:val="0065153F"/>
    <w:rsid w:val="00652A7E"/>
    <w:rsid w:val="0065333D"/>
    <w:rsid w:val="0065353A"/>
    <w:rsid w:val="0065359D"/>
    <w:rsid w:val="006539B4"/>
    <w:rsid w:val="00653C5A"/>
    <w:rsid w:val="00653FEF"/>
    <w:rsid w:val="0065441E"/>
    <w:rsid w:val="00654643"/>
    <w:rsid w:val="0065478E"/>
    <w:rsid w:val="00654916"/>
    <w:rsid w:val="006555E9"/>
    <w:rsid w:val="006558BD"/>
    <w:rsid w:val="00656E5C"/>
    <w:rsid w:val="00657244"/>
    <w:rsid w:val="006575B3"/>
    <w:rsid w:val="0066005C"/>
    <w:rsid w:val="00660346"/>
    <w:rsid w:val="006603A9"/>
    <w:rsid w:val="00660C8F"/>
    <w:rsid w:val="00662036"/>
    <w:rsid w:val="00663DF2"/>
    <w:rsid w:val="00663E86"/>
    <w:rsid w:val="006640BA"/>
    <w:rsid w:val="00664463"/>
    <w:rsid w:val="006644CC"/>
    <w:rsid w:val="00664C93"/>
    <w:rsid w:val="00665851"/>
    <w:rsid w:val="00665D5B"/>
    <w:rsid w:val="006667EB"/>
    <w:rsid w:val="006668B1"/>
    <w:rsid w:val="00666ADA"/>
    <w:rsid w:val="00666C31"/>
    <w:rsid w:val="00666EFD"/>
    <w:rsid w:val="00666F77"/>
    <w:rsid w:val="00667410"/>
    <w:rsid w:val="00667823"/>
    <w:rsid w:val="00667C76"/>
    <w:rsid w:val="00667D8D"/>
    <w:rsid w:val="00670031"/>
    <w:rsid w:val="006703A4"/>
    <w:rsid w:val="00671939"/>
    <w:rsid w:val="006722EB"/>
    <w:rsid w:val="00672F1E"/>
    <w:rsid w:val="00672F6C"/>
    <w:rsid w:val="006732C1"/>
    <w:rsid w:val="00673388"/>
    <w:rsid w:val="00673CF2"/>
    <w:rsid w:val="00673DC6"/>
    <w:rsid w:val="00673FA8"/>
    <w:rsid w:val="00674F20"/>
    <w:rsid w:val="00674F93"/>
    <w:rsid w:val="006757E9"/>
    <w:rsid w:val="0067602F"/>
    <w:rsid w:val="00676416"/>
    <w:rsid w:val="006764DA"/>
    <w:rsid w:val="0067748A"/>
    <w:rsid w:val="006812D3"/>
    <w:rsid w:val="00681840"/>
    <w:rsid w:val="00682057"/>
    <w:rsid w:val="00682182"/>
    <w:rsid w:val="00682C90"/>
    <w:rsid w:val="006834D7"/>
    <w:rsid w:val="00683622"/>
    <w:rsid w:val="00683A2E"/>
    <w:rsid w:val="006842D4"/>
    <w:rsid w:val="00684A30"/>
    <w:rsid w:val="00684B55"/>
    <w:rsid w:val="00685060"/>
    <w:rsid w:val="0068527F"/>
    <w:rsid w:val="006853AC"/>
    <w:rsid w:val="006856E1"/>
    <w:rsid w:val="00685CD2"/>
    <w:rsid w:val="00685DE5"/>
    <w:rsid w:val="006870CC"/>
    <w:rsid w:val="00687447"/>
    <w:rsid w:val="00687B24"/>
    <w:rsid w:val="00690061"/>
    <w:rsid w:val="0069037D"/>
    <w:rsid w:val="00691178"/>
    <w:rsid w:val="00691B69"/>
    <w:rsid w:val="00692124"/>
    <w:rsid w:val="00692200"/>
    <w:rsid w:val="00692325"/>
    <w:rsid w:val="0069303B"/>
    <w:rsid w:val="0069336F"/>
    <w:rsid w:val="006933CA"/>
    <w:rsid w:val="0069398E"/>
    <w:rsid w:val="006939AB"/>
    <w:rsid w:val="00693A45"/>
    <w:rsid w:val="00693CAF"/>
    <w:rsid w:val="00694195"/>
    <w:rsid w:val="006945B3"/>
    <w:rsid w:val="00694985"/>
    <w:rsid w:val="00694BE7"/>
    <w:rsid w:val="00694D01"/>
    <w:rsid w:val="0069500E"/>
    <w:rsid w:val="006954CB"/>
    <w:rsid w:val="006955C0"/>
    <w:rsid w:val="0069597B"/>
    <w:rsid w:val="00695A12"/>
    <w:rsid w:val="00695EF0"/>
    <w:rsid w:val="00695FF0"/>
    <w:rsid w:val="0069608F"/>
    <w:rsid w:val="006967C7"/>
    <w:rsid w:val="006968B4"/>
    <w:rsid w:val="006974ED"/>
    <w:rsid w:val="00697795"/>
    <w:rsid w:val="0069780E"/>
    <w:rsid w:val="006979DE"/>
    <w:rsid w:val="00697B66"/>
    <w:rsid w:val="00697F3E"/>
    <w:rsid w:val="00697FF7"/>
    <w:rsid w:val="006A0017"/>
    <w:rsid w:val="006A01A5"/>
    <w:rsid w:val="006A02D4"/>
    <w:rsid w:val="006A0800"/>
    <w:rsid w:val="006A0D6D"/>
    <w:rsid w:val="006A0F68"/>
    <w:rsid w:val="006A0FB5"/>
    <w:rsid w:val="006A1055"/>
    <w:rsid w:val="006A10C0"/>
    <w:rsid w:val="006A111D"/>
    <w:rsid w:val="006A1316"/>
    <w:rsid w:val="006A17D7"/>
    <w:rsid w:val="006A1D0D"/>
    <w:rsid w:val="006A245A"/>
    <w:rsid w:val="006A2BEA"/>
    <w:rsid w:val="006A429C"/>
    <w:rsid w:val="006A42FE"/>
    <w:rsid w:val="006A48F4"/>
    <w:rsid w:val="006A4A3A"/>
    <w:rsid w:val="006A5517"/>
    <w:rsid w:val="006A5786"/>
    <w:rsid w:val="006A6AE8"/>
    <w:rsid w:val="006A7076"/>
    <w:rsid w:val="006A72AB"/>
    <w:rsid w:val="006A7304"/>
    <w:rsid w:val="006A75C9"/>
    <w:rsid w:val="006A782E"/>
    <w:rsid w:val="006A788A"/>
    <w:rsid w:val="006A7FB2"/>
    <w:rsid w:val="006B06C0"/>
    <w:rsid w:val="006B0817"/>
    <w:rsid w:val="006B0A64"/>
    <w:rsid w:val="006B0FC8"/>
    <w:rsid w:val="006B151A"/>
    <w:rsid w:val="006B1672"/>
    <w:rsid w:val="006B169B"/>
    <w:rsid w:val="006B20B9"/>
    <w:rsid w:val="006B28EF"/>
    <w:rsid w:val="006B34A1"/>
    <w:rsid w:val="006B3549"/>
    <w:rsid w:val="006B3607"/>
    <w:rsid w:val="006B3F7F"/>
    <w:rsid w:val="006B40AD"/>
    <w:rsid w:val="006B4224"/>
    <w:rsid w:val="006B4533"/>
    <w:rsid w:val="006B4795"/>
    <w:rsid w:val="006B4BD2"/>
    <w:rsid w:val="006B4E8C"/>
    <w:rsid w:val="006B50D4"/>
    <w:rsid w:val="006B5F4E"/>
    <w:rsid w:val="006B67D6"/>
    <w:rsid w:val="006B74C2"/>
    <w:rsid w:val="006C004D"/>
    <w:rsid w:val="006C0ABE"/>
    <w:rsid w:val="006C0C6A"/>
    <w:rsid w:val="006C0CF8"/>
    <w:rsid w:val="006C0D2D"/>
    <w:rsid w:val="006C0D36"/>
    <w:rsid w:val="006C1439"/>
    <w:rsid w:val="006C2017"/>
    <w:rsid w:val="006C2670"/>
    <w:rsid w:val="006C3A3C"/>
    <w:rsid w:val="006C3D87"/>
    <w:rsid w:val="006C44B4"/>
    <w:rsid w:val="006C48F4"/>
    <w:rsid w:val="006C4C7F"/>
    <w:rsid w:val="006C54B0"/>
    <w:rsid w:val="006C61C4"/>
    <w:rsid w:val="006C6720"/>
    <w:rsid w:val="006C6F3C"/>
    <w:rsid w:val="006C702F"/>
    <w:rsid w:val="006C7272"/>
    <w:rsid w:val="006C78DD"/>
    <w:rsid w:val="006C7D37"/>
    <w:rsid w:val="006C7F12"/>
    <w:rsid w:val="006D016E"/>
    <w:rsid w:val="006D03E6"/>
    <w:rsid w:val="006D05DD"/>
    <w:rsid w:val="006D0A1E"/>
    <w:rsid w:val="006D1657"/>
    <w:rsid w:val="006D175F"/>
    <w:rsid w:val="006D1F18"/>
    <w:rsid w:val="006D20F4"/>
    <w:rsid w:val="006D3272"/>
    <w:rsid w:val="006D32A5"/>
    <w:rsid w:val="006D3686"/>
    <w:rsid w:val="006D3C81"/>
    <w:rsid w:val="006D3EDB"/>
    <w:rsid w:val="006D4444"/>
    <w:rsid w:val="006D4833"/>
    <w:rsid w:val="006D4F65"/>
    <w:rsid w:val="006D5CF6"/>
    <w:rsid w:val="006D6080"/>
    <w:rsid w:val="006D6E9D"/>
    <w:rsid w:val="006D7290"/>
    <w:rsid w:val="006D78B3"/>
    <w:rsid w:val="006E0599"/>
    <w:rsid w:val="006E09F6"/>
    <w:rsid w:val="006E0EFF"/>
    <w:rsid w:val="006E1656"/>
    <w:rsid w:val="006E16FD"/>
    <w:rsid w:val="006E2410"/>
    <w:rsid w:val="006E25C7"/>
    <w:rsid w:val="006E2724"/>
    <w:rsid w:val="006E2A92"/>
    <w:rsid w:val="006E30D5"/>
    <w:rsid w:val="006E35F6"/>
    <w:rsid w:val="006E3B04"/>
    <w:rsid w:val="006E4150"/>
    <w:rsid w:val="006E50B3"/>
    <w:rsid w:val="006E5581"/>
    <w:rsid w:val="006E593C"/>
    <w:rsid w:val="006E614D"/>
    <w:rsid w:val="006E7028"/>
    <w:rsid w:val="006E7845"/>
    <w:rsid w:val="006E7E27"/>
    <w:rsid w:val="006F01AA"/>
    <w:rsid w:val="006F01DE"/>
    <w:rsid w:val="006F0A97"/>
    <w:rsid w:val="006F115F"/>
    <w:rsid w:val="006F1AEF"/>
    <w:rsid w:val="006F1C64"/>
    <w:rsid w:val="006F1E92"/>
    <w:rsid w:val="006F2657"/>
    <w:rsid w:val="006F2BBE"/>
    <w:rsid w:val="006F2E8B"/>
    <w:rsid w:val="006F3032"/>
    <w:rsid w:val="006F32E3"/>
    <w:rsid w:val="006F3314"/>
    <w:rsid w:val="006F3729"/>
    <w:rsid w:val="006F3948"/>
    <w:rsid w:val="006F3C1D"/>
    <w:rsid w:val="006F3DA0"/>
    <w:rsid w:val="006F3EC1"/>
    <w:rsid w:val="006F404F"/>
    <w:rsid w:val="006F419D"/>
    <w:rsid w:val="006F4ECC"/>
    <w:rsid w:val="006F55BD"/>
    <w:rsid w:val="006F5830"/>
    <w:rsid w:val="006F5ACC"/>
    <w:rsid w:val="006F61E4"/>
    <w:rsid w:val="006F68C6"/>
    <w:rsid w:val="007007DF"/>
    <w:rsid w:val="00700CAB"/>
    <w:rsid w:val="00700F06"/>
    <w:rsid w:val="00700FF5"/>
    <w:rsid w:val="007011B6"/>
    <w:rsid w:val="007012FE"/>
    <w:rsid w:val="007017AE"/>
    <w:rsid w:val="00701AFC"/>
    <w:rsid w:val="00702C82"/>
    <w:rsid w:val="00702D56"/>
    <w:rsid w:val="0070323F"/>
    <w:rsid w:val="00703895"/>
    <w:rsid w:val="00703EF0"/>
    <w:rsid w:val="00703FCF"/>
    <w:rsid w:val="00704392"/>
    <w:rsid w:val="007043F9"/>
    <w:rsid w:val="00704A80"/>
    <w:rsid w:val="00704B1F"/>
    <w:rsid w:val="0070518E"/>
    <w:rsid w:val="00705468"/>
    <w:rsid w:val="00705645"/>
    <w:rsid w:val="0070578A"/>
    <w:rsid w:val="00705DDF"/>
    <w:rsid w:val="0070611A"/>
    <w:rsid w:val="00706142"/>
    <w:rsid w:val="00706A90"/>
    <w:rsid w:val="00706B89"/>
    <w:rsid w:val="007076DF"/>
    <w:rsid w:val="00707E7C"/>
    <w:rsid w:val="00710CB6"/>
    <w:rsid w:val="007110E7"/>
    <w:rsid w:val="00711471"/>
    <w:rsid w:val="00711521"/>
    <w:rsid w:val="0071194F"/>
    <w:rsid w:val="007123BB"/>
    <w:rsid w:val="0071295E"/>
    <w:rsid w:val="00712B36"/>
    <w:rsid w:val="0071345D"/>
    <w:rsid w:val="007136B5"/>
    <w:rsid w:val="00713C35"/>
    <w:rsid w:val="00713E47"/>
    <w:rsid w:val="00713FFF"/>
    <w:rsid w:val="0071451B"/>
    <w:rsid w:val="0071465B"/>
    <w:rsid w:val="007147B4"/>
    <w:rsid w:val="00714A31"/>
    <w:rsid w:val="00714ACD"/>
    <w:rsid w:val="00714DAF"/>
    <w:rsid w:val="00714FEC"/>
    <w:rsid w:val="0071501C"/>
    <w:rsid w:val="00715E09"/>
    <w:rsid w:val="00715FD6"/>
    <w:rsid w:val="007163AC"/>
    <w:rsid w:val="0071645B"/>
    <w:rsid w:val="00716C31"/>
    <w:rsid w:val="00717220"/>
    <w:rsid w:val="00720B41"/>
    <w:rsid w:val="00720F28"/>
    <w:rsid w:val="00721765"/>
    <w:rsid w:val="00721BE0"/>
    <w:rsid w:val="00721C5D"/>
    <w:rsid w:val="007223F8"/>
    <w:rsid w:val="0072286E"/>
    <w:rsid w:val="0072325E"/>
    <w:rsid w:val="00723972"/>
    <w:rsid w:val="00723F91"/>
    <w:rsid w:val="00724A2A"/>
    <w:rsid w:val="00724DC4"/>
    <w:rsid w:val="00724F50"/>
    <w:rsid w:val="007252AD"/>
    <w:rsid w:val="00725926"/>
    <w:rsid w:val="00725D51"/>
    <w:rsid w:val="00725FE2"/>
    <w:rsid w:val="00726640"/>
    <w:rsid w:val="0072675C"/>
    <w:rsid w:val="00726E6D"/>
    <w:rsid w:val="00727645"/>
    <w:rsid w:val="00727934"/>
    <w:rsid w:val="007279FA"/>
    <w:rsid w:val="00727BDD"/>
    <w:rsid w:val="00730B66"/>
    <w:rsid w:val="0073127E"/>
    <w:rsid w:val="0073144D"/>
    <w:rsid w:val="0073154A"/>
    <w:rsid w:val="0073174C"/>
    <w:rsid w:val="00731D26"/>
    <w:rsid w:val="00731EF9"/>
    <w:rsid w:val="00732EEF"/>
    <w:rsid w:val="00733297"/>
    <w:rsid w:val="007334E6"/>
    <w:rsid w:val="007345A8"/>
    <w:rsid w:val="0073486A"/>
    <w:rsid w:val="00734BD5"/>
    <w:rsid w:val="0073579E"/>
    <w:rsid w:val="00735E42"/>
    <w:rsid w:val="00736AF6"/>
    <w:rsid w:val="00736B30"/>
    <w:rsid w:val="00736DC1"/>
    <w:rsid w:val="00736F38"/>
    <w:rsid w:val="007373CA"/>
    <w:rsid w:val="00737FD5"/>
    <w:rsid w:val="00740306"/>
    <w:rsid w:val="007403E8"/>
    <w:rsid w:val="00740455"/>
    <w:rsid w:val="0074048B"/>
    <w:rsid w:val="007404E0"/>
    <w:rsid w:val="00740838"/>
    <w:rsid w:val="00740877"/>
    <w:rsid w:val="007408CD"/>
    <w:rsid w:val="00740F45"/>
    <w:rsid w:val="007410D4"/>
    <w:rsid w:val="007420D3"/>
    <w:rsid w:val="007423F8"/>
    <w:rsid w:val="00742AC2"/>
    <w:rsid w:val="00742B8D"/>
    <w:rsid w:val="0074324B"/>
    <w:rsid w:val="00743764"/>
    <w:rsid w:val="0074384B"/>
    <w:rsid w:val="00743C5D"/>
    <w:rsid w:val="00744665"/>
    <w:rsid w:val="00744D30"/>
    <w:rsid w:val="00744F20"/>
    <w:rsid w:val="00745305"/>
    <w:rsid w:val="00745567"/>
    <w:rsid w:val="00745568"/>
    <w:rsid w:val="00745F30"/>
    <w:rsid w:val="007468B2"/>
    <w:rsid w:val="00746FB7"/>
    <w:rsid w:val="0074755D"/>
    <w:rsid w:val="00747E4B"/>
    <w:rsid w:val="00750554"/>
    <w:rsid w:val="007509B6"/>
    <w:rsid w:val="007509B9"/>
    <w:rsid w:val="007519BB"/>
    <w:rsid w:val="00751B87"/>
    <w:rsid w:val="00751BEE"/>
    <w:rsid w:val="00751C5D"/>
    <w:rsid w:val="00751FB9"/>
    <w:rsid w:val="0075252A"/>
    <w:rsid w:val="00752859"/>
    <w:rsid w:val="00752964"/>
    <w:rsid w:val="007530E9"/>
    <w:rsid w:val="00753B8D"/>
    <w:rsid w:val="00753C7D"/>
    <w:rsid w:val="00753C93"/>
    <w:rsid w:val="0075415D"/>
    <w:rsid w:val="00754328"/>
    <w:rsid w:val="00754907"/>
    <w:rsid w:val="0075530B"/>
    <w:rsid w:val="00755D61"/>
    <w:rsid w:val="0075610C"/>
    <w:rsid w:val="00756439"/>
    <w:rsid w:val="0075665B"/>
    <w:rsid w:val="007566E1"/>
    <w:rsid w:val="00756983"/>
    <w:rsid w:val="00757843"/>
    <w:rsid w:val="007611CB"/>
    <w:rsid w:val="0076231F"/>
    <w:rsid w:val="0076238F"/>
    <w:rsid w:val="00762712"/>
    <w:rsid w:val="00763040"/>
    <w:rsid w:val="00763D2D"/>
    <w:rsid w:val="00764E7A"/>
    <w:rsid w:val="00765043"/>
    <w:rsid w:val="0076556F"/>
    <w:rsid w:val="00766323"/>
    <w:rsid w:val="00766D76"/>
    <w:rsid w:val="00766DC4"/>
    <w:rsid w:val="00767132"/>
    <w:rsid w:val="00767AF2"/>
    <w:rsid w:val="00767BC9"/>
    <w:rsid w:val="00767CCA"/>
    <w:rsid w:val="00767D78"/>
    <w:rsid w:val="00770784"/>
    <w:rsid w:val="007708E8"/>
    <w:rsid w:val="00770EB6"/>
    <w:rsid w:val="007712E2"/>
    <w:rsid w:val="0077267F"/>
    <w:rsid w:val="007728CA"/>
    <w:rsid w:val="007738CE"/>
    <w:rsid w:val="007738E2"/>
    <w:rsid w:val="00773904"/>
    <w:rsid w:val="00774163"/>
    <w:rsid w:val="00774519"/>
    <w:rsid w:val="007745FE"/>
    <w:rsid w:val="0077489F"/>
    <w:rsid w:val="0077538C"/>
    <w:rsid w:val="007754C7"/>
    <w:rsid w:val="00775CD6"/>
    <w:rsid w:val="00776057"/>
    <w:rsid w:val="0077610F"/>
    <w:rsid w:val="0077656E"/>
    <w:rsid w:val="007766AB"/>
    <w:rsid w:val="00776BAD"/>
    <w:rsid w:val="00780048"/>
    <w:rsid w:val="00780163"/>
    <w:rsid w:val="00780423"/>
    <w:rsid w:val="00780639"/>
    <w:rsid w:val="0078063A"/>
    <w:rsid w:val="007806EF"/>
    <w:rsid w:val="007807B7"/>
    <w:rsid w:val="00780AD3"/>
    <w:rsid w:val="0078128E"/>
    <w:rsid w:val="00781302"/>
    <w:rsid w:val="0078134D"/>
    <w:rsid w:val="00781385"/>
    <w:rsid w:val="007816D4"/>
    <w:rsid w:val="00781B7E"/>
    <w:rsid w:val="00782897"/>
    <w:rsid w:val="00782B2C"/>
    <w:rsid w:val="00783254"/>
    <w:rsid w:val="00783551"/>
    <w:rsid w:val="00783AA2"/>
    <w:rsid w:val="00783D23"/>
    <w:rsid w:val="00784450"/>
    <w:rsid w:val="0078449E"/>
    <w:rsid w:val="007848C7"/>
    <w:rsid w:val="00784B94"/>
    <w:rsid w:val="007859E1"/>
    <w:rsid w:val="007859ED"/>
    <w:rsid w:val="00785A3A"/>
    <w:rsid w:val="007868E6"/>
    <w:rsid w:val="007869C7"/>
    <w:rsid w:val="00786BE4"/>
    <w:rsid w:val="0078754A"/>
    <w:rsid w:val="0078790A"/>
    <w:rsid w:val="00787DF0"/>
    <w:rsid w:val="00787FD2"/>
    <w:rsid w:val="007903C5"/>
    <w:rsid w:val="007907E0"/>
    <w:rsid w:val="00790919"/>
    <w:rsid w:val="007919A6"/>
    <w:rsid w:val="00792340"/>
    <w:rsid w:val="007923DE"/>
    <w:rsid w:val="00792859"/>
    <w:rsid w:val="00792986"/>
    <w:rsid w:val="00792E90"/>
    <w:rsid w:val="007931DC"/>
    <w:rsid w:val="007933E9"/>
    <w:rsid w:val="00793486"/>
    <w:rsid w:val="007936F5"/>
    <w:rsid w:val="007937F4"/>
    <w:rsid w:val="00793E1D"/>
    <w:rsid w:val="00793EF3"/>
    <w:rsid w:val="0079410B"/>
    <w:rsid w:val="0079458D"/>
    <w:rsid w:val="007948ED"/>
    <w:rsid w:val="00794A1D"/>
    <w:rsid w:val="00794B98"/>
    <w:rsid w:val="0079617A"/>
    <w:rsid w:val="00796267"/>
    <w:rsid w:val="00796CCF"/>
    <w:rsid w:val="00796DA9"/>
    <w:rsid w:val="0079748F"/>
    <w:rsid w:val="007976A5"/>
    <w:rsid w:val="007A0949"/>
    <w:rsid w:val="007A0C8C"/>
    <w:rsid w:val="007A0CA6"/>
    <w:rsid w:val="007A1806"/>
    <w:rsid w:val="007A1FC2"/>
    <w:rsid w:val="007A2325"/>
    <w:rsid w:val="007A24AB"/>
    <w:rsid w:val="007A2B24"/>
    <w:rsid w:val="007A2C49"/>
    <w:rsid w:val="007A2E69"/>
    <w:rsid w:val="007A32E9"/>
    <w:rsid w:val="007A3DAC"/>
    <w:rsid w:val="007A3DF9"/>
    <w:rsid w:val="007A3E4F"/>
    <w:rsid w:val="007A40DD"/>
    <w:rsid w:val="007A41E8"/>
    <w:rsid w:val="007A4245"/>
    <w:rsid w:val="007A4781"/>
    <w:rsid w:val="007A5E1B"/>
    <w:rsid w:val="007A5FDB"/>
    <w:rsid w:val="007A67D9"/>
    <w:rsid w:val="007A73DE"/>
    <w:rsid w:val="007B07A9"/>
    <w:rsid w:val="007B09CF"/>
    <w:rsid w:val="007B0A43"/>
    <w:rsid w:val="007B3640"/>
    <w:rsid w:val="007B3CF0"/>
    <w:rsid w:val="007B46D5"/>
    <w:rsid w:val="007B4A30"/>
    <w:rsid w:val="007B4BEB"/>
    <w:rsid w:val="007B4C84"/>
    <w:rsid w:val="007B4E1F"/>
    <w:rsid w:val="007B4F84"/>
    <w:rsid w:val="007B5597"/>
    <w:rsid w:val="007B6632"/>
    <w:rsid w:val="007B678A"/>
    <w:rsid w:val="007B684D"/>
    <w:rsid w:val="007B6A83"/>
    <w:rsid w:val="007B72E8"/>
    <w:rsid w:val="007B77F7"/>
    <w:rsid w:val="007B7FCD"/>
    <w:rsid w:val="007C05F5"/>
    <w:rsid w:val="007C0949"/>
    <w:rsid w:val="007C0B2C"/>
    <w:rsid w:val="007C1413"/>
    <w:rsid w:val="007C142E"/>
    <w:rsid w:val="007C15E7"/>
    <w:rsid w:val="007C1901"/>
    <w:rsid w:val="007C2767"/>
    <w:rsid w:val="007C2B94"/>
    <w:rsid w:val="007C2C0C"/>
    <w:rsid w:val="007C3112"/>
    <w:rsid w:val="007C5458"/>
    <w:rsid w:val="007C5CB1"/>
    <w:rsid w:val="007C605E"/>
    <w:rsid w:val="007C63DC"/>
    <w:rsid w:val="007C676C"/>
    <w:rsid w:val="007C6F95"/>
    <w:rsid w:val="007C7868"/>
    <w:rsid w:val="007C7937"/>
    <w:rsid w:val="007C7A94"/>
    <w:rsid w:val="007D07DD"/>
    <w:rsid w:val="007D09DB"/>
    <w:rsid w:val="007D1AFB"/>
    <w:rsid w:val="007D23A8"/>
    <w:rsid w:val="007D2AFE"/>
    <w:rsid w:val="007D2B48"/>
    <w:rsid w:val="007D326A"/>
    <w:rsid w:val="007D3356"/>
    <w:rsid w:val="007D3F63"/>
    <w:rsid w:val="007D420E"/>
    <w:rsid w:val="007D49CD"/>
    <w:rsid w:val="007D55BA"/>
    <w:rsid w:val="007D5E0E"/>
    <w:rsid w:val="007D63FA"/>
    <w:rsid w:val="007D64DB"/>
    <w:rsid w:val="007D6DEE"/>
    <w:rsid w:val="007D7476"/>
    <w:rsid w:val="007D79C1"/>
    <w:rsid w:val="007D7BA8"/>
    <w:rsid w:val="007E0E95"/>
    <w:rsid w:val="007E141A"/>
    <w:rsid w:val="007E16AF"/>
    <w:rsid w:val="007E179F"/>
    <w:rsid w:val="007E2B76"/>
    <w:rsid w:val="007E30FF"/>
    <w:rsid w:val="007E3FB7"/>
    <w:rsid w:val="007E41A7"/>
    <w:rsid w:val="007E485F"/>
    <w:rsid w:val="007E4918"/>
    <w:rsid w:val="007E4967"/>
    <w:rsid w:val="007E4DC2"/>
    <w:rsid w:val="007E504A"/>
    <w:rsid w:val="007E5622"/>
    <w:rsid w:val="007E5721"/>
    <w:rsid w:val="007E5F20"/>
    <w:rsid w:val="007E605E"/>
    <w:rsid w:val="007E6254"/>
    <w:rsid w:val="007E64AA"/>
    <w:rsid w:val="007F007A"/>
    <w:rsid w:val="007F00D6"/>
    <w:rsid w:val="007F02C3"/>
    <w:rsid w:val="007F0E97"/>
    <w:rsid w:val="007F1066"/>
    <w:rsid w:val="007F11E5"/>
    <w:rsid w:val="007F142D"/>
    <w:rsid w:val="007F1A79"/>
    <w:rsid w:val="007F1E1D"/>
    <w:rsid w:val="007F1FA7"/>
    <w:rsid w:val="007F22BB"/>
    <w:rsid w:val="007F269A"/>
    <w:rsid w:val="007F2F92"/>
    <w:rsid w:val="007F331C"/>
    <w:rsid w:val="007F416A"/>
    <w:rsid w:val="007F461A"/>
    <w:rsid w:val="007F5377"/>
    <w:rsid w:val="007F565E"/>
    <w:rsid w:val="007F585C"/>
    <w:rsid w:val="007F5A47"/>
    <w:rsid w:val="007F799C"/>
    <w:rsid w:val="0080053C"/>
    <w:rsid w:val="00800881"/>
    <w:rsid w:val="00800DC4"/>
    <w:rsid w:val="00801AE6"/>
    <w:rsid w:val="008029FF"/>
    <w:rsid w:val="00802D70"/>
    <w:rsid w:val="0080395F"/>
    <w:rsid w:val="00803AA2"/>
    <w:rsid w:val="00803B7D"/>
    <w:rsid w:val="00804670"/>
    <w:rsid w:val="008046C9"/>
    <w:rsid w:val="008048F4"/>
    <w:rsid w:val="008050CE"/>
    <w:rsid w:val="00805552"/>
    <w:rsid w:val="00805C55"/>
    <w:rsid w:val="00805C88"/>
    <w:rsid w:val="008060F3"/>
    <w:rsid w:val="00806741"/>
    <w:rsid w:val="00806806"/>
    <w:rsid w:val="0080729E"/>
    <w:rsid w:val="00807756"/>
    <w:rsid w:val="0080799E"/>
    <w:rsid w:val="00807E04"/>
    <w:rsid w:val="00807EC1"/>
    <w:rsid w:val="008102A9"/>
    <w:rsid w:val="00810434"/>
    <w:rsid w:val="0081055E"/>
    <w:rsid w:val="00810EEF"/>
    <w:rsid w:val="008114F4"/>
    <w:rsid w:val="00811538"/>
    <w:rsid w:val="00811608"/>
    <w:rsid w:val="008126BD"/>
    <w:rsid w:val="008127E0"/>
    <w:rsid w:val="00812B68"/>
    <w:rsid w:val="0081335D"/>
    <w:rsid w:val="008139F9"/>
    <w:rsid w:val="00813CF1"/>
    <w:rsid w:val="00814752"/>
    <w:rsid w:val="00814E7C"/>
    <w:rsid w:val="00814FB6"/>
    <w:rsid w:val="00815E72"/>
    <w:rsid w:val="00815F2C"/>
    <w:rsid w:val="00817236"/>
    <w:rsid w:val="00817739"/>
    <w:rsid w:val="00817AA6"/>
    <w:rsid w:val="00817C1F"/>
    <w:rsid w:val="00820D28"/>
    <w:rsid w:val="00820EF3"/>
    <w:rsid w:val="008215B5"/>
    <w:rsid w:val="00821B87"/>
    <w:rsid w:val="008223C6"/>
    <w:rsid w:val="00822E6F"/>
    <w:rsid w:val="00822F8D"/>
    <w:rsid w:val="00823BB4"/>
    <w:rsid w:val="00824832"/>
    <w:rsid w:val="00824D91"/>
    <w:rsid w:val="0082506D"/>
    <w:rsid w:val="00825B64"/>
    <w:rsid w:val="00825DA4"/>
    <w:rsid w:val="00826857"/>
    <w:rsid w:val="00826A65"/>
    <w:rsid w:val="00826C1E"/>
    <w:rsid w:val="00826CC8"/>
    <w:rsid w:val="0082790E"/>
    <w:rsid w:val="00827FFB"/>
    <w:rsid w:val="008305EA"/>
    <w:rsid w:val="00830848"/>
    <w:rsid w:val="00830E71"/>
    <w:rsid w:val="0083196A"/>
    <w:rsid w:val="00831BD2"/>
    <w:rsid w:val="00832178"/>
    <w:rsid w:val="008322AC"/>
    <w:rsid w:val="0083268D"/>
    <w:rsid w:val="00832CC0"/>
    <w:rsid w:val="0083355B"/>
    <w:rsid w:val="008341C1"/>
    <w:rsid w:val="00835138"/>
    <w:rsid w:val="0083529E"/>
    <w:rsid w:val="00835D27"/>
    <w:rsid w:val="0083610F"/>
    <w:rsid w:val="00836CE2"/>
    <w:rsid w:val="00836DFF"/>
    <w:rsid w:val="008374CA"/>
    <w:rsid w:val="008377AC"/>
    <w:rsid w:val="008378AA"/>
    <w:rsid w:val="00837E6F"/>
    <w:rsid w:val="008405A7"/>
    <w:rsid w:val="00840D73"/>
    <w:rsid w:val="00840DBF"/>
    <w:rsid w:val="00841161"/>
    <w:rsid w:val="00841962"/>
    <w:rsid w:val="00841FF2"/>
    <w:rsid w:val="008426C2"/>
    <w:rsid w:val="008426F3"/>
    <w:rsid w:val="00842AE4"/>
    <w:rsid w:val="008436EE"/>
    <w:rsid w:val="00843B23"/>
    <w:rsid w:val="00844A7A"/>
    <w:rsid w:val="00845079"/>
    <w:rsid w:val="008451C0"/>
    <w:rsid w:val="008455A4"/>
    <w:rsid w:val="008456A5"/>
    <w:rsid w:val="00846515"/>
    <w:rsid w:val="00847045"/>
    <w:rsid w:val="00847BA4"/>
    <w:rsid w:val="00850662"/>
    <w:rsid w:val="00851117"/>
    <w:rsid w:val="008511F6"/>
    <w:rsid w:val="008513CF"/>
    <w:rsid w:val="00852234"/>
    <w:rsid w:val="00852300"/>
    <w:rsid w:val="00852B02"/>
    <w:rsid w:val="00852D89"/>
    <w:rsid w:val="00852DD0"/>
    <w:rsid w:val="00853C4A"/>
    <w:rsid w:val="00853D51"/>
    <w:rsid w:val="0085432A"/>
    <w:rsid w:val="00854376"/>
    <w:rsid w:val="00854A9F"/>
    <w:rsid w:val="00855BC7"/>
    <w:rsid w:val="00856405"/>
    <w:rsid w:val="008564D3"/>
    <w:rsid w:val="00857F01"/>
    <w:rsid w:val="00857F37"/>
    <w:rsid w:val="008602BE"/>
    <w:rsid w:val="00861638"/>
    <w:rsid w:val="00861748"/>
    <w:rsid w:val="0086261D"/>
    <w:rsid w:val="00862DE7"/>
    <w:rsid w:val="0086332B"/>
    <w:rsid w:val="0086334D"/>
    <w:rsid w:val="00863653"/>
    <w:rsid w:val="0086403A"/>
    <w:rsid w:val="00864DFD"/>
    <w:rsid w:val="00864F98"/>
    <w:rsid w:val="00865300"/>
    <w:rsid w:val="0086535A"/>
    <w:rsid w:val="0086550C"/>
    <w:rsid w:val="00865862"/>
    <w:rsid w:val="00865C96"/>
    <w:rsid w:val="00865F63"/>
    <w:rsid w:val="0086655D"/>
    <w:rsid w:val="008668C6"/>
    <w:rsid w:val="00866B23"/>
    <w:rsid w:val="008674DE"/>
    <w:rsid w:val="00867ABB"/>
    <w:rsid w:val="00870ACD"/>
    <w:rsid w:val="00871324"/>
    <w:rsid w:val="0087138F"/>
    <w:rsid w:val="008715F6"/>
    <w:rsid w:val="0087249A"/>
    <w:rsid w:val="00873165"/>
    <w:rsid w:val="008731DC"/>
    <w:rsid w:val="008733DB"/>
    <w:rsid w:val="0087384A"/>
    <w:rsid w:val="008740E5"/>
    <w:rsid w:val="0087432F"/>
    <w:rsid w:val="00874851"/>
    <w:rsid w:val="00874DC6"/>
    <w:rsid w:val="0087533E"/>
    <w:rsid w:val="00875EB4"/>
    <w:rsid w:val="00876001"/>
    <w:rsid w:val="00876B42"/>
    <w:rsid w:val="00876CD3"/>
    <w:rsid w:val="00876E7E"/>
    <w:rsid w:val="00877115"/>
    <w:rsid w:val="00877D6F"/>
    <w:rsid w:val="0088240E"/>
    <w:rsid w:val="008825FE"/>
    <w:rsid w:val="00882C97"/>
    <w:rsid w:val="008833EA"/>
    <w:rsid w:val="00883487"/>
    <w:rsid w:val="00883BDA"/>
    <w:rsid w:val="00883FD4"/>
    <w:rsid w:val="008848A9"/>
    <w:rsid w:val="00884BC6"/>
    <w:rsid w:val="008850B6"/>
    <w:rsid w:val="00885CE5"/>
    <w:rsid w:val="0088655D"/>
    <w:rsid w:val="0088658D"/>
    <w:rsid w:val="00886A3E"/>
    <w:rsid w:val="0088724C"/>
    <w:rsid w:val="008874A3"/>
    <w:rsid w:val="00887809"/>
    <w:rsid w:val="00887B43"/>
    <w:rsid w:val="00887E74"/>
    <w:rsid w:val="0089082C"/>
    <w:rsid w:val="00890996"/>
    <w:rsid w:val="00890FC1"/>
    <w:rsid w:val="00891423"/>
    <w:rsid w:val="00891A07"/>
    <w:rsid w:val="00891CA9"/>
    <w:rsid w:val="00891EC2"/>
    <w:rsid w:val="008921C5"/>
    <w:rsid w:val="008921EC"/>
    <w:rsid w:val="00892392"/>
    <w:rsid w:val="00892542"/>
    <w:rsid w:val="00892604"/>
    <w:rsid w:val="00892777"/>
    <w:rsid w:val="00892B64"/>
    <w:rsid w:val="00893B98"/>
    <w:rsid w:val="0089426A"/>
    <w:rsid w:val="008942D0"/>
    <w:rsid w:val="008946A4"/>
    <w:rsid w:val="008946FA"/>
    <w:rsid w:val="00894D8A"/>
    <w:rsid w:val="008952EB"/>
    <w:rsid w:val="00895A37"/>
    <w:rsid w:val="00895E61"/>
    <w:rsid w:val="008960E0"/>
    <w:rsid w:val="0089685C"/>
    <w:rsid w:val="00896A51"/>
    <w:rsid w:val="00896BBC"/>
    <w:rsid w:val="00896CC8"/>
    <w:rsid w:val="00896CED"/>
    <w:rsid w:val="00897073"/>
    <w:rsid w:val="00897087"/>
    <w:rsid w:val="0089738C"/>
    <w:rsid w:val="00897BBD"/>
    <w:rsid w:val="00897BDF"/>
    <w:rsid w:val="008A04CB"/>
    <w:rsid w:val="008A0A95"/>
    <w:rsid w:val="008A13DA"/>
    <w:rsid w:val="008A16CD"/>
    <w:rsid w:val="008A18D9"/>
    <w:rsid w:val="008A1971"/>
    <w:rsid w:val="008A19D6"/>
    <w:rsid w:val="008A1B7B"/>
    <w:rsid w:val="008A31AB"/>
    <w:rsid w:val="008A3298"/>
    <w:rsid w:val="008A3479"/>
    <w:rsid w:val="008A3DC5"/>
    <w:rsid w:val="008A3FD6"/>
    <w:rsid w:val="008A4549"/>
    <w:rsid w:val="008A45A7"/>
    <w:rsid w:val="008A4937"/>
    <w:rsid w:val="008A497D"/>
    <w:rsid w:val="008A50E3"/>
    <w:rsid w:val="008A52BE"/>
    <w:rsid w:val="008A5B12"/>
    <w:rsid w:val="008A6162"/>
    <w:rsid w:val="008A658C"/>
    <w:rsid w:val="008A6D82"/>
    <w:rsid w:val="008A7052"/>
    <w:rsid w:val="008B0392"/>
    <w:rsid w:val="008B08CE"/>
    <w:rsid w:val="008B0F84"/>
    <w:rsid w:val="008B176D"/>
    <w:rsid w:val="008B1A38"/>
    <w:rsid w:val="008B21E2"/>
    <w:rsid w:val="008B372B"/>
    <w:rsid w:val="008B3E04"/>
    <w:rsid w:val="008B41AF"/>
    <w:rsid w:val="008B4398"/>
    <w:rsid w:val="008B451A"/>
    <w:rsid w:val="008B498F"/>
    <w:rsid w:val="008B51F5"/>
    <w:rsid w:val="008B5F43"/>
    <w:rsid w:val="008B6FA0"/>
    <w:rsid w:val="008B6FDA"/>
    <w:rsid w:val="008B791B"/>
    <w:rsid w:val="008C062A"/>
    <w:rsid w:val="008C195C"/>
    <w:rsid w:val="008C1A6D"/>
    <w:rsid w:val="008C1B14"/>
    <w:rsid w:val="008C1C07"/>
    <w:rsid w:val="008C2321"/>
    <w:rsid w:val="008C2F94"/>
    <w:rsid w:val="008C2FFA"/>
    <w:rsid w:val="008C3156"/>
    <w:rsid w:val="008C3695"/>
    <w:rsid w:val="008C3758"/>
    <w:rsid w:val="008C3808"/>
    <w:rsid w:val="008C3977"/>
    <w:rsid w:val="008C45F5"/>
    <w:rsid w:val="008C47C2"/>
    <w:rsid w:val="008C5239"/>
    <w:rsid w:val="008C5A00"/>
    <w:rsid w:val="008C5CE2"/>
    <w:rsid w:val="008C5E4B"/>
    <w:rsid w:val="008C5F5E"/>
    <w:rsid w:val="008C620A"/>
    <w:rsid w:val="008C671A"/>
    <w:rsid w:val="008C676B"/>
    <w:rsid w:val="008C699B"/>
    <w:rsid w:val="008C6B02"/>
    <w:rsid w:val="008C70AF"/>
    <w:rsid w:val="008C7367"/>
    <w:rsid w:val="008C7F23"/>
    <w:rsid w:val="008D0349"/>
    <w:rsid w:val="008D06E8"/>
    <w:rsid w:val="008D080F"/>
    <w:rsid w:val="008D0C99"/>
    <w:rsid w:val="008D0D3F"/>
    <w:rsid w:val="008D10A9"/>
    <w:rsid w:val="008D1755"/>
    <w:rsid w:val="008D1CB4"/>
    <w:rsid w:val="008D227F"/>
    <w:rsid w:val="008D24C3"/>
    <w:rsid w:val="008D3422"/>
    <w:rsid w:val="008D3C12"/>
    <w:rsid w:val="008D4C54"/>
    <w:rsid w:val="008D4ED4"/>
    <w:rsid w:val="008D50AC"/>
    <w:rsid w:val="008D50E7"/>
    <w:rsid w:val="008D51D5"/>
    <w:rsid w:val="008D57F8"/>
    <w:rsid w:val="008D5F23"/>
    <w:rsid w:val="008D615F"/>
    <w:rsid w:val="008D697F"/>
    <w:rsid w:val="008D6A5D"/>
    <w:rsid w:val="008D7757"/>
    <w:rsid w:val="008D7A8B"/>
    <w:rsid w:val="008E0226"/>
    <w:rsid w:val="008E08AA"/>
    <w:rsid w:val="008E0CD2"/>
    <w:rsid w:val="008E0E8A"/>
    <w:rsid w:val="008E1135"/>
    <w:rsid w:val="008E177A"/>
    <w:rsid w:val="008E181A"/>
    <w:rsid w:val="008E1A25"/>
    <w:rsid w:val="008E2835"/>
    <w:rsid w:val="008E293C"/>
    <w:rsid w:val="008E2F20"/>
    <w:rsid w:val="008E3283"/>
    <w:rsid w:val="008E3349"/>
    <w:rsid w:val="008E3C40"/>
    <w:rsid w:val="008E42CC"/>
    <w:rsid w:val="008E51DF"/>
    <w:rsid w:val="008E55B7"/>
    <w:rsid w:val="008E566D"/>
    <w:rsid w:val="008E577D"/>
    <w:rsid w:val="008E5967"/>
    <w:rsid w:val="008E6329"/>
    <w:rsid w:val="008E634D"/>
    <w:rsid w:val="008E6FFA"/>
    <w:rsid w:val="008E71B8"/>
    <w:rsid w:val="008F00F3"/>
    <w:rsid w:val="008F0AEC"/>
    <w:rsid w:val="008F0FFC"/>
    <w:rsid w:val="008F11B6"/>
    <w:rsid w:val="008F1A8E"/>
    <w:rsid w:val="008F2168"/>
    <w:rsid w:val="008F21F4"/>
    <w:rsid w:val="008F28FC"/>
    <w:rsid w:val="008F2B2A"/>
    <w:rsid w:val="008F2B92"/>
    <w:rsid w:val="008F34AE"/>
    <w:rsid w:val="008F4323"/>
    <w:rsid w:val="008F482E"/>
    <w:rsid w:val="008F4B7E"/>
    <w:rsid w:val="008F4E17"/>
    <w:rsid w:val="008F6156"/>
    <w:rsid w:val="008F6B4A"/>
    <w:rsid w:val="008F7766"/>
    <w:rsid w:val="008F7AF0"/>
    <w:rsid w:val="008F7B52"/>
    <w:rsid w:val="0090064F"/>
    <w:rsid w:val="00900CAA"/>
    <w:rsid w:val="00901995"/>
    <w:rsid w:val="00902BBD"/>
    <w:rsid w:val="00903337"/>
    <w:rsid w:val="00903CF8"/>
    <w:rsid w:val="00903F6B"/>
    <w:rsid w:val="00904698"/>
    <w:rsid w:val="0090480E"/>
    <w:rsid w:val="00904871"/>
    <w:rsid w:val="009056FC"/>
    <w:rsid w:val="009058D7"/>
    <w:rsid w:val="00905B89"/>
    <w:rsid w:val="00905BDF"/>
    <w:rsid w:val="00905C2F"/>
    <w:rsid w:val="00906179"/>
    <w:rsid w:val="009061A8"/>
    <w:rsid w:val="00907234"/>
    <w:rsid w:val="009072BE"/>
    <w:rsid w:val="009073EA"/>
    <w:rsid w:val="009075F5"/>
    <w:rsid w:val="009078AA"/>
    <w:rsid w:val="009078CB"/>
    <w:rsid w:val="00907C03"/>
    <w:rsid w:val="009101EB"/>
    <w:rsid w:val="009105CE"/>
    <w:rsid w:val="00910B0F"/>
    <w:rsid w:val="00910C08"/>
    <w:rsid w:val="00911FB1"/>
    <w:rsid w:val="00912475"/>
    <w:rsid w:val="0091265F"/>
    <w:rsid w:val="00913C74"/>
    <w:rsid w:val="00914177"/>
    <w:rsid w:val="009152A2"/>
    <w:rsid w:val="009157AC"/>
    <w:rsid w:val="00915C63"/>
    <w:rsid w:val="00916950"/>
    <w:rsid w:val="00916D48"/>
    <w:rsid w:val="00916FDC"/>
    <w:rsid w:val="009173ED"/>
    <w:rsid w:val="00917C25"/>
    <w:rsid w:val="00917C3A"/>
    <w:rsid w:val="00920A8E"/>
    <w:rsid w:val="00920F43"/>
    <w:rsid w:val="00921049"/>
    <w:rsid w:val="00921547"/>
    <w:rsid w:val="009218AE"/>
    <w:rsid w:val="00921CB8"/>
    <w:rsid w:val="00922508"/>
    <w:rsid w:val="0092254E"/>
    <w:rsid w:val="00923486"/>
    <w:rsid w:val="0092382B"/>
    <w:rsid w:val="00923A2F"/>
    <w:rsid w:val="00923AB6"/>
    <w:rsid w:val="009250CB"/>
    <w:rsid w:val="00925494"/>
    <w:rsid w:val="0092550B"/>
    <w:rsid w:val="00926816"/>
    <w:rsid w:val="00926CB4"/>
    <w:rsid w:val="00926CB6"/>
    <w:rsid w:val="00927122"/>
    <w:rsid w:val="009276B2"/>
    <w:rsid w:val="00930004"/>
    <w:rsid w:val="00930B25"/>
    <w:rsid w:val="00930F7B"/>
    <w:rsid w:val="0093155A"/>
    <w:rsid w:val="009316D8"/>
    <w:rsid w:val="009317E4"/>
    <w:rsid w:val="00931948"/>
    <w:rsid w:val="00931FC3"/>
    <w:rsid w:val="009326F5"/>
    <w:rsid w:val="00932DA3"/>
    <w:rsid w:val="00933D93"/>
    <w:rsid w:val="00934943"/>
    <w:rsid w:val="0093536D"/>
    <w:rsid w:val="009359FD"/>
    <w:rsid w:val="00935A17"/>
    <w:rsid w:val="00936A9E"/>
    <w:rsid w:val="00936D22"/>
    <w:rsid w:val="009375D5"/>
    <w:rsid w:val="00937C24"/>
    <w:rsid w:val="0094008B"/>
    <w:rsid w:val="0094026E"/>
    <w:rsid w:val="00940651"/>
    <w:rsid w:val="00940730"/>
    <w:rsid w:val="009409AB"/>
    <w:rsid w:val="009418B4"/>
    <w:rsid w:val="00941AC4"/>
    <w:rsid w:val="0094203C"/>
    <w:rsid w:val="009426FD"/>
    <w:rsid w:val="009433B0"/>
    <w:rsid w:val="00943689"/>
    <w:rsid w:val="00943751"/>
    <w:rsid w:val="0094375B"/>
    <w:rsid w:val="00943D15"/>
    <w:rsid w:val="00943ED9"/>
    <w:rsid w:val="00944673"/>
    <w:rsid w:val="0094471C"/>
    <w:rsid w:val="009449FC"/>
    <w:rsid w:val="009454C6"/>
    <w:rsid w:val="00945AFD"/>
    <w:rsid w:val="0094631A"/>
    <w:rsid w:val="0094631D"/>
    <w:rsid w:val="00946A77"/>
    <w:rsid w:val="00946F1E"/>
    <w:rsid w:val="00947A42"/>
    <w:rsid w:val="0095073F"/>
    <w:rsid w:val="00950C5B"/>
    <w:rsid w:val="00950D9E"/>
    <w:rsid w:val="00950ED4"/>
    <w:rsid w:val="00951013"/>
    <w:rsid w:val="009510F7"/>
    <w:rsid w:val="0095120B"/>
    <w:rsid w:val="009515BC"/>
    <w:rsid w:val="00951850"/>
    <w:rsid w:val="00951B26"/>
    <w:rsid w:val="0095213A"/>
    <w:rsid w:val="00952212"/>
    <w:rsid w:val="00952228"/>
    <w:rsid w:val="0095236D"/>
    <w:rsid w:val="009526C4"/>
    <w:rsid w:val="00952EA6"/>
    <w:rsid w:val="009535EF"/>
    <w:rsid w:val="0095367D"/>
    <w:rsid w:val="00953C75"/>
    <w:rsid w:val="00954058"/>
    <w:rsid w:val="00954655"/>
    <w:rsid w:val="00954AF5"/>
    <w:rsid w:val="00954F3F"/>
    <w:rsid w:val="009552ED"/>
    <w:rsid w:val="0095533A"/>
    <w:rsid w:val="009553C5"/>
    <w:rsid w:val="009558E6"/>
    <w:rsid w:val="00956017"/>
    <w:rsid w:val="00956120"/>
    <w:rsid w:val="0095632E"/>
    <w:rsid w:val="009565AA"/>
    <w:rsid w:val="009567A6"/>
    <w:rsid w:val="0095681B"/>
    <w:rsid w:val="00956BF8"/>
    <w:rsid w:val="00957081"/>
    <w:rsid w:val="00957193"/>
    <w:rsid w:val="0096087A"/>
    <w:rsid w:val="00960F82"/>
    <w:rsid w:val="0096162E"/>
    <w:rsid w:val="009618DE"/>
    <w:rsid w:val="00961C53"/>
    <w:rsid w:val="00962866"/>
    <w:rsid w:val="0096381C"/>
    <w:rsid w:val="00963ED2"/>
    <w:rsid w:val="0096417F"/>
    <w:rsid w:val="0096456E"/>
    <w:rsid w:val="00964785"/>
    <w:rsid w:val="00964F60"/>
    <w:rsid w:val="00965A2A"/>
    <w:rsid w:val="009660FD"/>
    <w:rsid w:val="009667A6"/>
    <w:rsid w:val="00967027"/>
    <w:rsid w:val="00967894"/>
    <w:rsid w:val="00967D50"/>
    <w:rsid w:val="0097083B"/>
    <w:rsid w:val="00970936"/>
    <w:rsid w:val="00970B00"/>
    <w:rsid w:val="00971136"/>
    <w:rsid w:val="00971723"/>
    <w:rsid w:val="0097258B"/>
    <w:rsid w:val="00972C18"/>
    <w:rsid w:val="009732D7"/>
    <w:rsid w:val="009734E8"/>
    <w:rsid w:val="00973561"/>
    <w:rsid w:val="009739CF"/>
    <w:rsid w:val="00973E37"/>
    <w:rsid w:val="009742AE"/>
    <w:rsid w:val="00974499"/>
    <w:rsid w:val="009750A1"/>
    <w:rsid w:val="00975900"/>
    <w:rsid w:val="00975BDC"/>
    <w:rsid w:val="00975EC5"/>
    <w:rsid w:val="0097647F"/>
    <w:rsid w:val="0097743E"/>
    <w:rsid w:val="00977468"/>
    <w:rsid w:val="00977B12"/>
    <w:rsid w:val="00977D59"/>
    <w:rsid w:val="009806F2"/>
    <w:rsid w:val="00980878"/>
    <w:rsid w:val="0098169D"/>
    <w:rsid w:val="0098218E"/>
    <w:rsid w:val="00982766"/>
    <w:rsid w:val="00983654"/>
    <w:rsid w:val="00983771"/>
    <w:rsid w:val="00983AC6"/>
    <w:rsid w:val="00983BC6"/>
    <w:rsid w:val="00983D11"/>
    <w:rsid w:val="00983F98"/>
    <w:rsid w:val="0098472B"/>
    <w:rsid w:val="00984AFD"/>
    <w:rsid w:val="0098554C"/>
    <w:rsid w:val="00985D37"/>
    <w:rsid w:val="00985E02"/>
    <w:rsid w:val="00985E6C"/>
    <w:rsid w:val="00986102"/>
    <w:rsid w:val="0098644B"/>
    <w:rsid w:val="00986490"/>
    <w:rsid w:val="009867E2"/>
    <w:rsid w:val="00986AF6"/>
    <w:rsid w:val="00986CF0"/>
    <w:rsid w:val="00986E2E"/>
    <w:rsid w:val="009871F2"/>
    <w:rsid w:val="00987C6E"/>
    <w:rsid w:val="009900CA"/>
    <w:rsid w:val="00990196"/>
    <w:rsid w:val="00990C6E"/>
    <w:rsid w:val="00991498"/>
    <w:rsid w:val="009914DD"/>
    <w:rsid w:val="00991B95"/>
    <w:rsid w:val="009922EE"/>
    <w:rsid w:val="009929E0"/>
    <w:rsid w:val="00993650"/>
    <w:rsid w:val="0099387A"/>
    <w:rsid w:val="00993F96"/>
    <w:rsid w:val="009945B0"/>
    <w:rsid w:val="009949C8"/>
    <w:rsid w:val="00994AAE"/>
    <w:rsid w:val="00995439"/>
    <w:rsid w:val="00995C1D"/>
    <w:rsid w:val="00995C64"/>
    <w:rsid w:val="00995E2B"/>
    <w:rsid w:val="00996400"/>
    <w:rsid w:val="009972FD"/>
    <w:rsid w:val="009974D9"/>
    <w:rsid w:val="00997B27"/>
    <w:rsid w:val="009A0003"/>
    <w:rsid w:val="009A02D6"/>
    <w:rsid w:val="009A0AC3"/>
    <w:rsid w:val="009A0DE8"/>
    <w:rsid w:val="009A109B"/>
    <w:rsid w:val="009A12B7"/>
    <w:rsid w:val="009A16D0"/>
    <w:rsid w:val="009A2046"/>
    <w:rsid w:val="009A2AA2"/>
    <w:rsid w:val="009A34BB"/>
    <w:rsid w:val="009A3572"/>
    <w:rsid w:val="009A35E2"/>
    <w:rsid w:val="009A4265"/>
    <w:rsid w:val="009A51DA"/>
    <w:rsid w:val="009A5BA3"/>
    <w:rsid w:val="009A5FE6"/>
    <w:rsid w:val="009A62B0"/>
    <w:rsid w:val="009A64B5"/>
    <w:rsid w:val="009A701E"/>
    <w:rsid w:val="009A794E"/>
    <w:rsid w:val="009A7BB4"/>
    <w:rsid w:val="009A7F0F"/>
    <w:rsid w:val="009B03CF"/>
    <w:rsid w:val="009B0903"/>
    <w:rsid w:val="009B09F9"/>
    <w:rsid w:val="009B0B75"/>
    <w:rsid w:val="009B0DF9"/>
    <w:rsid w:val="009B0F5C"/>
    <w:rsid w:val="009B16FC"/>
    <w:rsid w:val="009B1947"/>
    <w:rsid w:val="009B2D76"/>
    <w:rsid w:val="009B2D7F"/>
    <w:rsid w:val="009B3126"/>
    <w:rsid w:val="009B323C"/>
    <w:rsid w:val="009B4148"/>
    <w:rsid w:val="009B47BD"/>
    <w:rsid w:val="009B4B18"/>
    <w:rsid w:val="009B5172"/>
    <w:rsid w:val="009B53FE"/>
    <w:rsid w:val="009B58DD"/>
    <w:rsid w:val="009B614B"/>
    <w:rsid w:val="009B67B7"/>
    <w:rsid w:val="009B6B84"/>
    <w:rsid w:val="009B6F5D"/>
    <w:rsid w:val="009B7691"/>
    <w:rsid w:val="009B7EED"/>
    <w:rsid w:val="009C0498"/>
    <w:rsid w:val="009C0980"/>
    <w:rsid w:val="009C0ED7"/>
    <w:rsid w:val="009C177C"/>
    <w:rsid w:val="009C1792"/>
    <w:rsid w:val="009C188F"/>
    <w:rsid w:val="009C1FC8"/>
    <w:rsid w:val="009C2010"/>
    <w:rsid w:val="009C2C17"/>
    <w:rsid w:val="009C2EA9"/>
    <w:rsid w:val="009C3687"/>
    <w:rsid w:val="009C3AB7"/>
    <w:rsid w:val="009C3C92"/>
    <w:rsid w:val="009C4266"/>
    <w:rsid w:val="009C45BC"/>
    <w:rsid w:val="009C4983"/>
    <w:rsid w:val="009C4AAF"/>
    <w:rsid w:val="009C4AC3"/>
    <w:rsid w:val="009C4D38"/>
    <w:rsid w:val="009C526D"/>
    <w:rsid w:val="009C53EF"/>
    <w:rsid w:val="009C53F8"/>
    <w:rsid w:val="009C65D9"/>
    <w:rsid w:val="009C6695"/>
    <w:rsid w:val="009C6939"/>
    <w:rsid w:val="009C6B2E"/>
    <w:rsid w:val="009C7831"/>
    <w:rsid w:val="009C7990"/>
    <w:rsid w:val="009D043A"/>
    <w:rsid w:val="009D04A2"/>
    <w:rsid w:val="009D07F6"/>
    <w:rsid w:val="009D0C9A"/>
    <w:rsid w:val="009D1035"/>
    <w:rsid w:val="009D1474"/>
    <w:rsid w:val="009D1878"/>
    <w:rsid w:val="009D1CC9"/>
    <w:rsid w:val="009D214E"/>
    <w:rsid w:val="009D24AD"/>
    <w:rsid w:val="009D386C"/>
    <w:rsid w:val="009D4360"/>
    <w:rsid w:val="009D44F1"/>
    <w:rsid w:val="009D5503"/>
    <w:rsid w:val="009D55B2"/>
    <w:rsid w:val="009D6788"/>
    <w:rsid w:val="009D681A"/>
    <w:rsid w:val="009D691B"/>
    <w:rsid w:val="009D7128"/>
    <w:rsid w:val="009D7324"/>
    <w:rsid w:val="009D7835"/>
    <w:rsid w:val="009D7888"/>
    <w:rsid w:val="009D7DEA"/>
    <w:rsid w:val="009E0518"/>
    <w:rsid w:val="009E084A"/>
    <w:rsid w:val="009E1546"/>
    <w:rsid w:val="009E180F"/>
    <w:rsid w:val="009E1CE7"/>
    <w:rsid w:val="009E1D63"/>
    <w:rsid w:val="009E1DF0"/>
    <w:rsid w:val="009E21E1"/>
    <w:rsid w:val="009E2F97"/>
    <w:rsid w:val="009E305B"/>
    <w:rsid w:val="009E3720"/>
    <w:rsid w:val="009E3E29"/>
    <w:rsid w:val="009E3E9F"/>
    <w:rsid w:val="009E5DB0"/>
    <w:rsid w:val="009E6050"/>
    <w:rsid w:val="009E6836"/>
    <w:rsid w:val="009E7550"/>
    <w:rsid w:val="009E7A7E"/>
    <w:rsid w:val="009E7AA4"/>
    <w:rsid w:val="009E7D24"/>
    <w:rsid w:val="009F0901"/>
    <w:rsid w:val="009F135A"/>
    <w:rsid w:val="009F13C8"/>
    <w:rsid w:val="009F151E"/>
    <w:rsid w:val="009F1716"/>
    <w:rsid w:val="009F172D"/>
    <w:rsid w:val="009F1869"/>
    <w:rsid w:val="009F1A16"/>
    <w:rsid w:val="009F2348"/>
    <w:rsid w:val="009F2891"/>
    <w:rsid w:val="009F2C14"/>
    <w:rsid w:val="009F3732"/>
    <w:rsid w:val="009F394E"/>
    <w:rsid w:val="009F3C6F"/>
    <w:rsid w:val="009F3EE0"/>
    <w:rsid w:val="009F4318"/>
    <w:rsid w:val="009F5763"/>
    <w:rsid w:val="009F5820"/>
    <w:rsid w:val="009F58C8"/>
    <w:rsid w:val="009F5B0B"/>
    <w:rsid w:val="009F5CE9"/>
    <w:rsid w:val="009F5DF8"/>
    <w:rsid w:val="009F5EFA"/>
    <w:rsid w:val="009F60EE"/>
    <w:rsid w:val="009F620C"/>
    <w:rsid w:val="009F75B8"/>
    <w:rsid w:val="009F7F02"/>
    <w:rsid w:val="00A002AB"/>
    <w:rsid w:val="00A00840"/>
    <w:rsid w:val="00A00E1B"/>
    <w:rsid w:val="00A01083"/>
    <w:rsid w:val="00A01925"/>
    <w:rsid w:val="00A02436"/>
    <w:rsid w:val="00A02672"/>
    <w:rsid w:val="00A029F0"/>
    <w:rsid w:val="00A02A24"/>
    <w:rsid w:val="00A03041"/>
    <w:rsid w:val="00A0373C"/>
    <w:rsid w:val="00A03C50"/>
    <w:rsid w:val="00A041B0"/>
    <w:rsid w:val="00A04382"/>
    <w:rsid w:val="00A04D15"/>
    <w:rsid w:val="00A05B88"/>
    <w:rsid w:val="00A065C7"/>
    <w:rsid w:val="00A066B7"/>
    <w:rsid w:val="00A06FAC"/>
    <w:rsid w:val="00A0756E"/>
    <w:rsid w:val="00A07C9C"/>
    <w:rsid w:val="00A1051C"/>
    <w:rsid w:val="00A10608"/>
    <w:rsid w:val="00A107AD"/>
    <w:rsid w:val="00A108DE"/>
    <w:rsid w:val="00A110A4"/>
    <w:rsid w:val="00A1187D"/>
    <w:rsid w:val="00A11ADD"/>
    <w:rsid w:val="00A1240F"/>
    <w:rsid w:val="00A12794"/>
    <w:rsid w:val="00A12E4C"/>
    <w:rsid w:val="00A13174"/>
    <w:rsid w:val="00A13E67"/>
    <w:rsid w:val="00A1411F"/>
    <w:rsid w:val="00A142DD"/>
    <w:rsid w:val="00A1445A"/>
    <w:rsid w:val="00A144C3"/>
    <w:rsid w:val="00A147D3"/>
    <w:rsid w:val="00A14B47"/>
    <w:rsid w:val="00A15629"/>
    <w:rsid w:val="00A1597D"/>
    <w:rsid w:val="00A15DB7"/>
    <w:rsid w:val="00A1625D"/>
    <w:rsid w:val="00A16406"/>
    <w:rsid w:val="00A16674"/>
    <w:rsid w:val="00A175CB"/>
    <w:rsid w:val="00A17765"/>
    <w:rsid w:val="00A17A0D"/>
    <w:rsid w:val="00A17E53"/>
    <w:rsid w:val="00A20B0B"/>
    <w:rsid w:val="00A2319D"/>
    <w:rsid w:val="00A235FC"/>
    <w:rsid w:val="00A23F67"/>
    <w:rsid w:val="00A24C52"/>
    <w:rsid w:val="00A24F88"/>
    <w:rsid w:val="00A255B4"/>
    <w:rsid w:val="00A25644"/>
    <w:rsid w:val="00A25966"/>
    <w:rsid w:val="00A26033"/>
    <w:rsid w:val="00A2629A"/>
    <w:rsid w:val="00A264DC"/>
    <w:rsid w:val="00A27168"/>
    <w:rsid w:val="00A2750B"/>
    <w:rsid w:val="00A30B8F"/>
    <w:rsid w:val="00A30D42"/>
    <w:rsid w:val="00A3107E"/>
    <w:rsid w:val="00A3123E"/>
    <w:rsid w:val="00A314E6"/>
    <w:rsid w:val="00A31F67"/>
    <w:rsid w:val="00A31FF2"/>
    <w:rsid w:val="00A337F7"/>
    <w:rsid w:val="00A34731"/>
    <w:rsid w:val="00A34B21"/>
    <w:rsid w:val="00A357CB"/>
    <w:rsid w:val="00A36EE1"/>
    <w:rsid w:val="00A36F65"/>
    <w:rsid w:val="00A4139F"/>
    <w:rsid w:val="00A41822"/>
    <w:rsid w:val="00A41EEB"/>
    <w:rsid w:val="00A4202B"/>
    <w:rsid w:val="00A422E7"/>
    <w:rsid w:val="00A4262A"/>
    <w:rsid w:val="00A42CC1"/>
    <w:rsid w:val="00A43526"/>
    <w:rsid w:val="00A43723"/>
    <w:rsid w:val="00A43798"/>
    <w:rsid w:val="00A43A8B"/>
    <w:rsid w:val="00A43B81"/>
    <w:rsid w:val="00A43EDB"/>
    <w:rsid w:val="00A441D0"/>
    <w:rsid w:val="00A4421E"/>
    <w:rsid w:val="00A4433F"/>
    <w:rsid w:val="00A44A6C"/>
    <w:rsid w:val="00A454C9"/>
    <w:rsid w:val="00A46217"/>
    <w:rsid w:val="00A462E8"/>
    <w:rsid w:val="00A472FE"/>
    <w:rsid w:val="00A479A9"/>
    <w:rsid w:val="00A47CD6"/>
    <w:rsid w:val="00A5038C"/>
    <w:rsid w:val="00A50410"/>
    <w:rsid w:val="00A50746"/>
    <w:rsid w:val="00A50BAD"/>
    <w:rsid w:val="00A514C7"/>
    <w:rsid w:val="00A517DE"/>
    <w:rsid w:val="00A51928"/>
    <w:rsid w:val="00A51F8E"/>
    <w:rsid w:val="00A52594"/>
    <w:rsid w:val="00A530D4"/>
    <w:rsid w:val="00A53142"/>
    <w:rsid w:val="00A53369"/>
    <w:rsid w:val="00A53456"/>
    <w:rsid w:val="00A53607"/>
    <w:rsid w:val="00A5362C"/>
    <w:rsid w:val="00A54189"/>
    <w:rsid w:val="00A547D4"/>
    <w:rsid w:val="00A54B76"/>
    <w:rsid w:val="00A54F79"/>
    <w:rsid w:val="00A55999"/>
    <w:rsid w:val="00A55C83"/>
    <w:rsid w:val="00A55FA6"/>
    <w:rsid w:val="00A56FB7"/>
    <w:rsid w:val="00A579C5"/>
    <w:rsid w:val="00A600B8"/>
    <w:rsid w:val="00A60517"/>
    <w:rsid w:val="00A6097B"/>
    <w:rsid w:val="00A61699"/>
    <w:rsid w:val="00A618C1"/>
    <w:rsid w:val="00A6251C"/>
    <w:rsid w:val="00A628DD"/>
    <w:rsid w:val="00A635FD"/>
    <w:rsid w:val="00A63801"/>
    <w:rsid w:val="00A6388F"/>
    <w:rsid w:val="00A63B35"/>
    <w:rsid w:val="00A64496"/>
    <w:rsid w:val="00A64593"/>
    <w:rsid w:val="00A64D03"/>
    <w:rsid w:val="00A66C68"/>
    <w:rsid w:val="00A6775A"/>
    <w:rsid w:val="00A703A3"/>
    <w:rsid w:val="00A70555"/>
    <w:rsid w:val="00A70614"/>
    <w:rsid w:val="00A706BF"/>
    <w:rsid w:val="00A7075C"/>
    <w:rsid w:val="00A70809"/>
    <w:rsid w:val="00A720ED"/>
    <w:rsid w:val="00A7253F"/>
    <w:rsid w:val="00A7272D"/>
    <w:rsid w:val="00A72DA0"/>
    <w:rsid w:val="00A735EF"/>
    <w:rsid w:val="00A73ED4"/>
    <w:rsid w:val="00A74283"/>
    <w:rsid w:val="00A744EA"/>
    <w:rsid w:val="00A748C8"/>
    <w:rsid w:val="00A74A2D"/>
    <w:rsid w:val="00A75399"/>
    <w:rsid w:val="00A7540D"/>
    <w:rsid w:val="00A75A8F"/>
    <w:rsid w:val="00A75C51"/>
    <w:rsid w:val="00A767B1"/>
    <w:rsid w:val="00A76EBA"/>
    <w:rsid w:val="00A7703F"/>
    <w:rsid w:val="00A77526"/>
    <w:rsid w:val="00A77ED1"/>
    <w:rsid w:val="00A77F16"/>
    <w:rsid w:val="00A803E3"/>
    <w:rsid w:val="00A80780"/>
    <w:rsid w:val="00A8097B"/>
    <w:rsid w:val="00A80B83"/>
    <w:rsid w:val="00A80FDE"/>
    <w:rsid w:val="00A81198"/>
    <w:rsid w:val="00A81769"/>
    <w:rsid w:val="00A82A30"/>
    <w:rsid w:val="00A82D37"/>
    <w:rsid w:val="00A83F2F"/>
    <w:rsid w:val="00A84059"/>
    <w:rsid w:val="00A8488E"/>
    <w:rsid w:val="00A84B45"/>
    <w:rsid w:val="00A850A2"/>
    <w:rsid w:val="00A850FB"/>
    <w:rsid w:val="00A851D4"/>
    <w:rsid w:val="00A85A8E"/>
    <w:rsid w:val="00A85B60"/>
    <w:rsid w:val="00A85BC2"/>
    <w:rsid w:val="00A861BF"/>
    <w:rsid w:val="00A86421"/>
    <w:rsid w:val="00A86581"/>
    <w:rsid w:val="00A86A69"/>
    <w:rsid w:val="00A86BF5"/>
    <w:rsid w:val="00A86CDC"/>
    <w:rsid w:val="00A86D6B"/>
    <w:rsid w:val="00A878E8"/>
    <w:rsid w:val="00A87C3C"/>
    <w:rsid w:val="00A87F11"/>
    <w:rsid w:val="00A901F6"/>
    <w:rsid w:val="00A9035B"/>
    <w:rsid w:val="00A906AF"/>
    <w:rsid w:val="00A91D9E"/>
    <w:rsid w:val="00A92040"/>
    <w:rsid w:val="00A92793"/>
    <w:rsid w:val="00A92C2F"/>
    <w:rsid w:val="00A92C5E"/>
    <w:rsid w:val="00A93194"/>
    <w:rsid w:val="00A93262"/>
    <w:rsid w:val="00A94429"/>
    <w:rsid w:val="00A9461A"/>
    <w:rsid w:val="00A9465D"/>
    <w:rsid w:val="00A949CA"/>
    <w:rsid w:val="00A94CC4"/>
    <w:rsid w:val="00A9500E"/>
    <w:rsid w:val="00A9504D"/>
    <w:rsid w:val="00A950CC"/>
    <w:rsid w:val="00A95294"/>
    <w:rsid w:val="00A95939"/>
    <w:rsid w:val="00A95F82"/>
    <w:rsid w:val="00A96299"/>
    <w:rsid w:val="00A96906"/>
    <w:rsid w:val="00A97A6A"/>
    <w:rsid w:val="00AA0122"/>
    <w:rsid w:val="00AA0515"/>
    <w:rsid w:val="00AA0BFA"/>
    <w:rsid w:val="00AA0D9F"/>
    <w:rsid w:val="00AA0F7F"/>
    <w:rsid w:val="00AA1005"/>
    <w:rsid w:val="00AA2A9C"/>
    <w:rsid w:val="00AA2E3F"/>
    <w:rsid w:val="00AA3A95"/>
    <w:rsid w:val="00AA3AD5"/>
    <w:rsid w:val="00AA4141"/>
    <w:rsid w:val="00AA450A"/>
    <w:rsid w:val="00AA4DEE"/>
    <w:rsid w:val="00AA4E29"/>
    <w:rsid w:val="00AA51B1"/>
    <w:rsid w:val="00AA51BA"/>
    <w:rsid w:val="00AA540D"/>
    <w:rsid w:val="00AA58E1"/>
    <w:rsid w:val="00AA5D3E"/>
    <w:rsid w:val="00AA5E36"/>
    <w:rsid w:val="00AA6229"/>
    <w:rsid w:val="00AA6300"/>
    <w:rsid w:val="00AA6EE2"/>
    <w:rsid w:val="00AA70B4"/>
    <w:rsid w:val="00AA714E"/>
    <w:rsid w:val="00AA7324"/>
    <w:rsid w:val="00AA76B3"/>
    <w:rsid w:val="00AA7B01"/>
    <w:rsid w:val="00AB0692"/>
    <w:rsid w:val="00AB0F87"/>
    <w:rsid w:val="00AB1039"/>
    <w:rsid w:val="00AB1B0E"/>
    <w:rsid w:val="00AB200A"/>
    <w:rsid w:val="00AB238B"/>
    <w:rsid w:val="00AB2664"/>
    <w:rsid w:val="00AB2E8C"/>
    <w:rsid w:val="00AB346F"/>
    <w:rsid w:val="00AB3A1A"/>
    <w:rsid w:val="00AB4532"/>
    <w:rsid w:val="00AB521C"/>
    <w:rsid w:val="00AB52BA"/>
    <w:rsid w:val="00AB55A8"/>
    <w:rsid w:val="00AB55B8"/>
    <w:rsid w:val="00AB5704"/>
    <w:rsid w:val="00AB6598"/>
    <w:rsid w:val="00AB665C"/>
    <w:rsid w:val="00AB705D"/>
    <w:rsid w:val="00AB78A2"/>
    <w:rsid w:val="00AB7CA4"/>
    <w:rsid w:val="00AC03C6"/>
    <w:rsid w:val="00AC060B"/>
    <w:rsid w:val="00AC07C3"/>
    <w:rsid w:val="00AC0C75"/>
    <w:rsid w:val="00AC1C65"/>
    <w:rsid w:val="00AC289F"/>
    <w:rsid w:val="00AC28EF"/>
    <w:rsid w:val="00AC30BC"/>
    <w:rsid w:val="00AC323B"/>
    <w:rsid w:val="00AC32E7"/>
    <w:rsid w:val="00AC357F"/>
    <w:rsid w:val="00AC3BA0"/>
    <w:rsid w:val="00AC3DBE"/>
    <w:rsid w:val="00AC4643"/>
    <w:rsid w:val="00AC529E"/>
    <w:rsid w:val="00AC53F3"/>
    <w:rsid w:val="00AC5E2F"/>
    <w:rsid w:val="00AC6248"/>
    <w:rsid w:val="00AC6E62"/>
    <w:rsid w:val="00AC6FA0"/>
    <w:rsid w:val="00AC7041"/>
    <w:rsid w:val="00AC713D"/>
    <w:rsid w:val="00AC7B65"/>
    <w:rsid w:val="00AC7F3F"/>
    <w:rsid w:val="00AD0232"/>
    <w:rsid w:val="00AD06C0"/>
    <w:rsid w:val="00AD0901"/>
    <w:rsid w:val="00AD0A23"/>
    <w:rsid w:val="00AD0F35"/>
    <w:rsid w:val="00AD1FF0"/>
    <w:rsid w:val="00AD2672"/>
    <w:rsid w:val="00AD27C4"/>
    <w:rsid w:val="00AD2994"/>
    <w:rsid w:val="00AD37F4"/>
    <w:rsid w:val="00AD3961"/>
    <w:rsid w:val="00AD4140"/>
    <w:rsid w:val="00AD46E3"/>
    <w:rsid w:val="00AD4A22"/>
    <w:rsid w:val="00AD4A40"/>
    <w:rsid w:val="00AD4C52"/>
    <w:rsid w:val="00AD4FC9"/>
    <w:rsid w:val="00AD524E"/>
    <w:rsid w:val="00AD533B"/>
    <w:rsid w:val="00AD556A"/>
    <w:rsid w:val="00AD5CFF"/>
    <w:rsid w:val="00AD6769"/>
    <w:rsid w:val="00AD69AD"/>
    <w:rsid w:val="00AD6CD5"/>
    <w:rsid w:val="00AD7735"/>
    <w:rsid w:val="00AD7BCC"/>
    <w:rsid w:val="00AD7E62"/>
    <w:rsid w:val="00AE04A1"/>
    <w:rsid w:val="00AE0958"/>
    <w:rsid w:val="00AE0D67"/>
    <w:rsid w:val="00AE1040"/>
    <w:rsid w:val="00AE1164"/>
    <w:rsid w:val="00AE15F2"/>
    <w:rsid w:val="00AE1897"/>
    <w:rsid w:val="00AE1C1A"/>
    <w:rsid w:val="00AE1F19"/>
    <w:rsid w:val="00AE20D3"/>
    <w:rsid w:val="00AE336C"/>
    <w:rsid w:val="00AE393C"/>
    <w:rsid w:val="00AE40A8"/>
    <w:rsid w:val="00AE4436"/>
    <w:rsid w:val="00AE4C79"/>
    <w:rsid w:val="00AE5344"/>
    <w:rsid w:val="00AE5601"/>
    <w:rsid w:val="00AE569A"/>
    <w:rsid w:val="00AE56D4"/>
    <w:rsid w:val="00AE5DD4"/>
    <w:rsid w:val="00AE69CC"/>
    <w:rsid w:val="00AE6BE6"/>
    <w:rsid w:val="00AE6D55"/>
    <w:rsid w:val="00AE72F7"/>
    <w:rsid w:val="00AE7789"/>
    <w:rsid w:val="00AE7E64"/>
    <w:rsid w:val="00AF0512"/>
    <w:rsid w:val="00AF102D"/>
    <w:rsid w:val="00AF1210"/>
    <w:rsid w:val="00AF13BE"/>
    <w:rsid w:val="00AF16DA"/>
    <w:rsid w:val="00AF1824"/>
    <w:rsid w:val="00AF18ED"/>
    <w:rsid w:val="00AF24AB"/>
    <w:rsid w:val="00AF26B5"/>
    <w:rsid w:val="00AF301B"/>
    <w:rsid w:val="00AF44F0"/>
    <w:rsid w:val="00AF4911"/>
    <w:rsid w:val="00AF57EE"/>
    <w:rsid w:val="00AF5E34"/>
    <w:rsid w:val="00AF5F0D"/>
    <w:rsid w:val="00AF64C8"/>
    <w:rsid w:val="00AF6C0A"/>
    <w:rsid w:val="00AF6DA9"/>
    <w:rsid w:val="00AF7382"/>
    <w:rsid w:val="00AF7402"/>
    <w:rsid w:val="00AF76D9"/>
    <w:rsid w:val="00AF7A36"/>
    <w:rsid w:val="00B00611"/>
    <w:rsid w:val="00B0067D"/>
    <w:rsid w:val="00B0083D"/>
    <w:rsid w:val="00B00E0F"/>
    <w:rsid w:val="00B00EFD"/>
    <w:rsid w:val="00B01796"/>
    <w:rsid w:val="00B01BB4"/>
    <w:rsid w:val="00B02510"/>
    <w:rsid w:val="00B02566"/>
    <w:rsid w:val="00B02DBE"/>
    <w:rsid w:val="00B030FA"/>
    <w:rsid w:val="00B03DA7"/>
    <w:rsid w:val="00B045CA"/>
    <w:rsid w:val="00B0496B"/>
    <w:rsid w:val="00B04A92"/>
    <w:rsid w:val="00B04B64"/>
    <w:rsid w:val="00B04B90"/>
    <w:rsid w:val="00B04FDB"/>
    <w:rsid w:val="00B06306"/>
    <w:rsid w:val="00B0722D"/>
    <w:rsid w:val="00B0729D"/>
    <w:rsid w:val="00B07BDE"/>
    <w:rsid w:val="00B109E7"/>
    <w:rsid w:val="00B10F6D"/>
    <w:rsid w:val="00B1204A"/>
    <w:rsid w:val="00B12AFA"/>
    <w:rsid w:val="00B13058"/>
    <w:rsid w:val="00B13775"/>
    <w:rsid w:val="00B13810"/>
    <w:rsid w:val="00B13DBC"/>
    <w:rsid w:val="00B14867"/>
    <w:rsid w:val="00B153DE"/>
    <w:rsid w:val="00B15677"/>
    <w:rsid w:val="00B160C0"/>
    <w:rsid w:val="00B16C88"/>
    <w:rsid w:val="00B1734F"/>
    <w:rsid w:val="00B1756D"/>
    <w:rsid w:val="00B1760A"/>
    <w:rsid w:val="00B1771B"/>
    <w:rsid w:val="00B17738"/>
    <w:rsid w:val="00B20F7E"/>
    <w:rsid w:val="00B212C2"/>
    <w:rsid w:val="00B2172F"/>
    <w:rsid w:val="00B21CCA"/>
    <w:rsid w:val="00B2213C"/>
    <w:rsid w:val="00B224EF"/>
    <w:rsid w:val="00B22F03"/>
    <w:rsid w:val="00B2335F"/>
    <w:rsid w:val="00B23631"/>
    <w:rsid w:val="00B239EA"/>
    <w:rsid w:val="00B23A0E"/>
    <w:rsid w:val="00B23FE5"/>
    <w:rsid w:val="00B244E8"/>
    <w:rsid w:val="00B24C15"/>
    <w:rsid w:val="00B24F51"/>
    <w:rsid w:val="00B2518D"/>
    <w:rsid w:val="00B25263"/>
    <w:rsid w:val="00B2559B"/>
    <w:rsid w:val="00B25FC8"/>
    <w:rsid w:val="00B265C1"/>
    <w:rsid w:val="00B2665A"/>
    <w:rsid w:val="00B26CFE"/>
    <w:rsid w:val="00B26DC1"/>
    <w:rsid w:val="00B27547"/>
    <w:rsid w:val="00B27985"/>
    <w:rsid w:val="00B27A38"/>
    <w:rsid w:val="00B305CD"/>
    <w:rsid w:val="00B30D25"/>
    <w:rsid w:val="00B315FE"/>
    <w:rsid w:val="00B31A23"/>
    <w:rsid w:val="00B31A4E"/>
    <w:rsid w:val="00B31F76"/>
    <w:rsid w:val="00B329E0"/>
    <w:rsid w:val="00B32D87"/>
    <w:rsid w:val="00B332EA"/>
    <w:rsid w:val="00B3402C"/>
    <w:rsid w:val="00B34256"/>
    <w:rsid w:val="00B34416"/>
    <w:rsid w:val="00B344B7"/>
    <w:rsid w:val="00B35481"/>
    <w:rsid w:val="00B35DD9"/>
    <w:rsid w:val="00B35EA8"/>
    <w:rsid w:val="00B36818"/>
    <w:rsid w:val="00B36A1C"/>
    <w:rsid w:val="00B36C8B"/>
    <w:rsid w:val="00B3725B"/>
    <w:rsid w:val="00B37428"/>
    <w:rsid w:val="00B37449"/>
    <w:rsid w:val="00B378B4"/>
    <w:rsid w:val="00B37E9A"/>
    <w:rsid w:val="00B402AE"/>
    <w:rsid w:val="00B402B4"/>
    <w:rsid w:val="00B402C0"/>
    <w:rsid w:val="00B403DB"/>
    <w:rsid w:val="00B4081E"/>
    <w:rsid w:val="00B4130E"/>
    <w:rsid w:val="00B41348"/>
    <w:rsid w:val="00B416D9"/>
    <w:rsid w:val="00B41939"/>
    <w:rsid w:val="00B41951"/>
    <w:rsid w:val="00B41BF8"/>
    <w:rsid w:val="00B41CCD"/>
    <w:rsid w:val="00B41DA1"/>
    <w:rsid w:val="00B4293E"/>
    <w:rsid w:val="00B42995"/>
    <w:rsid w:val="00B42CD7"/>
    <w:rsid w:val="00B42FF8"/>
    <w:rsid w:val="00B43425"/>
    <w:rsid w:val="00B439E5"/>
    <w:rsid w:val="00B44ED9"/>
    <w:rsid w:val="00B45127"/>
    <w:rsid w:val="00B45875"/>
    <w:rsid w:val="00B4598F"/>
    <w:rsid w:val="00B462A7"/>
    <w:rsid w:val="00B4643E"/>
    <w:rsid w:val="00B46667"/>
    <w:rsid w:val="00B4666D"/>
    <w:rsid w:val="00B46B9E"/>
    <w:rsid w:val="00B473EE"/>
    <w:rsid w:val="00B50344"/>
    <w:rsid w:val="00B505F3"/>
    <w:rsid w:val="00B507EE"/>
    <w:rsid w:val="00B50BCF"/>
    <w:rsid w:val="00B50F9F"/>
    <w:rsid w:val="00B51294"/>
    <w:rsid w:val="00B51433"/>
    <w:rsid w:val="00B5182E"/>
    <w:rsid w:val="00B51991"/>
    <w:rsid w:val="00B5205D"/>
    <w:rsid w:val="00B5229F"/>
    <w:rsid w:val="00B53198"/>
    <w:rsid w:val="00B538A0"/>
    <w:rsid w:val="00B53F5B"/>
    <w:rsid w:val="00B54493"/>
    <w:rsid w:val="00B544F7"/>
    <w:rsid w:val="00B5485A"/>
    <w:rsid w:val="00B54B3B"/>
    <w:rsid w:val="00B5535C"/>
    <w:rsid w:val="00B559E7"/>
    <w:rsid w:val="00B55F36"/>
    <w:rsid w:val="00B56227"/>
    <w:rsid w:val="00B5629B"/>
    <w:rsid w:val="00B563DF"/>
    <w:rsid w:val="00B56CC2"/>
    <w:rsid w:val="00B56DA3"/>
    <w:rsid w:val="00B5744A"/>
    <w:rsid w:val="00B600AC"/>
    <w:rsid w:val="00B6010D"/>
    <w:rsid w:val="00B607AB"/>
    <w:rsid w:val="00B61079"/>
    <w:rsid w:val="00B611C6"/>
    <w:rsid w:val="00B611D7"/>
    <w:rsid w:val="00B6139B"/>
    <w:rsid w:val="00B626F4"/>
    <w:rsid w:val="00B6297D"/>
    <w:rsid w:val="00B62D32"/>
    <w:rsid w:val="00B63230"/>
    <w:rsid w:val="00B633C1"/>
    <w:rsid w:val="00B636AD"/>
    <w:rsid w:val="00B637C1"/>
    <w:rsid w:val="00B639CB"/>
    <w:rsid w:val="00B63B8C"/>
    <w:rsid w:val="00B63C96"/>
    <w:rsid w:val="00B64077"/>
    <w:rsid w:val="00B64236"/>
    <w:rsid w:val="00B64B1B"/>
    <w:rsid w:val="00B64D9A"/>
    <w:rsid w:val="00B64DCF"/>
    <w:rsid w:val="00B650BD"/>
    <w:rsid w:val="00B652E7"/>
    <w:rsid w:val="00B655F6"/>
    <w:rsid w:val="00B6593F"/>
    <w:rsid w:val="00B65B25"/>
    <w:rsid w:val="00B65CCF"/>
    <w:rsid w:val="00B66729"/>
    <w:rsid w:val="00B671B6"/>
    <w:rsid w:val="00B67AEF"/>
    <w:rsid w:val="00B70C3E"/>
    <w:rsid w:val="00B714B6"/>
    <w:rsid w:val="00B71AB0"/>
    <w:rsid w:val="00B71CF4"/>
    <w:rsid w:val="00B724F1"/>
    <w:rsid w:val="00B72639"/>
    <w:rsid w:val="00B72BB0"/>
    <w:rsid w:val="00B73C87"/>
    <w:rsid w:val="00B73C98"/>
    <w:rsid w:val="00B73D34"/>
    <w:rsid w:val="00B73DA8"/>
    <w:rsid w:val="00B74450"/>
    <w:rsid w:val="00B74872"/>
    <w:rsid w:val="00B74F6F"/>
    <w:rsid w:val="00B751E0"/>
    <w:rsid w:val="00B75239"/>
    <w:rsid w:val="00B752A7"/>
    <w:rsid w:val="00B752C5"/>
    <w:rsid w:val="00B752DE"/>
    <w:rsid w:val="00B75813"/>
    <w:rsid w:val="00B75C52"/>
    <w:rsid w:val="00B76090"/>
    <w:rsid w:val="00B76D08"/>
    <w:rsid w:val="00B76D8C"/>
    <w:rsid w:val="00B801CF"/>
    <w:rsid w:val="00B8043D"/>
    <w:rsid w:val="00B80B18"/>
    <w:rsid w:val="00B80CF0"/>
    <w:rsid w:val="00B80F95"/>
    <w:rsid w:val="00B811FD"/>
    <w:rsid w:val="00B8123D"/>
    <w:rsid w:val="00B814A7"/>
    <w:rsid w:val="00B81AEF"/>
    <w:rsid w:val="00B82392"/>
    <w:rsid w:val="00B82912"/>
    <w:rsid w:val="00B83368"/>
    <w:rsid w:val="00B8418E"/>
    <w:rsid w:val="00B84207"/>
    <w:rsid w:val="00B842B3"/>
    <w:rsid w:val="00B842FC"/>
    <w:rsid w:val="00B8469E"/>
    <w:rsid w:val="00B84910"/>
    <w:rsid w:val="00B850D7"/>
    <w:rsid w:val="00B85487"/>
    <w:rsid w:val="00B85581"/>
    <w:rsid w:val="00B85CD3"/>
    <w:rsid w:val="00B85F60"/>
    <w:rsid w:val="00B865D6"/>
    <w:rsid w:val="00B8790B"/>
    <w:rsid w:val="00B90EDE"/>
    <w:rsid w:val="00B91640"/>
    <w:rsid w:val="00B91A5A"/>
    <w:rsid w:val="00B91D4F"/>
    <w:rsid w:val="00B929F6"/>
    <w:rsid w:val="00B92ADD"/>
    <w:rsid w:val="00B931B7"/>
    <w:rsid w:val="00B93529"/>
    <w:rsid w:val="00B9396E"/>
    <w:rsid w:val="00B94246"/>
    <w:rsid w:val="00B94A87"/>
    <w:rsid w:val="00B94A91"/>
    <w:rsid w:val="00B94B13"/>
    <w:rsid w:val="00B94B7B"/>
    <w:rsid w:val="00B94BCD"/>
    <w:rsid w:val="00B957A8"/>
    <w:rsid w:val="00B95A77"/>
    <w:rsid w:val="00B95C48"/>
    <w:rsid w:val="00B960B0"/>
    <w:rsid w:val="00B963CB"/>
    <w:rsid w:val="00B96EA8"/>
    <w:rsid w:val="00B971ED"/>
    <w:rsid w:val="00B97240"/>
    <w:rsid w:val="00B97B70"/>
    <w:rsid w:val="00B97B99"/>
    <w:rsid w:val="00B97BF5"/>
    <w:rsid w:val="00BA0663"/>
    <w:rsid w:val="00BA0C2F"/>
    <w:rsid w:val="00BA0D88"/>
    <w:rsid w:val="00BA141F"/>
    <w:rsid w:val="00BA15C5"/>
    <w:rsid w:val="00BA18B7"/>
    <w:rsid w:val="00BA25E5"/>
    <w:rsid w:val="00BA26A1"/>
    <w:rsid w:val="00BA2913"/>
    <w:rsid w:val="00BA2B53"/>
    <w:rsid w:val="00BA2BE9"/>
    <w:rsid w:val="00BA2DE6"/>
    <w:rsid w:val="00BA2F75"/>
    <w:rsid w:val="00BA38B2"/>
    <w:rsid w:val="00BA3CA4"/>
    <w:rsid w:val="00BA3DFC"/>
    <w:rsid w:val="00BA3F6A"/>
    <w:rsid w:val="00BA4547"/>
    <w:rsid w:val="00BA4B71"/>
    <w:rsid w:val="00BA4C69"/>
    <w:rsid w:val="00BA5567"/>
    <w:rsid w:val="00BA587B"/>
    <w:rsid w:val="00BA5B84"/>
    <w:rsid w:val="00BA6C09"/>
    <w:rsid w:val="00BA75FB"/>
    <w:rsid w:val="00BA7DC8"/>
    <w:rsid w:val="00BB03B3"/>
    <w:rsid w:val="00BB05A1"/>
    <w:rsid w:val="00BB0BD6"/>
    <w:rsid w:val="00BB196F"/>
    <w:rsid w:val="00BB280C"/>
    <w:rsid w:val="00BB289E"/>
    <w:rsid w:val="00BB3C55"/>
    <w:rsid w:val="00BB4C7D"/>
    <w:rsid w:val="00BB53C2"/>
    <w:rsid w:val="00BB5936"/>
    <w:rsid w:val="00BB5BD6"/>
    <w:rsid w:val="00BB651F"/>
    <w:rsid w:val="00BB6CCC"/>
    <w:rsid w:val="00BB75CC"/>
    <w:rsid w:val="00BB7676"/>
    <w:rsid w:val="00BB7B65"/>
    <w:rsid w:val="00BC0EAA"/>
    <w:rsid w:val="00BC0F9A"/>
    <w:rsid w:val="00BC10B8"/>
    <w:rsid w:val="00BC1907"/>
    <w:rsid w:val="00BC1CA5"/>
    <w:rsid w:val="00BC1DBA"/>
    <w:rsid w:val="00BC1DDD"/>
    <w:rsid w:val="00BC2006"/>
    <w:rsid w:val="00BC258F"/>
    <w:rsid w:val="00BC2BEA"/>
    <w:rsid w:val="00BC2F05"/>
    <w:rsid w:val="00BC31DF"/>
    <w:rsid w:val="00BC346C"/>
    <w:rsid w:val="00BC3F65"/>
    <w:rsid w:val="00BC415B"/>
    <w:rsid w:val="00BC42F5"/>
    <w:rsid w:val="00BC4CB0"/>
    <w:rsid w:val="00BC4F81"/>
    <w:rsid w:val="00BC534A"/>
    <w:rsid w:val="00BC5850"/>
    <w:rsid w:val="00BC68A3"/>
    <w:rsid w:val="00BC69F8"/>
    <w:rsid w:val="00BC7053"/>
    <w:rsid w:val="00BC71BC"/>
    <w:rsid w:val="00BC75CD"/>
    <w:rsid w:val="00BC7EDB"/>
    <w:rsid w:val="00BD0793"/>
    <w:rsid w:val="00BD0A28"/>
    <w:rsid w:val="00BD0E43"/>
    <w:rsid w:val="00BD1049"/>
    <w:rsid w:val="00BD1632"/>
    <w:rsid w:val="00BD2586"/>
    <w:rsid w:val="00BD32A3"/>
    <w:rsid w:val="00BD3DEB"/>
    <w:rsid w:val="00BD4783"/>
    <w:rsid w:val="00BD4BDD"/>
    <w:rsid w:val="00BD4F11"/>
    <w:rsid w:val="00BD54DE"/>
    <w:rsid w:val="00BD5555"/>
    <w:rsid w:val="00BD5853"/>
    <w:rsid w:val="00BD5F4D"/>
    <w:rsid w:val="00BD6388"/>
    <w:rsid w:val="00BD72E3"/>
    <w:rsid w:val="00BD7B4E"/>
    <w:rsid w:val="00BD7D76"/>
    <w:rsid w:val="00BE0007"/>
    <w:rsid w:val="00BE003D"/>
    <w:rsid w:val="00BE0337"/>
    <w:rsid w:val="00BE0732"/>
    <w:rsid w:val="00BE09AB"/>
    <w:rsid w:val="00BE0B5E"/>
    <w:rsid w:val="00BE124C"/>
    <w:rsid w:val="00BE148A"/>
    <w:rsid w:val="00BE1796"/>
    <w:rsid w:val="00BE1C59"/>
    <w:rsid w:val="00BE1DFF"/>
    <w:rsid w:val="00BE1E54"/>
    <w:rsid w:val="00BE2518"/>
    <w:rsid w:val="00BE2A12"/>
    <w:rsid w:val="00BE2C74"/>
    <w:rsid w:val="00BE323C"/>
    <w:rsid w:val="00BE3FFD"/>
    <w:rsid w:val="00BE40E7"/>
    <w:rsid w:val="00BE4E9A"/>
    <w:rsid w:val="00BE53FD"/>
    <w:rsid w:val="00BE5647"/>
    <w:rsid w:val="00BE69A8"/>
    <w:rsid w:val="00BE69E9"/>
    <w:rsid w:val="00BE70F8"/>
    <w:rsid w:val="00BE71B1"/>
    <w:rsid w:val="00BE7310"/>
    <w:rsid w:val="00BE7692"/>
    <w:rsid w:val="00BE7998"/>
    <w:rsid w:val="00BE7C36"/>
    <w:rsid w:val="00BF0889"/>
    <w:rsid w:val="00BF0D1B"/>
    <w:rsid w:val="00BF0F87"/>
    <w:rsid w:val="00BF1383"/>
    <w:rsid w:val="00BF1751"/>
    <w:rsid w:val="00BF1985"/>
    <w:rsid w:val="00BF1C3D"/>
    <w:rsid w:val="00BF229D"/>
    <w:rsid w:val="00BF27A5"/>
    <w:rsid w:val="00BF2C12"/>
    <w:rsid w:val="00BF3A9F"/>
    <w:rsid w:val="00BF4332"/>
    <w:rsid w:val="00BF4A76"/>
    <w:rsid w:val="00BF4DAF"/>
    <w:rsid w:val="00BF5408"/>
    <w:rsid w:val="00BF5416"/>
    <w:rsid w:val="00BF599B"/>
    <w:rsid w:val="00BF5F3E"/>
    <w:rsid w:val="00BF6042"/>
    <w:rsid w:val="00BF690C"/>
    <w:rsid w:val="00BF6DEA"/>
    <w:rsid w:val="00BF6F2E"/>
    <w:rsid w:val="00BF73DB"/>
    <w:rsid w:val="00BF7AEA"/>
    <w:rsid w:val="00BF7B6C"/>
    <w:rsid w:val="00C001FF"/>
    <w:rsid w:val="00C0029A"/>
    <w:rsid w:val="00C00BAB"/>
    <w:rsid w:val="00C00E76"/>
    <w:rsid w:val="00C0145B"/>
    <w:rsid w:val="00C01889"/>
    <w:rsid w:val="00C018FF"/>
    <w:rsid w:val="00C02006"/>
    <w:rsid w:val="00C02159"/>
    <w:rsid w:val="00C034B8"/>
    <w:rsid w:val="00C03557"/>
    <w:rsid w:val="00C03D57"/>
    <w:rsid w:val="00C03EB0"/>
    <w:rsid w:val="00C04CAA"/>
    <w:rsid w:val="00C04EF3"/>
    <w:rsid w:val="00C057F0"/>
    <w:rsid w:val="00C05C1F"/>
    <w:rsid w:val="00C063A3"/>
    <w:rsid w:val="00C063A5"/>
    <w:rsid w:val="00C06571"/>
    <w:rsid w:val="00C06659"/>
    <w:rsid w:val="00C0667E"/>
    <w:rsid w:val="00C067BD"/>
    <w:rsid w:val="00C067CE"/>
    <w:rsid w:val="00C06A33"/>
    <w:rsid w:val="00C06DF6"/>
    <w:rsid w:val="00C06F5D"/>
    <w:rsid w:val="00C071AB"/>
    <w:rsid w:val="00C07661"/>
    <w:rsid w:val="00C10031"/>
    <w:rsid w:val="00C100AA"/>
    <w:rsid w:val="00C102C9"/>
    <w:rsid w:val="00C105D7"/>
    <w:rsid w:val="00C10605"/>
    <w:rsid w:val="00C10925"/>
    <w:rsid w:val="00C10A17"/>
    <w:rsid w:val="00C10FAF"/>
    <w:rsid w:val="00C1116C"/>
    <w:rsid w:val="00C112B5"/>
    <w:rsid w:val="00C114CC"/>
    <w:rsid w:val="00C11645"/>
    <w:rsid w:val="00C118C5"/>
    <w:rsid w:val="00C11901"/>
    <w:rsid w:val="00C119EF"/>
    <w:rsid w:val="00C1209D"/>
    <w:rsid w:val="00C123CF"/>
    <w:rsid w:val="00C124DF"/>
    <w:rsid w:val="00C1254F"/>
    <w:rsid w:val="00C12C57"/>
    <w:rsid w:val="00C12D81"/>
    <w:rsid w:val="00C1348F"/>
    <w:rsid w:val="00C136F9"/>
    <w:rsid w:val="00C139CA"/>
    <w:rsid w:val="00C13F02"/>
    <w:rsid w:val="00C1414A"/>
    <w:rsid w:val="00C146C1"/>
    <w:rsid w:val="00C14B71"/>
    <w:rsid w:val="00C15235"/>
    <w:rsid w:val="00C1599F"/>
    <w:rsid w:val="00C15BA3"/>
    <w:rsid w:val="00C15CE6"/>
    <w:rsid w:val="00C16124"/>
    <w:rsid w:val="00C162B8"/>
    <w:rsid w:val="00C16846"/>
    <w:rsid w:val="00C16997"/>
    <w:rsid w:val="00C16A53"/>
    <w:rsid w:val="00C17B9A"/>
    <w:rsid w:val="00C17BC2"/>
    <w:rsid w:val="00C17F0D"/>
    <w:rsid w:val="00C17F6E"/>
    <w:rsid w:val="00C204BA"/>
    <w:rsid w:val="00C20C8D"/>
    <w:rsid w:val="00C2147E"/>
    <w:rsid w:val="00C2156F"/>
    <w:rsid w:val="00C21B02"/>
    <w:rsid w:val="00C2236B"/>
    <w:rsid w:val="00C22415"/>
    <w:rsid w:val="00C22762"/>
    <w:rsid w:val="00C2278B"/>
    <w:rsid w:val="00C22E55"/>
    <w:rsid w:val="00C22EE8"/>
    <w:rsid w:val="00C2370D"/>
    <w:rsid w:val="00C23C9D"/>
    <w:rsid w:val="00C23D55"/>
    <w:rsid w:val="00C24E17"/>
    <w:rsid w:val="00C24F99"/>
    <w:rsid w:val="00C25070"/>
    <w:rsid w:val="00C250B5"/>
    <w:rsid w:val="00C25837"/>
    <w:rsid w:val="00C25A24"/>
    <w:rsid w:val="00C267DE"/>
    <w:rsid w:val="00C26A47"/>
    <w:rsid w:val="00C26B2A"/>
    <w:rsid w:val="00C26D7D"/>
    <w:rsid w:val="00C2739B"/>
    <w:rsid w:val="00C27A73"/>
    <w:rsid w:val="00C27C90"/>
    <w:rsid w:val="00C30552"/>
    <w:rsid w:val="00C31957"/>
    <w:rsid w:val="00C31C85"/>
    <w:rsid w:val="00C324F7"/>
    <w:rsid w:val="00C32739"/>
    <w:rsid w:val="00C32CEF"/>
    <w:rsid w:val="00C32E3A"/>
    <w:rsid w:val="00C34323"/>
    <w:rsid w:val="00C34350"/>
    <w:rsid w:val="00C3457E"/>
    <w:rsid w:val="00C363F0"/>
    <w:rsid w:val="00C368A7"/>
    <w:rsid w:val="00C37258"/>
    <w:rsid w:val="00C3760F"/>
    <w:rsid w:val="00C40584"/>
    <w:rsid w:val="00C4073A"/>
    <w:rsid w:val="00C4087D"/>
    <w:rsid w:val="00C41053"/>
    <w:rsid w:val="00C417AA"/>
    <w:rsid w:val="00C41847"/>
    <w:rsid w:val="00C41DC4"/>
    <w:rsid w:val="00C421C4"/>
    <w:rsid w:val="00C42461"/>
    <w:rsid w:val="00C42B89"/>
    <w:rsid w:val="00C42C5C"/>
    <w:rsid w:val="00C42DC9"/>
    <w:rsid w:val="00C42F90"/>
    <w:rsid w:val="00C4443E"/>
    <w:rsid w:val="00C44798"/>
    <w:rsid w:val="00C44816"/>
    <w:rsid w:val="00C44FF4"/>
    <w:rsid w:val="00C45227"/>
    <w:rsid w:val="00C45561"/>
    <w:rsid w:val="00C45897"/>
    <w:rsid w:val="00C465D5"/>
    <w:rsid w:val="00C46D7C"/>
    <w:rsid w:val="00C46F17"/>
    <w:rsid w:val="00C46FBD"/>
    <w:rsid w:val="00C47172"/>
    <w:rsid w:val="00C478AC"/>
    <w:rsid w:val="00C47C05"/>
    <w:rsid w:val="00C47C32"/>
    <w:rsid w:val="00C47C56"/>
    <w:rsid w:val="00C50341"/>
    <w:rsid w:val="00C5051F"/>
    <w:rsid w:val="00C50AAD"/>
    <w:rsid w:val="00C50AD8"/>
    <w:rsid w:val="00C51757"/>
    <w:rsid w:val="00C52823"/>
    <w:rsid w:val="00C5339A"/>
    <w:rsid w:val="00C533E7"/>
    <w:rsid w:val="00C53950"/>
    <w:rsid w:val="00C54063"/>
    <w:rsid w:val="00C541B4"/>
    <w:rsid w:val="00C545E1"/>
    <w:rsid w:val="00C55379"/>
    <w:rsid w:val="00C55AB2"/>
    <w:rsid w:val="00C55C1B"/>
    <w:rsid w:val="00C55DC5"/>
    <w:rsid w:val="00C5605B"/>
    <w:rsid w:val="00C5735C"/>
    <w:rsid w:val="00C57495"/>
    <w:rsid w:val="00C60018"/>
    <w:rsid w:val="00C60A26"/>
    <w:rsid w:val="00C614B9"/>
    <w:rsid w:val="00C61EEC"/>
    <w:rsid w:val="00C6243C"/>
    <w:rsid w:val="00C62C80"/>
    <w:rsid w:val="00C63161"/>
    <w:rsid w:val="00C633E1"/>
    <w:rsid w:val="00C637F5"/>
    <w:rsid w:val="00C63DE6"/>
    <w:rsid w:val="00C64022"/>
    <w:rsid w:val="00C64EF3"/>
    <w:rsid w:val="00C65FAF"/>
    <w:rsid w:val="00C66D54"/>
    <w:rsid w:val="00C6725B"/>
    <w:rsid w:val="00C67579"/>
    <w:rsid w:val="00C67AAB"/>
    <w:rsid w:val="00C67CA5"/>
    <w:rsid w:val="00C703C1"/>
    <w:rsid w:val="00C708BC"/>
    <w:rsid w:val="00C70A2C"/>
    <w:rsid w:val="00C71B1A"/>
    <w:rsid w:val="00C71CBB"/>
    <w:rsid w:val="00C71F95"/>
    <w:rsid w:val="00C72479"/>
    <w:rsid w:val="00C72C37"/>
    <w:rsid w:val="00C7324D"/>
    <w:rsid w:val="00C73638"/>
    <w:rsid w:val="00C73A33"/>
    <w:rsid w:val="00C73F31"/>
    <w:rsid w:val="00C751BA"/>
    <w:rsid w:val="00C754FA"/>
    <w:rsid w:val="00C75DE0"/>
    <w:rsid w:val="00C75F04"/>
    <w:rsid w:val="00C76282"/>
    <w:rsid w:val="00C7658A"/>
    <w:rsid w:val="00C76772"/>
    <w:rsid w:val="00C77092"/>
    <w:rsid w:val="00C779CD"/>
    <w:rsid w:val="00C80343"/>
    <w:rsid w:val="00C804F3"/>
    <w:rsid w:val="00C80927"/>
    <w:rsid w:val="00C8119D"/>
    <w:rsid w:val="00C81298"/>
    <w:rsid w:val="00C81845"/>
    <w:rsid w:val="00C81F2B"/>
    <w:rsid w:val="00C82062"/>
    <w:rsid w:val="00C83209"/>
    <w:rsid w:val="00C8324A"/>
    <w:rsid w:val="00C839A3"/>
    <w:rsid w:val="00C83C47"/>
    <w:rsid w:val="00C8402F"/>
    <w:rsid w:val="00C84B8E"/>
    <w:rsid w:val="00C84F53"/>
    <w:rsid w:val="00C855F4"/>
    <w:rsid w:val="00C865F4"/>
    <w:rsid w:val="00C866E3"/>
    <w:rsid w:val="00C868F5"/>
    <w:rsid w:val="00C86BFF"/>
    <w:rsid w:val="00C86E34"/>
    <w:rsid w:val="00C871AA"/>
    <w:rsid w:val="00C87332"/>
    <w:rsid w:val="00C873FE"/>
    <w:rsid w:val="00C87441"/>
    <w:rsid w:val="00C875CD"/>
    <w:rsid w:val="00C876B4"/>
    <w:rsid w:val="00C87EA0"/>
    <w:rsid w:val="00C904CD"/>
    <w:rsid w:val="00C91130"/>
    <w:rsid w:val="00C91A5F"/>
    <w:rsid w:val="00C9209E"/>
    <w:rsid w:val="00C9218C"/>
    <w:rsid w:val="00C92DEE"/>
    <w:rsid w:val="00C92DF3"/>
    <w:rsid w:val="00C92F65"/>
    <w:rsid w:val="00C931DB"/>
    <w:rsid w:val="00C937D6"/>
    <w:rsid w:val="00C93AE1"/>
    <w:rsid w:val="00C94222"/>
    <w:rsid w:val="00C9440F"/>
    <w:rsid w:val="00C95356"/>
    <w:rsid w:val="00C9583A"/>
    <w:rsid w:val="00C95904"/>
    <w:rsid w:val="00C96028"/>
    <w:rsid w:val="00C96297"/>
    <w:rsid w:val="00C966A6"/>
    <w:rsid w:val="00C978C8"/>
    <w:rsid w:val="00CA0283"/>
    <w:rsid w:val="00CA0304"/>
    <w:rsid w:val="00CA07DA"/>
    <w:rsid w:val="00CA12BD"/>
    <w:rsid w:val="00CA1B90"/>
    <w:rsid w:val="00CA1D43"/>
    <w:rsid w:val="00CA2310"/>
    <w:rsid w:val="00CA2426"/>
    <w:rsid w:val="00CA34F6"/>
    <w:rsid w:val="00CA3A24"/>
    <w:rsid w:val="00CA4E12"/>
    <w:rsid w:val="00CA4F8B"/>
    <w:rsid w:val="00CA53B4"/>
    <w:rsid w:val="00CA6225"/>
    <w:rsid w:val="00CA6EC1"/>
    <w:rsid w:val="00CA6EFE"/>
    <w:rsid w:val="00CA6F72"/>
    <w:rsid w:val="00CA7107"/>
    <w:rsid w:val="00CA765F"/>
    <w:rsid w:val="00CA7732"/>
    <w:rsid w:val="00CA7B56"/>
    <w:rsid w:val="00CA7DA1"/>
    <w:rsid w:val="00CB059F"/>
    <w:rsid w:val="00CB06FC"/>
    <w:rsid w:val="00CB0D24"/>
    <w:rsid w:val="00CB1F49"/>
    <w:rsid w:val="00CB20D1"/>
    <w:rsid w:val="00CB251D"/>
    <w:rsid w:val="00CB26C1"/>
    <w:rsid w:val="00CB2C0F"/>
    <w:rsid w:val="00CB2FE0"/>
    <w:rsid w:val="00CB3455"/>
    <w:rsid w:val="00CB3BE0"/>
    <w:rsid w:val="00CB3CB7"/>
    <w:rsid w:val="00CB4686"/>
    <w:rsid w:val="00CB4834"/>
    <w:rsid w:val="00CB4AAD"/>
    <w:rsid w:val="00CB4D87"/>
    <w:rsid w:val="00CB594D"/>
    <w:rsid w:val="00CB59C9"/>
    <w:rsid w:val="00CB67F2"/>
    <w:rsid w:val="00CB6AE9"/>
    <w:rsid w:val="00CB6CDF"/>
    <w:rsid w:val="00CB6FB1"/>
    <w:rsid w:val="00CB7004"/>
    <w:rsid w:val="00CB72E9"/>
    <w:rsid w:val="00CC0284"/>
    <w:rsid w:val="00CC02B5"/>
    <w:rsid w:val="00CC0729"/>
    <w:rsid w:val="00CC131F"/>
    <w:rsid w:val="00CC2228"/>
    <w:rsid w:val="00CC379A"/>
    <w:rsid w:val="00CC3BFC"/>
    <w:rsid w:val="00CC3C55"/>
    <w:rsid w:val="00CC3CB9"/>
    <w:rsid w:val="00CC3EBF"/>
    <w:rsid w:val="00CC4035"/>
    <w:rsid w:val="00CC4058"/>
    <w:rsid w:val="00CC4747"/>
    <w:rsid w:val="00CC47B0"/>
    <w:rsid w:val="00CC51A4"/>
    <w:rsid w:val="00CC5350"/>
    <w:rsid w:val="00CC569A"/>
    <w:rsid w:val="00CC598D"/>
    <w:rsid w:val="00CC604D"/>
    <w:rsid w:val="00CC61F7"/>
    <w:rsid w:val="00CC64E9"/>
    <w:rsid w:val="00CC7192"/>
    <w:rsid w:val="00CC7B75"/>
    <w:rsid w:val="00CC7F5A"/>
    <w:rsid w:val="00CD065A"/>
    <w:rsid w:val="00CD11AB"/>
    <w:rsid w:val="00CD149E"/>
    <w:rsid w:val="00CD17C8"/>
    <w:rsid w:val="00CD1F8F"/>
    <w:rsid w:val="00CD2427"/>
    <w:rsid w:val="00CD28A4"/>
    <w:rsid w:val="00CD2EDB"/>
    <w:rsid w:val="00CD2F8D"/>
    <w:rsid w:val="00CD32A6"/>
    <w:rsid w:val="00CD3546"/>
    <w:rsid w:val="00CD3D32"/>
    <w:rsid w:val="00CD3FCB"/>
    <w:rsid w:val="00CD435C"/>
    <w:rsid w:val="00CD44F9"/>
    <w:rsid w:val="00CD54BD"/>
    <w:rsid w:val="00CD562B"/>
    <w:rsid w:val="00CD5762"/>
    <w:rsid w:val="00CD6186"/>
    <w:rsid w:val="00CD618F"/>
    <w:rsid w:val="00CD663E"/>
    <w:rsid w:val="00CD6A1E"/>
    <w:rsid w:val="00CD6A88"/>
    <w:rsid w:val="00CD6D53"/>
    <w:rsid w:val="00CD6F77"/>
    <w:rsid w:val="00CD77FC"/>
    <w:rsid w:val="00CD78A5"/>
    <w:rsid w:val="00CD79E9"/>
    <w:rsid w:val="00CD7C96"/>
    <w:rsid w:val="00CE0685"/>
    <w:rsid w:val="00CE124D"/>
    <w:rsid w:val="00CE133B"/>
    <w:rsid w:val="00CE219C"/>
    <w:rsid w:val="00CE249B"/>
    <w:rsid w:val="00CE3302"/>
    <w:rsid w:val="00CE3496"/>
    <w:rsid w:val="00CE3526"/>
    <w:rsid w:val="00CE3561"/>
    <w:rsid w:val="00CE3743"/>
    <w:rsid w:val="00CE38DC"/>
    <w:rsid w:val="00CE3B06"/>
    <w:rsid w:val="00CE444B"/>
    <w:rsid w:val="00CE5C69"/>
    <w:rsid w:val="00CE5D14"/>
    <w:rsid w:val="00CE5F5D"/>
    <w:rsid w:val="00CE6231"/>
    <w:rsid w:val="00CE64C4"/>
    <w:rsid w:val="00CE6651"/>
    <w:rsid w:val="00CE709A"/>
    <w:rsid w:val="00CE77A5"/>
    <w:rsid w:val="00CE77FA"/>
    <w:rsid w:val="00CE7BB1"/>
    <w:rsid w:val="00CF0738"/>
    <w:rsid w:val="00CF118E"/>
    <w:rsid w:val="00CF2450"/>
    <w:rsid w:val="00CF2464"/>
    <w:rsid w:val="00CF254E"/>
    <w:rsid w:val="00CF2C2A"/>
    <w:rsid w:val="00CF2EEF"/>
    <w:rsid w:val="00CF3485"/>
    <w:rsid w:val="00CF3C0F"/>
    <w:rsid w:val="00CF3C5D"/>
    <w:rsid w:val="00CF46B6"/>
    <w:rsid w:val="00CF471E"/>
    <w:rsid w:val="00CF4B83"/>
    <w:rsid w:val="00CF4BC5"/>
    <w:rsid w:val="00CF5C0B"/>
    <w:rsid w:val="00CF5C54"/>
    <w:rsid w:val="00CF615D"/>
    <w:rsid w:val="00CF63AA"/>
    <w:rsid w:val="00CF6EC5"/>
    <w:rsid w:val="00CF77D0"/>
    <w:rsid w:val="00CF7C84"/>
    <w:rsid w:val="00D00E59"/>
    <w:rsid w:val="00D00E5C"/>
    <w:rsid w:val="00D00EBA"/>
    <w:rsid w:val="00D0192F"/>
    <w:rsid w:val="00D01BA8"/>
    <w:rsid w:val="00D01C0D"/>
    <w:rsid w:val="00D0209E"/>
    <w:rsid w:val="00D02849"/>
    <w:rsid w:val="00D02B39"/>
    <w:rsid w:val="00D02C50"/>
    <w:rsid w:val="00D02DBC"/>
    <w:rsid w:val="00D03064"/>
    <w:rsid w:val="00D036E8"/>
    <w:rsid w:val="00D03A4A"/>
    <w:rsid w:val="00D03A87"/>
    <w:rsid w:val="00D046BC"/>
    <w:rsid w:val="00D048F1"/>
    <w:rsid w:val="00D04B9C"/>
    <w:rsid w:val="00D04EDE"/>
    <w:rsid w:val="00D06324"/>
    <w:rsid w:val="00D066B8"/>
    <w:rsid w:val="00D06F11"/>
    <w:rsid w:val="00D07C99"/>
    <w:rsid w:val="00D07EF3"/>
    <w:rsid w:val="00D1033A"/>
    <w:rsid w:val="00D10799"/>
    <w:rsid w:val="00D10B3A"/>
    <w:rsid w:val="00D10EC4"/>
    <w:rsid w:val="00D1136A"/>
    <w:rsid w:val="00D1136D"/>
    <w:rsid w:val="00D113CF"/>
    <w:rsid w:val="00D11C89"/>
    <w:rsid w:val="00D11EB2"/>
    <w:rsid w:val="00D12809"/>
    <w:rsid w:val="00D12849"/>
    <w:rsid w:val="00D12CF3"/>
    <w:rsid w:val="00D13608"/>
    <w:rsid w:val="00D13755"/>
    <w:rsid w:val="00D1394C"/>
    <w:rsid w:val="00D13C88"/>
    <w:rsid w:val="00D13F69"/>
    <w:rsid w:val="00D13FDE"/>
    <w:rsid w:val="00D1457B"/>
    <w:rsid w:val="00D1472A"/>
    <w:rsid w:val="00D147A9"/>
    <w:rsid w:val="00D148DA"/>
    <w:rsid w:val="00D150F0"/>
    <w:rsid w:val="00D15B50"/>
    <w:rsid w:val="00D16555"/>
    <w:rsid w:val="00D1694D"/>
    <w:rsid w:val="00D16A9C"/>
    <w:rsid w:val="00D20B1E"/>
    <w:rsid w:val="00D20FAE"/>
    <w:rsid w:val="00D2105F"/>
    <w:rsid w:val="00D21186"/>
    <w:rsid w:val="00D2172D"/>
    <w:rsid w:val="00D21F5D"/>
    <w:rsid w:val="00D2246F"/>
    <w:rsid w:val="00D225F6"/>
    <w:rsid w:val="00D233B4"/>
    <w:rsid w:val="00D2351D"/>
    <w:rsid w:val="00D235AF"/>
    <w:rsid w:val="00D2360E"/>
    <w:rsid w:val="00D2458A"/>
    <w:rsid w:val="00D24ACD"/>
    <w:rsid w:val="00D255D4"/>
    <w:rsid w:val="00D255DF"/>
    <w:rsid w:val="00D25886"/>
    <w:rsid w:val="00D26C07"/>
    <w:rsid w:val="00D26FBD"/>
    <w:rsid w:val="00D27023"/>
    <w:rsid w:val="00D27430"/>
    <w:rsid w:val="00D3057F"/>
    <w:rsid w:val="00D309E9"/>
    <w:rsid w:val="00D30CF1"/>
    <w:rsid w:val="00D30DF0"/>
    <w:rsid w:val="00D30E9E"/>
    <w:rsid w:val="00D30EF0"/>
    <w:rsid w:val="00D315FD"/>
    <w:rsid w:val="00D31770"/>
    <w:rsid w:val="00D31BC2"/>
    <w:rsid w:val="00D33150"/>
    <w:rsid w:val="00D33D6B"/>
    <w:rsid w:val="00D35041"/>
    <w:rsid w:val="00D360F1"/>
    <w:rsid w:val="00D3635E"/>
    <w:rsid w:val="00D3662B"/>
    <w:rsid w:val="00D368D2"/>
    <w:rsid w:val="00D369F7"/>
    <w:rsid w:val="00D37306"/>
    <w:rsid w:val="00D37353"/>
    <w:rsid w:val="00D37471"/>
    <w:rsid w:val="00D3793A"/>
    <w:rsid w:val="00D402A1"/>
    <w:rsid w:val="00D40856"/>
    <w:rsid w:val="00D40B84"/>
    <w:rsid w:val="00D41325"/>
    <w:rsid w:val="00D413B8"/>
    <w:rsid w:val="00D41739"/>
    <w:rsid w:val="00D41A3C"/>
    <w:rsid w:val="00D41E41"/>
    <w:rsid w:val="00D41EC8"/>
    <w:rsid w:val="00D41FB0"/>
    <w:rsid w:val="00D4271A"/>
    <w:rsid w:val="00D42C77"/>
    <w:rsid w:val="00D42CD7"/>
    <w:rsid w:val="00D42E40"/>
    <w:rsid w:val="00D43125"/>
    <w:rsid w:val="00D43163"/>
    <w:rsid w:val="00D437B8"/>
    <w:rsid w:val="00D437BE"/>
    <w:rsid w:val="00D44080"/>
    <w:rsid w:val="00D4446F"/>
    <w:rsid w:val="00D44D02"/>
    <w:rsid w:val="00D4539D"/>
    <w:rsid w:val="00D45CC2"/>
    <w:rsid w:val="00D46388"/>
    <w:rsid w:val="00D46FC6"/>
    <w:rsid w:val="00D46FD3"/>
    <w:rsid w:val="00D47B79"/>
    <w:rsid w:val="00D47DE0"/>
    <w:rsid w:val="00D5001B"/>
    <w:rsid w:val="00D501FA"/>
    <w:rsid w:val="00D5022C"/>
    <w:rsid w:val="00D505BF"/>
    <w:rsid w:val="00D5135B"/>
    <w:rsid w:val="00D517A0"/>
    <w:rsid w:val="00D51DA3"/>
    <w:rsid w:val="00D51F00"/>
    <w:rsid w:val="00D52F6C"/>
    <w:rsid w:val="00D53543"/>
    <w:rsid w:val="00D537F7"/>
    <w:rsid w:val="00D53853"/>
    <w:rsid w:val="00D54007"/>
    <w:rsid w:val="00D544BB"/>
    <w:rsid w:val="00D54535"/>
    <w:rsid w:val="00D54C31"/>
    <w:rsid w:val="00D5525D"/>
    <w:rsid w:val="00D5534C"/>
    <w:rsid w:val="00D55FF2"/>
    <w:rsid w:val="00D5615A"/>
    <w:rsid w:val="00D5617E"/>
    <w:rsid w:val="00D568EE"/>
    <w:rsid w:val="00D575B3"/>
    <w:rsid w:val="00D57CEB"/>
    <w:rsid w:val="00D57F6E"/>
    <w:rsid w:val="00D60636"/>
    <w:rsid w:val="00D60ADE"/>
    <w:rsid w:val="00D60B9F"/>
    <w:rsid w:val="00D60D78"/>
    <w:rsid w:val="00D614E9"/>
    <w:rsid w:val="00D61741"/>
    <w:rsid w:val="00D61A3B"/>
    <w:rsid w:val="00D6273C"/>
    <w:rsid w:val="00D628F8"/>
    <w:rsid w:val="00D62DAE"/>
    <w:rsid w:val="00D631EA"/>
    <w:rsid w:val="00D63230"/>
    <w:rsid w:val="00D6355C"/>
    <w:rsid w:val="00D649EE"/>
    <w:rsid w:val="00D656EF"/>
    <w:rsid w:val="00D6601D"/>
    <w:rsid w:val="00D66531"/>
    <w:rsid w:val="00D66A03"/>
    <w:rsid w:val="00D7062C"/>
    <w:rsid w:val="00D707E1"/>
    <w:rsid w:val="00D70DB0"/>
    <w:rsid w:val="00D70DDF"/>
    <w:rsid w:val="00D70FFA"/>
    <w:rsid w:val="00D710CB"/>
    <w:rsid w:val="00D711C9"/>
    <w:rsid w:val="00D713FC"/>
    <w:rsid w:val="00D71798"/>
    <w:rsid w:val="00D723CE"/>
    <w:rsid w:val="00D72BE3"/>
    <w:rsid w:val="00D72D42"/>
    <w:rsid w:val="00D72E19"/>
    <w:rsid w:val="00D749DF"/>
    <w:rsid w:val="00D74CE1"/>
    <w:rsid w:val="00D74DC2"/>
    <w:rsid w:val="00D75D5C"/>
    <w:rsid w:val="00D75DF9"/>
    <w:rsid w:val="00D766BE"/>
    <w:rsid w:val="00D7686C"/>
    <w:rsid w:val="00D76EEF"/>
    <w:rsid w:val="00D77134"/>
    <w:rsid w:val="00D77452"/>
    <w:rsid w:val="00D77AA3"/>
    <w:rsid w:val="00D77C64"/>
    <w:rsid w:val="00D77D0B"/>
    <w:rsid w:val="00D77E65"/>
    <w:rsid w:val="00D80A8C"/>
    <w:rsid w:val="00D80BE5"/>
    <w:rsid w:val="00D80C5E"/>
    <w:rsid w:val="00D81006"/>
    <w:rsid w:val="00D8260C"/>
    <w:rsid w:val="00D82886"/>
    <w:rsid w:val="00D82BB8"/>
    <w:rsid w:val="00D82F01"/>
    <w:rsid w:val="00D8354E"/>
    <w:rsid w:val="00D835AA"/>
    <w:rsid w:val="00D83A1F"/>
    <w:rsid w:val="00D83DD2"/>
    <w:rsid w:val="00D83FFE"/>
    <w:rsid w:val="00D84541"/>
    <w:rsid w:val="00D84766"/>
    <w:rsid w:val="00D84BE5"/>
    <w:rsid w:val="00D8504B"/>
    <w:rsid w:val="00D86181"/>
    <w:rsid w:val="00D864C8"/>
    <w:rsid w:val="00D86866"/>
    <w:rsid w:val="00D869B7"/>
    <w:rsid w:val="00D86CBC"/>
    <w:rsid w:val="00D8752B"/>
    <w:rsid w:val="00D87653"/>
    <w:rsid w:val="00D87DD4"/>
    <w:rsid w:val="00D9004B"/>
    <w:rsid w:val="00D908B9"/>
    <w:rsid w:val="00D9128B"/>
    <w:rsid w:val="00D9131C"/>
    <w:rsid w:val="00D91966"/>
    <w:rsid w:val="00D91BF8"/>
    <w:rsid w:val="00D91DC9"/>
    <w:rsid w:val="00D9246E"/>
    <w:rsid w:val="00D92CE4"/>
    <w:rsid w:val="00D92D50"/>
    <w:rsid w:val="00D93AE4"/>
    <w:rsid w:val="00D93E86"/>
    <w:rsid w:val="00D94005"/>
    <w:rsid w:val="00D94150"/>
    <w:rsid w:val="00D94782"/>
    <w:rsid w:val="00D948BB"/>
    <w:rsid w:val="00D951F4"/>
    <w:rsid w:val="00D953D4"/>
    <w:rsid w:val="00D954E3"/>
    <w:rsid w:val="00D9577D"/>
    <w:rsid w:val="00D9588F"/>
    <w:rsid w:val="00D958D9"/>
    <w:rsid w:val="00D95D08"/>
    <w:rsid w:val="00D96428"/>
    <w:rsid w:val="00D965E1"/>
    <w:rsid w:val="00D96945"/>
    <w:rsid w:val="00D96B9D"/>
    <w:rsid w:val="00D96BF3"/>
    <w:rsid w:val="00D96FAE"/>
    <w:rsid w:val="00D972B1"/>
    <w:rsid w:val="00D97760"/>
    <w:rsid w:val="00DA0083"/>
    <w:rsid w:val="00DA028F"/>
    <w:rsid w:val="00DA02D1"/>
    <w:rsid w:val="00DA08DC"/>
    <w:rsid w:val="00DA0BFC"/>
    <w:rsid w:val="00DA11C1"/>
    <w:rsid w:val="00DA24EE"/>
    <w:rsid w:val="00DA2ACE"/>
    <w:rsid w:val="00DA30A0"/>
    <w:rsid w:val="00DA35EB"/>
    <w:rsid w:val="00DA3E4A"/>
    <w:rsid w:val="00DA3E5E"/>
    <w:rsid w:val="00DA46D5"/>
    <w:rsid w:val="00DA4B6B"/>
    <w:rsid w:val="00DA5198"/>
    <w:rsid w:val="00DA5465"/>
    <w:rsid w:val="00DA5527"/>
    <w:rsid w:val="00DA6327"/>
    <w:rsid w:val="00DA6542"/>
    <w:rsid w:val="00DA69C2"/>
    <w:rsid w:val="00DA6D21"/>
    <w:rsid w:val="00DA6D2A"/>
    <w:rsid w:val="00DA79CF"/>
    <w:rsid w:val="00DB011C"/>
    <w:rsid w:val="00DB0124"/>
    <w:rsid w:val="00DB14F7"/>
    <w:rsid w:val="00DB18D1"/>
    <w:rsid w:val="00DB1E5B"/>
    <w:rsid w:val="00DB401E"/>
    <w:rsid w:val="00DB4166"/>
    <w:rsid w:val="00DB4694"/>
    <w:rsid w:val="00DB4DFE"/>
    <w:rsid w:val="00DB54B2"/>
    <w:rsid w:val="00DB6C1E"/>
    <w:rsid w:val="00DB6E69"/>
    <w:rsid w:val="00DB767B"/>
    <w:rsid w:val="00DB7EE6"/>
    <w:rsid w:val="00DC0019"/>
    <w:rsid w:val="00DC00BA"/>
    <w:rsid w:val="00DC0BB9"/>
    <w:rsid w:val="00DC24BA"/>
    <w:rsid w:val="00DC28C9"/>
    <w:rsid w:val="00DC34D0"/>
    <w:rsid w:val="00DC35AF"/>
    <w:rsid w:val="00DC428A"/>
    <w:rsid w:val="00DC4291"/>
    <w:rsid w:val="00DC49A3"/>
    <w:rsid w:val="00DC4D5B"/>
    <w:rsid w:val="00DC51AF"/>
    <w:rsid w:val="00DC5219"/>
    <w:rsid w:val="00DC5387"/>
    <w:rsid w:val="00DC56BD"/>
    <w:rsid w:val="00DC623D"/>
    <w:rsid w:val="00DC72B9"/>
    <w:rsid w:val="00DC7577"/>
    <w:rsid w:val="00DD0494"/>
    <w:rsid w:val="00DD067E"/>
    <w:rsid w:val="00DD085B"/>
    <w:rsid w:val="00DD15BD"/>
    <w:rsid w:val="00DD15FE"/>
    <w:rsid w:val="00DD1BFB"/>
    <w:rsid w:val="00DD3999"/>
    <w:rsid w:val="00DD3E7F"/>
    <w:rsid w:val="00DD423E"/>
    <w:rsid w:val="00DD4738"/>
    <w:rsid w:val="00DD48CC"/>
    <w:rsid w:val="00DD4BA5"/>
    <w:rsid w:val="00DD4C82"/>
    <w:rsid w:val="00DD4D54"/>
    <w:rsid w:val="00DD4D69"/>
    <w:rsid w:val="00DD4EB7"/>
    <w:rsid w:val="00DD52F1"/>
    <w:rsid w:val="00DD531C"/>
    <w:rsid w:val="00DD543B"/>
    <w:rsid w:val="00DD585A"/>
    <w:rsid w:val="00DD5A63"/>
    <w:rsid w:val="00DD5F51"/>
    <w:rsid w:val="00DD6468"/>
    <w:rsid w:val="00DD6483"/>
    <w:rsid w:val="00DD6487"/>
    <w:rsid w:val="00DD6E9B"/>
    <w:rsid w:val="00DD70A0"/>
    <w:rsid w:val="00DD71AF"/>
    <w:rsid w:val="00DE0848"/>
    <w:rsid w:val="00DE14C1"/>
    <w:rsid w:val="00DE1AF7"/>
    <w:rsid w:val="00DE2247"/>
    <w:rsid w:val="00DE23C4"/>
    <w:rsid w:val="00DE27A3"/>
    <w:rsid w:val="00DE2D79"/>
    <w:rsid w:val="00DE2DF1"/>
    <w:rsid w:val="00DE387C"/>
    <w:rsid w:val="00DE3C7C"/>
    <w:rsid w:val="00DE4FFE"/>
    <w:rsid w:val="00DE5634"/>
    <w:rsid w:val="00DE5D29"/>
    <w:rsid w:val="00DE5E9F"/>
    <w:rsid w:val="00DE5F3F"/>
    <w:rsid w:val="00DE66B4"/>
    <w:rsid w:val="00DE6BF3"/>
    <w:rsid w:val="00DE7065"/>
    <w:rsid w:val="00DE7BC2"/>
    <w:rsid w:val="00DF03A5"/>
    <w:rsid w:val="00DF04B6"/>
    <w:rsid w:val="00DF0550"/>
    <w:rsid w:val="00DF1582"/>
    <w:rsid w:val="00DF1676"/>
    <w:rsid w:val="00DF16EB"/>
    <w:rsid w:val="00DF1E61"/>
    <w:rsid w:val="00DF1EC3"/>
    <w:rsid w:val="00DF220C"/>
    <w:rsid w:val="00DF256F"/>
    <w:rsid w:val="00DF2B2C"/>
    <w:rsid w:val="00DF3D9A"/>
    <w:rsid w:val="00DF3EF6"/>
    <w:rsid w:val="00DF5413"/>
    <w:rsid w:val="00DF60F5"/>
    <w:rsid w:val="00DF6339"/>
    <w:rsid w:val="00DF64E2"/>
    <w:rsid w:val="00DF6813"/>
    <w:rsid w:val="00DF714D"/>
    <w:rsid w:val="00DF75DC"/>
    <w:rsid w:val="00DF7D18"/>
    <w:rsid w:val="00E003D9"/>
    <w:rsid w:val="00E00494"/>
    <w:rsid w:val="00E007A2"/>
    <w:rsid w:val="00E00AE7"/>
    <w:rsid w:val="00E00AEF"/>
    <w:rsid w:val="00E00F0D"/>
    <w:rsid w:val="00E012C7"/>
    <w:rsid w:val="00E01DD3"/>
    <w:rsid w:val="00E022F4"/>
    <w:rsid w:val="00E02746"/>
    <w:rsid w:val="00E02AE7"/>
    <w:rsid w:val="00E02C44"/>
    <w:rsid w:val="00E02FDF"/>
    <w:rsid w:val="00E0304B"/>
    <w:rsid w:val="00E034F2"/>
    <w:rsid w:val="00E03DBB"/>
    <w:rsid w:val="00E04309"/>
    <w:rsid w:val="00E04806"/>
    <w:rsid w:val="00E049FD"/>
    <w:rsid w:val="00E04CD3"/>
    <w:rsid w:val="00E04DB1"/>
    <w:rsid w:val="00E053C2"/>
    <w:rsid w:val="00E062C1"/>
    <w:rsid w:val="00E06408"/>
    <w:rsid w:val="00E06E25"/>
    <w:rsid w:val="00E06E6D"/>
    <w:rsid w:val="00E06ED2"/>
    <w:rsid w:val="00E07855"/>
    <w:rsid w:val="00E1065B"/>
    <w:rsid w:val="00E1069F"/>
    <w:rsid w:val="00E10C5B"/>
    <w:rsid w:val="00E10F81"/>
    <w:rsid w:val="00E11194"/>
    <w:rsid w:val="00E12557"/>
    <w:rsid w:val="00E12950"/>
    <w:rsid w:val="00E12975"/>
    <w:rsid w:val="00E12A76"/>
    <w:rsid w:val="00E12D35"/>
    <w:rsid w:val="00E137FA"/>
    <w:rsid w:val="00E138F9"/>
    <w:rsid w:val="00E13AC0"/>
    <w:rsid w:val="00E14110"/>
    <w:rsid w:val="00E154E7"/>
    <w:rsid w:val="00E15858"/>
    <w:rsid w:val="00E15D1A"/>
    <w:rsid w:val="00E15FFF"/>
    <w:rsid w:val="00E1657C"/>
    <w:rsid w:val="00E16DC4"/>
    <w:rsid w:val="00E16F86"/>
    <w:rsid w:val="00E1701C"/>
    <w:rsid w:val="00E20616"/>
    <w:rsid w:val="00E20835"/>
    <w:rsid w:val="00E2126B"/>
    <w:rsid w:val="00E2242A"/>
    <w:rsid w:val="00E22D99"/>
    <w:rsid w:val="00E23405"/>
    <w:rsid w:val="00E23665"/>
    <w:rsid w:val="00E24245"/>
    <w:rsid w:val="00E2449E"/>
    <w:rsid w:val="00E24ADC"/>
    <w:rsid w:val="00E24BBF"/>
    <w:rsid w:val="00E24F78"/>
    <w:rsid w:val="00E255D2"/>
    <w:rsid w:val="00E25659"/>
    <w:rsid w:val="00E25944"/>
    <w:rsid w:val="00E25F90"/>
    <w:rsid w:val="00E26912"/>
    <w:rsid w:val="00E26A88"/>
    <w:rsid w:val="00E26B03"/>
    <w:rsid w:val="00E26BE7"/>
    <w:rsid w:val="00E27412"/>
    <w:rsid w:val="00E275F7"/>
    <w:rsid w:val="00E27603"/>
    <w:rsid w:val="00E279CE"/>
    <w:rsid w:val="00E27D11"/>
    <w:rsid w:val="00E27E60"/>
    <w:rsid w:val="00E30D8C"/>
    <w:rsid w:val="00E30D98"/>
    <w:rsid w:val="00E3139C"/>
    <w:rsid w:val="00E31466"/>
    <w:rsid w:val="00E3175D"/>
    <w:rsid w:val="00E31E39"/>
    <w:rsid w:val="00E33048"/>
    <w:rsid w:val="00E3337B"/>
    <w:rsid w:val="00E338BA"/>
    <w:rsid w:val="00E3402E"/>
    <w:rsid w:val="00E34091"/>
    <w:rsid w:val="00E34BF7"/>
    <w:rsid w:val="00E358BC"/>
    <w:rsid w:val="00E366EE"/>
    <w:rsid w:val="00E36EC8"/>
    <w:rsid w:val="00E37389"/>
    <w:rsid w:val="00E37884"/>
    <w:rsid w:val="00E37B14"/>
    <w:rsid w:val="00E405DE"/>
    <w:rsid w:val="00E40DC0"/>
    <w:rsid w:val="00E41592"/>
    <w:rsid w:val="00E429AD"/>
    <w:rsid w:val="00E435DF"/>
    <w:rsid w:val="00E43DC8"/>
    <w:rsid w:val="00E4403C"/>
    <w:rsid w:val="00E4428E"/>
    <w:rsid w:val="00E44458"/>
    <w:rsid w:val="00E449EE"/>
    <w:rsid w:val="00E456FA"/>
    <w:rsid w:val="00E458AB"/>
    <w:rsid w:val="00E46C69"/>
    <w:rsid w:val="00E46CB5"/>
    <w:rsid w:val="00E474F4"/>
    <w:rsid w:val="00E47AC9"/>
    <w:rsid w:val="00E504C4"/>
    <w:rsid w:val="00E50A03"/>
    <w:rsid w:val="00E50AB5"/>
    <w:rsid w:val="00E51688"/>
    <w:rsid w:val="00E51C33"/>
    <w:rsid w:val="00E5204B"/>
    <w:rsid w:val="00E52F89"/>
    <w:rsid w:val="00E53116"/>
    <w:rsid w:val="00E535F4"/>
    <w:rsid w:val="00E53D57"/>
    <w:rsid w:val="00E53F12"/>
    <w:rsid w:val="00E54147"/>
    <w:rsid w:val="00E542D5"/>
    <w:rsid w:val="00E5512A"/>
    <w:rsid w:val="00E5569D"/>
    <w:rsid w:val="00E55844"/>
    <w:rsid w:val="00E55B15"/>
    <w:rsid w:val="00E56D7A"/>
    <w:rsid w:val="00E57031"/>
    <w:rsid w:val="00E57054"/>
    <w:rsid w:val="00E577E7"/>
    <w:rsid w:val="00E57A38"/>
    <w:rsid w:val="00E57A80"/>
    <w:rsid w:val="00E6033A"/>
    <w:rsid w:val="00E60EC7"/>
    <w:rsid w:val="00E610B0"/>
    <w:rsid w:val="00E6138B"/>
    <w:rsid w:val="00E614F0"/>
    <w:rsid w:val="00E61BC8"/>
    <w:rsid w:val="00E61E68"/>
    <w:rsid w:val="00E620E0"/>
    <w:rsid w:val="00E623F3"/>
    <w:rsid w:val="00E631FA"/>
    <w:rsid w:val="00E63AB8"/>
    <w:rsid w:val="00E64150"/>
    <w:rsid w:val="00E643FD"/>
    <w:rsid w:val="00E64847"/>
    <w:rsid w:val="00E649BA"/>
    <w:rsid w:val="00E64DD2"/>
    <w:rsid w:val="00E65122"/>
    <w:rsid w:val="00E65331"/>
    <w:rsid w:val="00E65941"/>
    <w:rsid w:val="00E65FB2"/>
    <w:rsid w:val="00E66428"/>
    <w:rsid w:val="00E66B0C"/>
    <w:rsid w:val="00E66DA0"/>
    <w:rsid w:val="00E67533"/>
    <w:rsid w:val="00E702B1"/>
    <w:rsid w:val="00E709DB"/>
    <w:rsid w:val="00E70E2B"/>
    <w:rsid w:val="00E7123E"/>
    <w:rsid w:val="00E7141C"/>
    <w:rsid w:val="00E719D4"/>
    <w:rsid w:val="00E71EB6"/>
    <w:rsid w:val="00E72818"/>
    <w:rsid w:val="00E7283C"/>
    <w:rsid w:val="00E728E5"/>
    <w:rsid w:val="00E7296C"/>
    <w:rsid w:val="00E72EF0"/>
    <w:rsid w:val="00E72FC1"/>
    <w:rsid w:val="00E73087"/>
    <w:rsid w:val="00E73FA7"/>
    <w:rsid w:val="00E74252"/>
    <w:rsid w:val="00E743F4"/>
    <w:rsid w:val="00E74512"/>
    <w:rsid w:val="00E74B8E"/>
    <w:rsid w:val="00E75201"/>
    <w:rsid w:val="00E763A7"/>
    <w:rsid w:val="00E76B1C"/>
    <w:rsid w:val="00E76C99"/>
    <w:rsid w:val="00E76D3E"/>
    <w:rsid w:val="00E76EDB"/>
    <w:rsid w:val="00E76EDC"/>
    <w:rsid w:val="00E76F86"/>
    <w:rsid w:val="00E770F3"/>
    <w:rsid w:val="00E77244"/>
    <w:rsid w:val="00E777AD"/>
    <w:rsid w:val="00E77CF6"/>
    <w:rsid w:val="00E80CD0"/>
    <w:rsid w:val="00E8163D"/>
    <w:rsid w:val="00E8225D"/>
    <w:rsid w:val="00E825C1"/>
    <w:rsid w:val="00E826A5"/>
    <w:rsid w:val="00E827A0"/>
    <w:rsid w:val="00E836F8"/>
    <w:rsid w:val="00E837D2"/>
    <w:rsid w:val="00E83907"/>
    <w:rsid w:val="00E84324"/>
    <w:rsid w:val="00E845CD"/>
    <w:rsid w:val="00E85C95"/>
    <w:rsid w:val="00E86AC4"/>
    <w:rsid w:val="00E86EFE"/>
    <w:rsid w:val="00E876AE"/>
    <w:rsid w:val="00E87B54"/>
    <w:rsid w:val="00E90076"/>
    <w:rsid w:val="00E90ACC"/>
    <w:rsid w:val="00E90F6F"/>
    <w:rsid w:val="00E91075"/>
    <w:rsid w:val="00E9165E"/>
    <w:rsid w:val="00E91684"/>
    <w:rsid w:val="00E9170F"/>
    <w:rsid w:val="00E91E10"/>
    <w:rsid w:val="00E91E1C"/>
    <w:rsid w:val="00E92309"/>
    <w:rsid w:val="00E92974"/>
    <w:rsid w:val="00E92CB7"/>
    <w:rsid w:val="00E92E18"/>
    <w:rsid w:val="00E94218"/>
    <w:rsid w:val="00E94808"/>
    <w:rsid w:val="00E94903"/>
    <w:rsid w:val="00E94D92"/>
    <w:rsid w:val="00E95201"/>
    <w:rsid w:val="00E95619"/>
    <w:rsid w:val="00E9569F"/>
    <w:rsid w:val="00E9592D"/>
    <w:rsid w:val="00E95A7E"/>
    <w:rsid w:val="00E95D30"/>
    <w:rsid w:val="00E95E83"/>
    <w:rsid w:val="00E96DED"/>
    <w:rsid w:val="00E97090"/>
    <w:rsid w:val="00E9791F"/>
    <w:rsid w:val="00E97AE0"/>
    <w:rsid w:val="00EA0006"/>
    <w:rsid w:val="00EA01D5"/>
    <w:rsid w:val="00EA05C0"/>
    <w:rsid w:val="00EA06E3"/>
    <w:rsid w:val="00EA19DF"/>
    <w:rsid w:val="00EA1A3F"/>
    <w:rsid w:val="00EA1AD8"/>
    <w:rsid w:val="00EA23BB"/>
    <w:rsid w:val="00EA2522"/>
    <w:rsid w:val="00EA28E6"/>
    <w:rsid w:val="00EA2BF4"/>
    <w:rsid w:val="00EA3063"/>
    <w:rsid w:val="00EA3427"/>
    <w:rsid w:val="00EA3A07"/>
    <w:rsid w:val="00EA4611"/>
    <w:rsid w:val="00EA4AC2"/>
    <w:rsid w:val="00EA4F82"/>
    <w:rsid w:val="00EA50B3"/>
    <w:rsid w:val="00EA51E0"/>
    <w:rsid w:val="00EA52CB"/>
    <w:rsid w:val="00EA62D3"/>
    <w:rsid w:val="00EA6634"/>
    <w:rsid w:val="00EA683A"/>
    <w:rsid w:val="00EA7054"/>
    <w:rsid w:val="00EA7428"/>
    <w:rsid w:val="00EA7537"/>
    <w:rsid w:val="00EB034E"/>
    <w:rsid w:val="00EB038C"/>
    <w:rsid w:val="00EB06B9"/>
    <w:rsid w:val="00EB0704"/>
    <w:rsid w:val="00EB0DC4"/>
    <w:rsid w:val="00EB0DE7"/>
    <w:rsid w:val="00EB1589"/>
    <w:rsid w:val="00EB17FD"/>
    <w:rsid w:val="00EB18AC"/>
    <w:rsid w:val="00EB1DC9"/>
    <w:rsid w:val="00EB288C"/>
    <w:rsid w:val="00EB3DCB"/>
    <w:rsid w:val="00EB3E0C"/>
    <w:rsid w:val="00EB3EC5"/>
    <w:rsid w:val="00EB3F57"/>
    <w:rsid w:val="00EB44DC"/>
    <w:rsid w:val="00EB4535"/>
    <w:rsid w:val="00EB46D3"/>
    <w:rsid w:val="00EB48CA"/>
    <w:rsid w:val="00EB4968"/>
    <w:rsid w:val="00EB4BA7"/>
    <w:rsid w:val="00EB4CA6"/>
    <w:rsid w:val="00EB5072"/>
    <w:rsid w:val="00EB5794"/>
    <w:rsid w:val="00EB6280"/>
    <w:rsid w:val="00EB6595"/>
    <w:rsid w:val="00EB66A3"/>
    <w:rsid w:val="00EB679C"/>
    <w:rsid w:val="00EB6C7D"/>
    <w:rsid w:val="00EB6FC6"/>
    <w:rsid w:val="00EB7228"/>
    <w:rsid w:val="00EB7443"/>
    <w:rsid w:val="00EB7458"/>
    <w:rsid w:val="00EB770D"/>
    <w:rsid w:val="00EB7DBB"/>
    <w:rsid w:val="00EC008E"/>
    <w:rsid w:val="00EC0437"/>
    <w:rsid w:val="00EC0449"/>
    <w:rsid w:val="00EC0EBF"/>
    <w:rsid w:val="00EC0FB5"/>
    <w:rsid w:val="00EC103D"/>
    <w:rsid w:val="00EC1E4F"/>
    <w:rsid w:val="00EC2829"/>
    <w:rsid w:val="00EC2A64"/>
    <w:rsid w:val="00EC2E8A"/>
    <w:rsid w:val="00EC301B"/>
    <w:rsid w:val="00EC325B"/>
    <w:rsid w:val="00EC33DC"/>
    <w:rsid w:val="00EC34CE"/>
    <w:rsid w:val="00EC3504"/>
    <w:rsid w:val="00EC37B7"/>
    <w:rsid w:val="00EC38CD"/>
    <w:rsid w:val="00EC432F"/>
    <w:rsid w:val="00EC4498"/>
    <w:rsid w:val="00EC46E5"/>
    <w:rsid w:val="00EC4B00"/>
    <w:rsid w:val="00EC4DF4"/>
    <w:rsid w:val="00EC4FAF"/>
    <w:rsid w:val="00EC50BA"/>
    <w:rsid w:val="00EC5410"/>
    <w:rsid w:val="00EC5AC3"/>
    <w:rsid w:val="00EC5B6C"/>
    <w:rsid w:val="00EC60BE"/>
    <w:rsid w:val="00EC6D33"/>
    <w:rsid w:val="00EC75C0"/>
    <w:rsid w:val="00ED0687"/>
    <w:rsid w:val="00ED0C09"/>
    <w:rsid w:val="00ED19D2"/>
    <w:rsid w:val="00ED1E79"/>
    <w:rsid w:val="00ED25AB"/>
    <w:rsid w:val="00ED3981"/>
    <w:rsid w:val="00ED3C6C"/>
    <w:rsid w:val="00ED3D1E"/>
    <w:rsid w:val="00ED411B"/>
    <w:rsid w:val="00ED4470"/>
    <w:rsid w:val="00ED4616"/>
    <w:rsid w:val="00ED4C3F"/>
    <w:rsid w:val="00ED5204"/>
    <w:rsid w:val="00ED5228"/>
    <w:rsid w:val="00ED54F8"/>
    <w:rsid w:val="00ED6334"/>
    <w:rsid w:val="00ED6463"/>
    <w:rsid w:val="00ED6B4D"/>
    <w:rsid w:val="00ED7695"/>
    <w:rsid w:val="00ED7ACB"/>
    <w:rsid w:val="00ED7EB3"/>
    <w:rsid w:val="00EE02AA"/>
    <w:rsid w:val="00EE07F0"/>
    <w:rsid w:val="00EE09E1"/>
    <w:rsid w:val="00EE0C0F"/>
    <w:rsid w:val="00EE19BA"/>
    <w:rsid w:val="00EE1E0A"/>
    <w:rsid w:val="00EE2530"/>
    <w:rsid w:val="00EE2C57"/>
    <w:rsid w:val="00EE2DC5"/>
    <w:rsid w:val="00EE2DCF"/>
    <w:rsid w:val="00EE2EA6"/>
    <w:rsid w:val="00EE441D"/>
    <w:rsid w:val="00EE4ADC"/>
    <w:rsid w:val="00EE4D01"/>
    <w:rsid w:val="00EE4E79"/>
    <w:rsid w:val="00EE513D"/>
    <w:rsid w:val="00EE60C2"/>
    <w:rsid w:val="00EE6A28"/>
    <w:rsid w:val="00EE6BE6"/>
    <w:rsid w:val="00EE7C70"/>
    <w:rsid w:val="00EE7DAA"/>
    <w:rsid w:val="00EE7DD8"/>
    <w:rsid w:val="00EE7EC7"/>
    <w:rsid w:val="00EF0250"/>
    <w:rsid w:val="00EF06EB"/>
    <w:rsid w:val="00EF0845"/>
    <w:rsid w:val="00EF103C"/>
    <w:rsid w:val="00EF122E"/>
    <w:rsid w:val="00EF1295"/>
    <w:rsid w:val="00EF1C3D"/>
    <w:rsid w:val="00EF1D38"/>
    <w:rsid w:val="00EF27EC"/>
    <w:rsid w:val="00EF2977"/>
    <w:rsid w:val="00EF2FA1"/>
    <w:rsid w:val="00EF35B5"/>
    <w:rsid w:val="00EF39FD"/>
    <w:rsid w:val="00EF3BFF"/>
    <w:rsid w:val="00EF48CA"/>
    <w:rsid w:val="00EF4A0D"/>
    <w:rsid w:val="00EF5393"/>
    <w:rsid w:val="00EF53DC"/>
    <w:rsid w:val="00EF5433"/>
    <w:rsid w:val="00EF566F"/>
    <w:rsid w:val="00EF5ABD"/>
    <w:rsid w:val="00EF5C91"/>
    <w:rsid w:val="00EF5CE8"/>
    <w:rsid w:val="00EF62D5"/>
    <w:rsid w:val="00EF6E1B"/>
    <w:rsid w:val="00EF73FF"/>
    <w:rsid w:val="00EF7503"/>
    <w:rsid w:val="00EF7C3F"/>
    <w:rsid w:val="00F0039E"/>
    <w:rsid w:val="00F00477"/>
    <w:rsid w:val="00F00830"/>
    <w:rsid w:val="00F0084E"/>
    <w:rsid w:val="00F01484"/>
    <w:rsid w:val="00F0180B"/>
    <w:rsid w:val="00F020E6"/>
    <w:rsid w:val="00F021BE"/>
    <w:rsid w:val="00F02556"/>
    <w:rsid w:val="00F02779"/>
    <w:rsid w:val="00F02C49"/>
    <w:rsid w:val="00F02D72"/>
    <w:rsid w:val="00F03FDD"/>
    <w:rsid w:val="00F04435"/>
    <w:rsid w:val="00F0462E"/>
    <w:rsid w:val="00F04A2C"/>
    <w:rsid w:val="00F050B5"/>
    <w:rsid w:val="00F05636"/>
    <w:rsid w:val="00F0595B"/>
    <w:rsid w:val="00F062F7"/>
    <w:rsid w:val="00F0637C"/>
    <w:rsid w:val="00F06591"/>
    <w:rsid w:val="00F06957"/>
    <w:rsid w:val="00F06B80"/>
    <w:rsid w:val="00F06C6D"/>
    <w:rsid w:val="00F06D2C"/>
    <w:rsid w:val="00F07451"/>
    <w:rsid w:val="00F07605"/>
    <w:rsid w:val="00F109B8"/>
    <w:rsid w:val="00F112DD"/>
    <w:rsid w:val="00F1140B"/>
    <w:rsid w:val="00F11573"/>
    <w:rsid w:val="00F1176D"/>
    <w:rsid w:val="00F118A2"/>
    <w:rsid w:val="00F12361"/>
    <w:rsid w:val="00F12D1E"/>
    <w:rsid w:val="00F136BF"/>
    <w:rsid w:val="00F13F5D"/>
    <w:rsid w:val="00F14004"/>
    <w:rsid w:val="00F14118"/>
    <w:rsid w:val="00F14199"/>
    <w:rsid w:val="00F14430"/>
    <w:rsid w:val="00F1499C"/>
    <w:rsid w:val="00F14A99"/>
    <w:rsid w:val="00F1539D"/>
    <w:rsid w:val="00F156B4"/>
    <w:rsid w:val="00F156ED"/>
    <w:rsid w:val="00F157C2"/>
    <w:rsid w:val="00F15C1C"/>
    <w:rsid w:val="00F15EDD"/>
    <w:rsid w:val="00F161D0"/>
    <w:rsid w:val="00F16B1A"/>
    <w:rsid w:val="00F16DA9"/>
    <w:rsid w:val="00F16FCA"/>
    <w:rsid w:val="00F17367"/>
    <w:rsid w:val="00F17A00"/>
    <w:rsid w:val="00F17D0C"/>
    <w:rsid w:val="00F20408"/>
    <w:rsid w:val="00F20ABB"/>
    <w:rsid w:val="00F21AB6"/>
    <w:rsid w:val="00F23964"/>
    <w:rsid w:val="00F23971"/>
    <w:rsid w:val="00F23FE1"/>
    <w:rsid w:val="00F24476"/>
    <w:rsid w:val="00F247D1"/>
    <w:rsid w:val="00F24A81"/>
    <w:rsid w:val="00F25445"/>
    <w:rsid w:val="00F25B65"/>
    <w:rsid w:val="00F262CC"/>
    <w:rsid w:val="00F2682C"/>
    <w:rsid w:val="00F275CF"/>
    <w:rsid w:val="00F27873"/>
    <w:rsid w:val="00F304F1"/>
    <w:rsid w:val="00F30E3F"/>
    <w:rsid w:val="00F317CE"/>
    <w:rsid w:val="00F31886"/>
    <w:rsid w:val="00F318F4"/>
    <w:rsid w:val="00F31A46"/>
    <w:rsid w:val="00F33391"/>
    <w:rsid w:val="00F33DAF"/>
    <w:rsid w:val="00F33EE3"/>
    <w:rsid w:val="00F34090"/>
    <w:rsid w:val="00F34A54"/>
    <w:rsid w:val="00F3556C"/>
    <w:rsid w:val="00F3601A"/>
    <w:rsid w:val="00F360B1"/>
    <w:rsid w:val="00F364D8"/>
    <w:rsid w:val="00F36DED"/>
    <w:rsid w:val="00F374DE"/>
    <w:rsid w:val="00F37CA6"/>
    <w:rsid w:val="00F401D7"/>
    <w:rsid w:val="00F4067E"/>
    <w:rsid w:val="00F406E2"/>
    <w:rsid w:val="00F407DB"/>
    <w:rsid w:val="00F40B40"/>
    <w:rsid w:val="00F40E63"/>
    <w:rsid w:val="00F41764"/>
    <w:rsid w:val="00F41BEB"/>
    <w:rsid w:val="00F41EE8"/>
    <w:rsid w:val="00F42748"/>
    <w:rsid w:val="00F429A4"/>
    <w:rsid w:val="00F43692"/>
    <w:rsid w:val="00F437E6"/>
    <w:rsid w:val="00F439DB"/>
    <w:rsid w:val="00F43D8F"/>
    <w:rsid w:val="00F441C4"/>
    <w:rsid w:val="00F44E98"/>
    <w:rsid w:val="00F4535A"/>
    <w:rsid w:val="00F4613F"/>
    <w:rsid w:val="00F461D2"/>
    <w:rsid w:val="00F46418"/>
    <w:rsid w:val="00F46EBE"/>
    <w:rsid w:val="00F470F3"/>
    <w:rsid w:val="00F47129"/>
    <w:rsid w:val="00F47194"/>
    <w:rsid w:val="00F47541"/>
    <w:rsid w:val="00F478C4"/>
    <w:rsid w:val="00F47A76"/>
    <w:rsid w:val="00F47D94"/>
    <w:rsid w:val="00F50578"/>
    <w:rsid w:val="00F50E31"/>
    <w:rsid w:val="00F50F49"/>
    <w:rsid w:val="00F52751"/>
    <w:rsid w:val="00F52865"/>
    <w:rsid w:val="00F52F39"/>
    <w:rsid w:val="00F5334E"/>
    <w:rsid w:val="00F53A12"/>
    <w:rsid w:val="00F53BE3"/>
    <w:rsid w:val="00F53EB0"/>
    <w:rsid w:val="00F54CFA"/>
    <w:rsid w:val="00F54EEA"/>
    <w:rsid w:val="00F55302"/>
    <w:rsid w:val="00F55332"/>
    <w:rsid w:val="00F555EA"/>
    <w:rsid w:val="00F55639"/>
    <w:rsid w:val="00F55EBA"/>
    <w:rsid w:val="00F5714B"/>
    <w:rsid w:val="00F57B53"/>
    <w:rsid w:val="00F57D0A"/>
    <w:rsid w:val="00F602E1"/>
    <w:rsid w:val="00F60612"/>
    <w:rsid w:val="00F60789"/>
    <w:rsid w:val="00F60CED"/>
    <w:rsid w:val="00F60EAE"/>
    <w:rsid w:val="00F617B0"/>
    <w:rsid w:val="00F61BD4"/>
    <w:rsid w:val="00F61D3F"/>
    <w:rsid w:val="00F62227"/>
    <w:rsid w:val="00F62586"/>
    <w:rsid w:val="00F625DF"/>
    <w:rsid w:val="00F627C0"/>
    <w:rsid w:val="00F633DB"/>
    <w:rsid w:val="00F63C42"/>
    <w:rsid w:val="00F64076"/>
    <w:rsid w:val="00F646C5"/>
    <w:rsid w:val="00F64E77"/>
    <w:rsid w:val="00F64F28"/>
    <w:rsid w:val="00F654AE"/>
    <w:rsid w:val="00F65ADC"/>
    <w:rsid w:val="00F65FB9"/>
    <w:rsid w:val="00F6634D"/>
    <w:rsid w:val="00F66679"/>
    <w:rsid w:val="00F666CF"/>
    <w:rsid w:val="00F66C4D"/>
    <w:rsid w:val="00F673C0"/>
    <w:rsid w:val="00F6757C"/>
    <w:rsid w:val="00F67B14"/>
    <w:rsid w:val="00F7016D"/>
    <w:rsid w:val="00F709D8"/>
    <w:rsid w:val="00F71147"/>
    <w:rsid w:val="00F711D3"/>
    <w:rsid w:val="00F71439"/>
    <w:rsid w:val="00F71AAD"/>
    <w:rsid w:val="00F72811"/>
    <w:rsid w:val="00F728C8"/>
    <w:rsid w:val="00F72EF0"/>
    <w:rsid w:val="00F72F90"/>
    <w:rsid w:val="00F73BD8"/>
    <w:rsid w:val="00F73C94"/>
    <w:rsid w:val="00F73E7A"/>
    <w:rsid w:val="00F74AEA"/>
    <w:rsid w:val="00F74C8D"/>
    <w:rsid w:val="00F74FAB"/>
    <w:rsid w:val="00F751D2"/>
    <w:rsid w:val="00F7524D"/>
    <w:rsid w:val="00F75438"/>
    <w:rsid w:val="00F75594"/>
    <w:rsid w:val="00F75655"/>
    <w:rsid w:val="00F75701"/>
    <w:rsid w:val="00F75D09"/>
    <w:rsid w:val="00F75F72"/>
    <w:rsid w:val="00F76120"/>
    <w:rsid w:val="00F7764E"/>
    <w:rsid w:val="00F77BBA"/>
    <w:rsid w:val="00F77F72"/>
    <w:rsid w:val="00F80299"/>
    <w:rsid w:val="00F80A75"/>
    <w:rsid w:val="00F81442"/>
    <w:rsid w:val="00F817DC"/>
    <w:rsid w:val="00F81935"/>
    <w:rsid w:val="00F81E0E"/>
    <w:rsid w:val="00F82000"/>
    <w:rsid w:val="00F8251E"/>
    <w:rsid w:val="00F828ED"/>
    <w:rsid w:val="00F82979"/>
    <w:rsid w:val="00F82DA2"/>
    <w:rsid w:val="00F82F55"/>
    <w:rsid w:val="00F832B7"/>
    <w:rsid w:val="00F83DF0"/>
    <w:rsid w:val="00F84102"/>
    <w:rsid w:val="00F8488A"/>
    <w:rsid w:val="00F848CB"/>
    <w:rsid w:val="00F84E63"/>
    <w:rsid w:val="00F84FCA"/>
    <w:rsid w:val="00F85500"/>
    <w:rsid w:val="00F85C3E"/>
    <w:rsid w:val="00F85CB3"/>
    <w:rsid w:val="00F85F34"/>
    <w:rsid w:val="00F87329"/>
    <w:rsid w:val="00F87820"/>
    <w:rsid w:val="00F9056D"/>
    <w:rsid w:val="00F907E2"/>
    <w:rsid w:val="00F90AE4"/>
    <w:rsid w:val="00F91405"/>
    <w:rsid w:val="00F914B4"/>
    <w:rsid w:val="00F91501"/>
    <w:rsid w:val="00F91AA3"/>
    <w:rsid w:val="00F91B35"/>
    <w:rsid w:val="00F929DA"/>
    <w:rsid w:val="00F92E4D"/>
    <w:rsid w:val="00F92F0E"/>
    <w:rsid w:val="00F92FF7"/>
    <w:rsid w:val="00F931E2"/>
    <w:rsid w:val="00F93911"/>
    <w:rsid w:val="00F93967"/>
    <w:rsid w:val="00F941A2"/>
    <w:rsid w:val="00F94886"/>
    <w:rsid w:val="00F94A8B"/>
    <w:rsid w:val="00F95718"/>
    <w:rsid w:val="00F95A51"/>
    <w:rsid w:val="00F96407"/>
    <w:rsid w:val="00F971BC"/>
    <w:rsid w:val="00F9722C"/>
    <w:rsid w:val="00F97B23"/>
    <w:rsid w:val="00F97D84"/>
    <w:rsid w:val="00FA073A"/>
    <w:rsid w:val="00FA0A4F"/>
    <w:rsid w:val="00FA0C84"/>
    <w:rsid w:val="00FA2739"/>
    <w:rsid w:val="00FA2854"/>
    <w:rsid w:val="00FA289E"/>
    <w:rsid w:val="00FA297A"/>
    <w:rsid w:val="00FA2F88"/>
    <w:rsid w:val="00FA32E7"/>
    <w:rsid w:val="00FA3567"/>
    <w:rsid w:val="00FA35AE"/>
    <w:rsid w:val="00FA3720"/>
    <w:rsid w:val="00FA49CA"/>
    <w:rsid w:val="00FA4E04"/>
    <w:rsid w:val="00FA4E5A"/>
    <w:rsid w:val="00FA54D0"/>
    <w:rsid w:val="00FA598E"/>
    <w:rsid w:val="00FA5E5F"/>
    <w:rsid w:val="00FA5FE2"/>
    <w:rsid w:val="00FA5FE7"/>
    <w:rsid w:val="00FA609F"/>
    <w:rsid w:val="00FA6600"/>
    <w:rsid w:val="00FA6D5C"/>
    <w:rsid w:val="00FA6EF6"/>
    <w:rsid w:val="00FA6F4A"/>
    <w:rsid w:val="00FA71CC"/>
    <w:rsid w:val="00FA7609"/>
    <w:rsid w:val="00FA78F9"/>
    <w:rsid w:val="00FB0909"/>
    <w:rsid w:val="00FB0B68"/>
    <w:rsid w:val="00FB0E38"/>
    <w:rsid w:val="00FB105B"/>
    <w:rsid w:val="00FB1870"/>
    <w:rsid w:val="00FB2123"/>
    <w:rsid w:val="00FB2658"/>
    <w:rsid w:val="00FB2E0A"/>
    <w:rsid w:val="00FB33C8"/>
    <w:rsid w:val="00FB3467"/>
    <w:rsid w:val="00FB3E84"/>
    <w:rsid w:val="00FB41FE"/>
    <w:rsid w:val="00FB4FAA"/>
    <w:rsid w:val="00FB57D3"/>
    <w:rsid w:val="00FB5EC5"/>
    <w:rsid w:val="00FB62C9"/>
    <w:rsid w:val="00FB64B6"/>
    <w:rsid w:val="00FB6978"/>
    <w:rsid w:val="00FB701A"/>
    <w:rsid w:val="00FB70FC"/>
    <w:rsid w:val="00FB731E"/>
    <w:rsid w:val="00FB7599"/>
    <w:rsid w:val="00FB7938"/>
    <w:rsid w:val="00FC0756"/>
    <w:rsid w:val="00FC08B9"/>
    <w:rsid w:val="00FC1123"/>
    <w:rsid w:val="00FC1147"/>
    <w:rsid w:val="00FC1175"/>
    <w:rsid w:val="00FC1489"/>
    <w:rsid w:val="00FC1755"/>
    <w:rsid w:val="00FC1A06"/>
    <w:rsid w:val="00FC1B00"/>
    <w:rsid w:val="00FC1B70"/>
    <w:rsid w:val="00FC23EE"/>
    <w:rsid w:val="00FC260E"/>
    <w:rsid w:val="00FC26EC"/>
    <w:rsid w:val="00FC3FAE"/>
    <w:rsid w:val="00FC44C2"/>
    <w:rsid w:val="00FC45BA"/>
    <w:rsid w:val="00FC4A26"/>
    <w:rsid w:val="00FC4BC0"/>
    <w:rsid w:val="00FC5A51"/>
    <w:rsid w:val="00FC5C71"/>
    <w:rsid w:val="00FC628A"/>
    <w:rsid w:val="00FC62F3"/>
    <w:rsid w:val="00FC6590"/>
    <w:rsid w:val="00FC6594"/>
    <w:rsid w:val="00FC6634"/>
    <w:rsid w:val="00FC68A8"/>
    <w:rsid w:val="00FC7395"/>
    <w:rsid w:val="00FC7783"/>
    <w:rsid w:val="00FC7C51"/>
    <w:rsid w:val="00FD06E1"/>
    <w:rsid w:val="00FD0935"/>
    <w:rsid w:val="00FD094A"/>
    <w:rsid w:val="00FD101E"/>
    <w:rsid w:val="00FD1CA5"/>
    <w:rsid w:val="00FD2687"/>
    <w:rsid w:val="00FD29A3"/>
    <w:rsid w:val="00FD3018"/>
    <w:rsid w:val="00FD3498"/>
    <w:rsid w:val="00FD3DA3"/>
    <w:rsid w:val="00FD4698"/>
    <w:rsid w:val="00FD543A"/>
    <w:rsid w:val="00FD5473"/>
    <w:rsid w:val="00FD56CA"/>
    <w:rsid w:val="00FD5A66"/>
    <w:rsid w:val="00FD64D0"/>
    <w:rsid w:val="00FD6584"/>
    <w:rsid w:val="00FD6768"/>
    <w:rsid w:val="00FD74A6"/>
    <w:rsid w:val="00FE055F"/>
    <w:rsid w:val="00FE06C1"/>
    <w:rsid w:val="00FE09C9"/>
    <w:rsid w:val="00FE0ED7"/>
    <w:rsid w:val="00FE10E8"/>
    <w:rsid w:val="00FE12C6"/>
    <w:rsid w:val="00FE27E8"/>
    <w:rsid w:val="00FE2A25"/>
    <w:rsid w:val="00FE2B16"/>
    <w:rsid w:val="00FE339A"/>
    <w:rsid w:val="00FE3B43"/>
    <w:rsid w:val="00FE4419"/>
    <w:rsid w:val="00FE46E2"/>
    <w:rsid w:val="00FE502A"/>
    <w:rsid w:val="00FE5DB6"/>
    <w:rsid w:val="00FE5EB1"/>
    <w:rsid w:val="00FE607F"/>
    <w:rsid w:val="00FE68AA"/>
    <w:rsid w:val="00FE72CE"/>
    <w:rsid w:val="00FF00CA"/>
    <w:rsid w:val="00FF02CB"/>
    <w:rsid w:val="00FF06D7"/>
    <w:rsid w:val="00FF08D1"/>
    <w:rsid w:val="00FF1AE6"/>
    <w:rsid w:val="00FF204A"/>
    <w:rsid w:val="00FF2208"/>
    <w:rsid w:val="00FF2FAC"/>
    <w:rsid w:val="00FF323A"/>
    <w:rsid w:val="00FF338F"/>
    <w:rsid w:val="00FF3A7A"/>
    <w:rsid w:val="00FF3B9A"/>
    <w:rsid w:val="00FF412A"/>
    <w:rsid w:val="00FF4476"/>
    <w:rsid w:val="00FF44FA"/>
    <w:rsid w:val="00FF47EB"/>
    <w:rsid w:val="00FF4EE3"/>
    <w:rsid w:val="00FF52A8"/>
    <w:rsid w:val="00FF5B8F"/>
    <w:rsid w:val="00FF5F66"/>
    <w:rsid w:val="00FF6465"/>
    <w:rsid w:val="00FF681B"/>
    <w:rsid w:val="00FF7455"/>
    <w:rsid w:val="00FF7748"/>
    <w:rsid w:val="00FF775E"/>
  </w:rsids>
  <m:mathPr>
    <m:mathFont m:val="Cambria Math"/>
    <m:brkBin m:val="before"/>
    <m:brkBinSub m:val="--"/>
    <m:smallFrac m:val="0"/>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08436"/>
  <w15:docId w15:val="{39455072-C988-4252-9068-AE432E38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BE5"/>
    <w:rPr>
      <w:sz w:val="24"/>
      <w:szCs w:val="24"/>
      <w:lang w:eastAsia="hr-HR"/>
    </w:rPr>
  </w:style>
  <w:style w:type="paragraph" w:styleId="Heading1">
    <w:name w:val="heading 1"/>
    <w:aliases w:val="H1,R1,H11,E1,l1,h1,Section Heading,a1,Qc1,h,Head 1 (Chapter heading),Titre§,1,Section Head,Level 1,h11,l11,Head 1 (Chapter heading)1,h12,l12,Head 1 (Chapter heading)2,h13,l13,Head 1 (Chapter heading)3,H12,H111,H13,H112,H14,H113,H15,H114,H16"/>
    <w:basedOn w:val="Normal"/>
    <w:next w:val="Normal"/>
    <w:link w:val="Heading1Char"/>
    <w:uiPriority w:val="9"/>
    <w:qFormat/>
    <w:rsid w:val="00C34323"/>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A1625D"/>
    <w:pPr>
      <w:keepNext/>
      <w:spacing w:before="240" w:after="60"/>
      <w:outlineLvl w:val="1"/>
    </w:pPr>
    <w:rPr>
      <w:rFonts w:ascii="Arial" w:hAnsi="Arial"/>
      <w:b/>
      <w:bCs/>
      <w:i/>
      <w:iCs/>
      <w:sz w:val="28"/>
      <w:szCs w:val="28"/>
      <w:lang w:val="en-GB" w:eastAsia="en-GB"/>
    </w:rPr>
  </w:style>
  <w:style w:type="paragraph" w:styleId="Heading3">
    <w:name w:val="heading 3"/>
    <w:basedOn w:val="Normal"/>
    <w:next w:val="Normal"/>
    <w:link w:val="Heading3Char"/>
    <w:uiPriority w:val="9"/>
    <w:qFormat/>
    <w:rsid w:val="00C34323"/>
    <w:pPr>
      <w:keepNext/>
      <w:outlineLvl w:val="2"/>
    </w:pPr>
    <w:rPr>
      <w:rFonts w:ascii="Arial" w:hAnsi="Arial"/>
      <w:b/>
      <w:bCs/>
      <w:sz w:val="22"/>
      <w:szCs w:val="20"/>
      <w:lang w:eastAsia="en-US"/>
    </w:rPr>
  </w:style>
  <w:style w:type="paragraph" w:styleId="Heading4">
    <w:name w:val="heading 4"/>
    <w:basedOn w:val="Normal"/>
    <w:next w:val="Normal"/>
    <w:link w:val="Heading4Char"/>
    <w:uiPriority w:val="9"/>
    <w:qFormat/>
    <w:rsid w:val="00A97A6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R1 Char,H11 Char,E1 Char,l1 Char,h1 Char,Section Heading Char,a1 Char,Qc1 Char,h Char,Head 1 (Chapter heading) Char,Titre§ Char,1 Char,Section Head Char,Level 1 Char,h11 Char,l11 Char,Head 1 (Chapter heading)1 Char,h12 Char"/>
    <w:link w:val="Heading1"/>
    <w:uiPriority w:val="9"/>
    <w:rsid w:val="00DE364D"/>
    <w:rPr>
      <w:rFonts w:ascii="Cambria" w:eastAsia="Times New Roman" w:hAnsi="Cambria" w:cs="Times New Roman"/>
      <w:b/>
      <w:bCs/>
      <w:kern w:val="32"/>
      <w:sz w:val="32"/>
      <w:szCs w:val="32"/>
      <w:lang w:val="hr-HR" w:eastAsia="hr-HR"/>
    </w:rPr>
  </w:style>
  <w:style w:type="character" w:customStyle="1" w:styleId="Heading2Char">
    <w:name w:val="Heading 2 Char"/>
    <w:link w:val="Heading2"/>
    <w:uiPriority w:val="99"/>
    <w:locked/>
    <w:rsid w:val="00A1625D"/>
    <w:rPr>
      <w:rFonts w:ascii="Arial" w:hAnsi="Arial"/>
      <w:b/>
      <w:i/>
      <w:sz w:val="28"/>
      <w:lang w:val="en-GB" w:eastAsia="en-GB"/>
    </w:rPr>
  </w:style>
  <w:style w:type="character" w:customStyle="1" w:styleId="Heading3Char">
    <w:name w:val="Heading 3 Char"/>
    <w:link w:val="Heading3"/>
    <w:uiPriority w:val="9"/>
    <w:rsid w:val="00DE364D"/>
    <w:rPr>
      <w:rFonts w:ascii="Cambria" w:eastAsia="Times New Roman" w:hAnsi="Cambria" w:cs="Times New Roman"/>
      <w:b/>
      <w:bCs/>
      <w:sz w:val="26"/>
      <w:szCs w:val="26"/>
      <w:lang w:val="hr-HR" w:eastAsia="hr-HR"/>
    </w:rPr>
  </w:style>
  <w:style w:type="character" w:customStyle="1" w:styleId="Heading4Char">
    <w:name w:val="Heading 4 Char"/>
    <w:link w:val="Heading4"/>
    <w:uiPriority w:val="9"/>
    <w:semiHidden/>
    <w:rsid w:val="00DE364D"/>
    <w:rPr>
      <w:rFonts w:ascii="Calibri" w:eastAsia="Times New Roman" w:hAnsi="Calibri" w:cs="Times New Roman"/>
      <w:b/>
      <w:bCs/>
      <w:sz w:val="28"/>
      <w:szCs w:val="28"/>
      <w:lang w:val="hr-HR" w:eastAsia="hr-HR"/>
    </w:rPr>
  </w:style>
  <w:style w:type="paragraph" w:styleId="BalloonText">
    <w:name w:val="Balloon Text"/>
    <w:basedOn w:val="Normal"/>
    <w:link w:val="BalloonTextChar"/>
    <w:uiPriority w:val="99"/>
    <w:rsid w:val="000577D6"/>
    <w:rPr>
      <w:rFonts w:ascii="Tahoma" w:hAnsi="Tahoma"/>
      <w:sz w:val="16"/>
      <w:szCs w:val="16"/>
      <w:lang w:eastAsia="bs-Latn-BA"/>
    </w:rPr>
  </w:style>
  <w:style w:type="character" w:customStyle="1" w:styleId="BalloonTextChar">
    <w:name w:val="Balloon Text Char"/>
    <w:link w:val="BalloonText"/>
    <w:uiPriority w:val="99"/>
    <w:locked/>
    <w:rsid w:val="000577D6"/>
    <w:rPr>
      <w:rFonts w:ascii="Tahoma" w:hAnsi="Tahoma"/>
      <w:sz w:val="16"/>
    </w:rPr>
  </w:style>
  <w:style w:type="table" w:styleId="TableGrid">
    <w:name w:val="Table Grid"/>
    <w:basedOn w:val="TableNormal"/>
    <w:uiPriority w:val="59"/>
    <w:rsid w:val="00C3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34323"/>
    <w:pPr>
      <w:tabs>
        <w:tab w:val="center" w:pos="4536"/>
        <w:tab w:val="right" w:pos="9072"/>
      </w:tabs>
    </w:pPr>
  </w:style>
  <w:style w:type="character" w:customStyle="1" w:styleId="HeaderChar">
    <w:name w:val="Header Char"/>
    <w:link w:val="Header"/>
    <w:uiPriority w:val="99"/>
    <w:locked/>
    <w:rsid w:val="00050DC5"/>
    <w:rPr>
      <w:sz w:val="24"/>
      <w:lang w:val="hr-HR" w:eastAsia="hr-HR"/>
    </w:rPr>
  </w:style>
  <w:style w:type="paragraph" w:styleId="BodyText">
    <w:name w:val="Body Text"/>
    <w:basedOn w:val="Normal"/>
    <w:link w:val="BodyTextChar"/>
    <w:rsid w:val="00C34323"/>
    <w:pPr>
      <w:jc w:val="both"/>
    </w:pPr>
    <w:rPr>
      <w:rFonts w:ascii="Arial" w:hAnsi="Arial"/>
      <w:bCs/>
      <w:sz w:val="22"/>
      <w:lang w:eastAsia="en-US"/>
    </w:rPr>
  </w:style>
  <w:style w:type="character" w:customStyle="1" w:styleId="BodyTextChar">
    <w:name w:val="Body Text Char"/>
    <w:link w:val="BodyText"/>
    <w:rsid w:val="00DE364D"/>
    <w:rPr>
      <w:sz w:val="24"/>
      <w:szCs w:val="24"/>
      <w:lang w:val="hr-HR" w:eastAsia="hr-HR"/>
    </w:rPr>
  </w:style>
  <w:style w:type="paragraph" w:styleId="Footer">
    <w:name w:val="footer"/>
    <w:basedOn w:val="Normal"/>
    <w:link w:val="FooterChar"/>
    <w:qFormat/>
    <w:rsid w:val="00C34323"/>
    <w:pPr>
      <w:tabs>
        <w:tab w:val="center" w:pos="4536"/>
        <w:tab w:val="right" w:pos="9072"/>
      </w:tabs>
    </w:pPr>
  </w:style>
  <w:style w:type="character" w:customStyle="1" w:styleId="FooterChar">
    <w:name w:val="Footer Char"/>
    <w:link w:val="Footer"/>
    <w:uiPriority w:val="99"/>
    <w:rsid w:val="00DE364D"/>
    <w:rPr>
      <w:sz w:val="24"/>
      <w:szCs w:val="24"/>
      <w:lang w:val="hr-HR" w:eastAsia="hr-HR"/>
    </w:rPr>
  </w:style>
  <w:style w:type="table" w:styleId="TableElegant">
    <w:name w:val="Table Elegant"/>
    <w:basedOn w:val="TableNormal"/>
    <w:uiPriority w:val="99"/>
    <w:rsid w:val="00B42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FootnoteText">
    <w:name w:val="footnote text"/>
    <w:aliases w:val="ALTS FOOTNOTE"/>
    <w:basedOn w:val="Normal"/>
    <w:link w:val="FootnoteTextChar"/>
    <w:uiPriority w:val="99"/>
    <w:rsid w:val="004C4C2F"/>
    <w:rPr>
      <w:sz w:val="20"/>
      <w:szCs w:val="20"/>
      <w:lang w:eastAsia="en-US"/>
    </w:rPr>
  </w:style>
  <w:style w:type="character" w:customStyle="1" w:styleId="FootnoteTextChar">
    <w:name w:val="Footnote Text Char"/>
    <w:aliases w:val="ALTS FOOTNOTE Char"/>
    <w:link w:val="FootnoteText"/>
    <w:uiPriority w:val="99"/>
    <w:rsid w:val="00DE364D"/>
    <w:rPr>
      <w:sz w:val="20"/>
      <w:szCs w:val="20"/>
      <w:lang w:val="hr-HR" w:eastAsia="hr-HR"/>
    </w:rPr>
  </w:style>
  <w:style w:type="character" w:styleId="FootnoteReference">
    <w:name w:val="footnote reference"/>
    <w:aliases w:val="Appel note de bas de p"/>
    <w:uiPriority w:val="99"/>
    <w:rsid w:val="004C4C2F"/>
    <w:rPr>
      <w:rFonts w:cs="Times New Roman"/>
      <w:vertAlign w:val="superscript"/>
    </w:rPr>
  </w:style>
  <w:style w:type="paragraph" w:styleId="BodyTextIndent2">
    <w:name w:val="Body Text Indent 2"/>
    <w:basedOn w:val="Normal"/>
    <w:link w:val="BodyTextIndent2Char"/>
    <w:uiPriority w:val="99"/>
    <w:rsid w:val="00176E24"/>
    <w:pPr>
      <w:spacing w:after="120" w:line="480" w:lineRule="auto"/>
      <w:ind w:left="283"/>
    </w:pPr>
    <w:rPr>
      <w:rFonts w:ascii="Arial" w:hAnsi="Arial"/>
      <w:sz w:val="22"/>
      <w:lang w:val="en-GB" w:eastAsia="en-US"/>
    </w:rPr>
  </w:style>
  <w:style w:type="character" w:customStyle="1" w:styleId="BodyTextIndent2Char">
    <w:name w:val="Body Text Indent 2 Char"/>
    <w:link w:val="BodyTextIndent2"/>
    <w:uiPriority w:val="99"/>
    <w:semiHidden/>
    <w:rsid w:val="00DE364D"/>
    <w:rPr>
      <w:sz w:val="24"/>
      <w:szCs w:val="24"/>
      <w:lang w:val="hr-HR" w:eastAsia="hr-HR"/>
    </w:rPr>
  </w:style>
  <w:style w:type="paragraph" w:styleId="BodyTextIndent">
    <w:name w:val="Body Text Indent"/>
    <w:basedOn w:val="Normal"/>
    <w:link w:val="BodyTextIndentChar"/>
    <w:uiPriority w:val="99"/>
    <w:rsid w:val="00311546"/>
    <w:pPr>
      <w:spacing w:after="120"/>
      <w:ind w:left="283"/>
    </w:pPr>
  </w:style>
  <w:style w:type="character" w:customStyle="1" w:styleId="BodyTextIndentChar">
    <w:name w:val="Body Text Indent Char"/>
    <w:link w:val="BodyTextIndent"/>
    <w:uiPriority w:val="99"/>
    <w:semiHidden/>
    <w:rsid w:val="00DE364D"/>
    <w:rPr>
      <w:sz w:val="24"/>
      <w:szCs w:val="24"/>
      <w:lang w:val="hr-HR" w:eastAsia="hr-HR"/>
    </w:rPr>
  </w:style>
  <w:style w:type="paragraph" w:styleId="Title">
    <w:name w:val="Title"/>
    <w:basedOn w:val="Normal"/>
    <w:link w:val="TitleChar"/>
    <w:qFormat/>
    <w:rsid w:val="00311546"/>
    <w:pPr>
      <w:spacing w:after="60"/>
      <w:jc w:val="center"/>
    </w:pPr>
    <w:rPr>
      <w:rFonts w:ascii="Arial" w:hAnsi="Arial"/>
      <w:b/>
      <w:bCs/>
      <w:noProof/>
      <w:szCs w:val="20"/>
      <w:lang w:eastAsia="en-US"/>
    </w:rPr>
  </w:style>
  <w:style w:type="character" w:customStyle="1" w:styleId="TitleChar">
    <w:name w:val="Title Char"/>
    <w:link w:val="Title"/>
    <w:locked/>
    <w:rsid w:val="004C6A06"/>
    <w:rPr>
      <w:rFonts w:ascii="Arial" w:hAnsi="Arial"/>
      <w:b/>
      <w:noProof/>
      <w:sz w:val="24"/>
      <w:lang w:val="hr-HR" w:eastAsia="en-US"/>
    </w:rPr>
  </w:style>
  <w:style w:type="character" w:styleId="PageNumber">
    <w:name w:val="page number"/>
    <w:rsid w:val="000A7C3E"/>
    <w:rPr>
      <w:rFonts w:cs="Times New Roman"/>
    </w:rPr>
  </w:style>
  <w:style w:type="paragraph" w:styleId="ListParagraph">
    <w:name w:val="List Paragraph"/>
    <w:aliases w:val="ML,Mario referentni dokument"/>
    <w:basedOn w:val="Normal"/>
    <w:link w:val="ListParagraphChar"/>
    <w:uiPriority w:val="34"/>
    <w:qFormat/>
    <w:rsid w:val="000275A3"/>
    <w:pPr>
      <w:ind w:left="708"/>
    </w:pPr>
  </w:style>
  <w:style w:type="character" w:customStyle="1" w:styleId="ListParagraphChar">
    <w:name w:val="List Paragraph Char"/>
    <w:aliases w:val="ML Char,Mario referentni dokument Char"/>
    <w:basedOn w:val="DefaultParagraphFont"/>
    <w:link w:val="ListParagraph"/>
    <w:uiPriority w:val="34"/>
    <w:locked/>
    <w:rsid w:val="00FF412A"/>
    <w:rPr>
      <w:sz w:val="24"/>
      <w:szCs w:val="24"/>
      <w:lang w:eastAsia="hr-HR"/>
    </w:rPr>
  </w:style>
  <w:style w:type="paragraph" w:styleId="NoSpacing">
    <w:name w:val="No Spacing"/>
    <w:uiPriority w:val="1"/>
    <w:qFormat/>
    <w:rsid w:val="002345DB"/>
    <w:rPr>
      <w:sz w:val="24"/>
      <w:szCs w:val="24"/>
      <w:lang w:val="hr-HR" w:eastAsia="hr-HR"/>
    </w:rPr>
  </w:style>
  <w:style w:type="character" w:styleId="PlaceholderText">
    <w:name w:val="Placeholder Text"/>
    <w:uiPriority w:val="99"/>
    <w:semiHidden/>
    <w:rsid w:val="00237439"/>
    <w:rPr>
      <w:rFonts w:cs="Times New Roman"/>
      <w:color w:val="808080"/>
    </w:rPr>
  </w:style>
  <w:style w:type="paragraph" w:styleId="z-TopofForm">
    <w:name w:val="HTML Top of Form"/>
    <w:basedOn w:val="Normal"/>
    <w:next w:val="Normal"/>
    <w:link w:val="z-TopofFormChar"/>
    <w:hidden/>
    <w:uiPriority w:val="99"/>
    <w:rsid w:val="00CC47B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locked/>
    <w:rsid w:val="00CC47B0"/>
    <w:rPr>
      <w:rFonts w:ascii="Arial" w:hAnsi="Arial" w:cs="Arial"/>
      <w:vanish/>
      <w:sz w:val="16"/>
      <w:szCs w:val="16"/>
      <w:lang w:val="hr-HR" w:eastAsia="hr-HR"/>
    </w:rPr>
  </w:style>
  <w:style w:type="paragraph" w:styleId="z-BottomofForm">
    <w:name w:val="HTML Bottom of Form"/>
    <w:basedOn w:val="Normal"/>
    <w:next w:val="Normal"/>
    <w:link w:val="z-BottomofFormChar"/>
    <w:hidden/>
    <w:uiPriority w:val="99"/>
    <w:rsid w:val="00CC47B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CC47B0"/>
    <w:rPr>
      <w:rFonts w:ascii="Arial" w:hAnsi="Arial" w:cs="Arial"/>
      <w:vanish/>
      <w:sz w:val="16"/>
      <w:szCs w:val="16"/>
      <w:lang w:val="hr-HR" w:eastAsia="hr-HR"/>
    </w:rPr>
  </w:style>
  <w:style w:type="character" w:customStyle="1" w:styleId="NASLOV">
    <w:name w:val="NASLOV"/>
    <w:uiPriority w:val="99"/>
    <w:rsid w:val="001E6824"/>
    <w:rPr>
      <w:rFonts w:ascii="Arial" w:hAnsi="Arial" w:cs="Times New Roman"/>
      <w:caps/>
      <w:sz w:val="28"/>
    </w:rPr>
  </w:style>
  <w:style w:type="character" w:customStyle="1" w:styleId="Naslov1">
    <w:name w:val="Naslov1"/>
    <w:uiPriority w:val="99"/>
    <w:rsid w:val="00A60517"/>
    <w:rPr>
      <w:rFonts w:ascii="Arial" w:hAnsi="Arial" w:cs="Times New Roman"/>
      <w:b/>
      <w:caps/>
      <w:sz w:val="28"/>
    </w:rPr>
  </w:style>
  <w:style w:type="character" w:customStyle="1" w:styleId="Style1">
    <w:name w:val="Style1"/>
    <w:uiPriority w:val="99"/>
    <w:rsid w:val="00A110A4"/>
    <w:rPr>
      <w:rFonts w:ascii="Arial" w:hAnsi="Arial" w:cs="Times New Roman"/>
      <w:sz w:val="22"/>
    </w:rPr>
  </w:style>
  <w:style w:type="paragraph" w:customStyle="1" w:styleId="TOClevel4">
    <w:name w:val="TOC level 4"/>
    <w:basedOn w:val="Normal"/>
    <w:qFormat/>
    <w:rsid w:val="004C6A06"/>
    <w:rPr>
      <w:rFonts w:ascii="Arial" w:hAnsi="Arial" w:cs="Arial"/>
      <w:b/>
      <w:bCs/>
      <w:color w:val="000000"/>
      <w:sz w:val="18"/>
      <w:szCs w:val="18"/>
      <w:lang w:eastAsia="bs-Latn-BA"/>
    </w:rPr>
  </w:style>
  <w:style w:type="character" w:styleId="CommentReference">
    <w:name w:val="annotation reference"/>
    <w:uiPriority w:val="99"/>
    <w:rsid w:val="00C22415"/>
    <w:rPr>
      <w:rFonts w:cs="Times New Roman"/>
      <w:sz w:val="16"/>
      <w:szCs w:val="16"/>
    </w:rPr>
  </w:style>
  <w:style w:type="paragraph" w:styleId="CommentText">
    <w:name w:val="annotation text"/>
    <w:basedOn w:val="Normal"/>
    <w:link w:val="CommentTextChar"/>
    <w:uiPriority w:val="99"/>
    <w:rsid w:val="00C22415"/>
    <w:rPr>
      <w:sz w:val="20"/>
      <w:szCs w:val="20"/>
    </w:rPr>
  </w:style>
  <w:style w:type="character" w:customStyle="1" w:styleId="CommentTextChar">
    <w:name w:val="Comment Text Char"/>
    <w:link w:val="CommentText"/>
    <w:uiPriority w:val="99"/>
    <w:locked/>
    <w:rsid w:val="00C22415"/>
    <w:rPr>
      <w:rFonts w:cs="Times New Roman"/>
      <w:lang w:val="hr-HR" w:eastAsia="hr-HR"/>
    </w:rPr>
  </w:style>
  <w:style w:type="paragraph" w:styleId="CommentSubject">
    <w:name w:val="annotation subject"/>
    <w:basedOn w:val="CommentText"/>
    <w:next w:val="CommentText"/>
    <w:link w:val="CommentSubjectChar"/>
    <w:uiPriority w:val="99"/>
    <w:rsid w:val="00C22415"/>
    <w:rPr>
      <w:b/>
      <w:bCs/>
    </w:rPr>
  </w:style>
  <w:style w:type="character" w:customStyle="1" w:styleId="CommentSubjectChar">
    <w:name w:val="Comment Subject Char"/>
    <w:link w:val="CommentSubject"/>
    <w:uiPriority w:val="99"/>
    <w:locked/>
    <w:rsid w:val="00C22415"/>
    <w:rPr>
      <w:rFonts w:cs="Times New Roman"/>
      <w:b/>
      <w:bCs/>
      <w:lang w:val="hr-HR" w:eastAsia="hr-HR"/>
    </w:rPr>
  </w:style>
  <w:style w:type="paragraph" w:customStyle="1" w:styleId="Default">
    <w:name w:val="Default"/>
    <w:rsid w:val="001119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E5721"/>
    <w:rPr>
      <w:sz w:val="24"/>
      <w:szCs w:val="24"/>
      <w:lang w:val="hr-HR" w:eastAsia="hr-HR"/>
    </w:rPr>
  </w:style>
  <w:style w:type="character" w:styleId="Hyperlink">
    <w:name w:val="Hyperlink"/>
    <w:basedOn w:val="DefaultParagraphFont"/>
    <w:uiPriority w:val="99"/>
    <w:unhideWhenUsed/>
    <w:rsid w:val="00720F28"/>
    <w:rPr>
      <w:color w:val="0000FF" w:themeColor="hyperlink"/>
      <w:u w:val="single"/>
    </w:rPr>
  </w:style>
  <w:style w:type="paragraph" w:styleId="PlainText">
    <w:name w:val="Plain Text"/>
    <w:basedOn w:val="Normal"/>
    <w:link w:val="PlainTextChar"/>
    <w:uiPriority w:val="99"/>
    <w:semiHidden/>
    <w:unhideWhenUsed/>
    <w:rsid w:val="005259E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259E7"/>
    <w:rPr>
      <w:rFonts w:ascii="Calibri" w:eastAsiaTheme="minorHAnsi" w:hAnsi="Calibri" w:cstheme="minorBidi"/>
      <w:sz w:val="22"/>
      <w:szCs w:val="21"/>
      <w:lang w:eastAsia="en-US"/>
    </w:rPr>
  </w:style>
  <w:style w:type="table" w:styleId="ColorfulShading-Accent5">
    <w:name w:val="Colorful Shading Accent 5"/>
    <w:basedOn w:val="TableNormal"/>
    <w:uiPriority w:val="71"/>
    <w:rsid w:val="009F620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6">
    <w:name w:val="Medium List 2 Accent 6"/>
    <w:basedOn w:val="TableNormal"/>
    <w:uiPriority w:val="66"/>
    <w:rsid w:val="002622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290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653C5A"/>
    <w:pPr>
      <w:spacing w:before="100" w:beforeAutospacing="1" w:after="100" w:afterAutospacing="1"/>
    </w:pPr>
    <w:rPr>
      <w:lang w:eastAsia="bs-Latn-BA"/>
    </w:rPr>
  </w:style>
  <w:style w:type="character" w:styleId="Strong">
    <w:name w:val="Strong"/>
    <w:basedOn w:val="DefaultParagraphFont"/>
    <w:uiPriority w:val="22"/>
    <w:qFormat/>
    <w:locked/>
    <w:rsid w:val="00653C5A"/>
    <w:rPr>
      <w:b/>
      <w:bCs/>
    </w:rPr>
  </w:style>
  <w:style w:type="paragraph" w:styleId="ListBullet">
    <w:name w:val="List Bullet"/>
    <w:basedOn w:val="Normal"/>
    <w:uiPriority w:val="11"/>
    <w:qFormat/>
    <w:rsid w:val="004852A4"/>
    <w:pPr>
      <w:numPr>
        <w:numId w:val="1"/>
      </w:numPr>
      <w:spacing w:before="40" w:after="40" w:line="288" w:lineRule="auto"/>
    </w:pPr>
    <w:rPr>
      <w:rFonts w:asciiTheme="minorHAnsi" w:eastAsiaTheme="minorHAnsi" w:hAnsiTheme="minorHAnsi" w:cstheme="minorBidi"/>
      <w:color w:val="595959" w:themeColor="text1" w:themeTint="A6"/>
      <w:sz w:val="20"/>
      <w:szCs w:val="22"/>
      <w:lang w:val="en-US" w:eastAsia="en-US"/>
    </w:rPr>
  </w:style>
  <w:style w:type="paragraph" w:customStyle="1" w:styleId="Logo">
    <w:name w:val="Logo"/>
    <w:basedOn w:val="Normal"/>
    <w:uiPriority w:val="99"/>
    <w:unhideWhenUsed/>
    <w:rsid w:val="009510F7"/>
    <w:pPr>
      <w:spacing w:before="600" w:after="320" w:line="300" w:lineRule="auto"/>
    </w:pPr>
    <w:rPr>
      <w:rFonts w:asciiTheme="minorHAnsi" w:eastAsiaTheme="minorEastAsia" w:hAnsiTheme="minorHAnsi" w:cstheme="minorBidi"/>
      <w:color w:val="1F497D" w:themeColor="text2"/>
      <w:sz w:val="20"/>
      <w:szCs w:val="20"/>
      <w:lang w:val="en-US" w:eastAsia="ja-JP"/>
    </w:rPr>
  </w:style>
  <w:style w:type="paragraph" w:styleId="Subtitle">
    <w:name w:val="Subtitle"/>
    <w:basedOn w:val="Normal"/>
    <w:next w:val="Normal"/>
    <w:link w:val="SubtitleChar"/>
    <w:uiPriority w:val="11"/>
    <w:qFormat/>
    <w:locked/>
    <w:rsid w:val="009510F7"/>
    <w:pPr>
      <w:numPr>
        <w:ilvl w:val="1"/>
      </w:numPr>
    </w:pPr>
    <w:rPr>
      <w:rFonts w:asciiTheme="minorHAnsi" w:eastAsiaTheme="minorEastAsia" w:hAnsiTheme="minorHAnsi" w:cstheme="minorBidi"/>
      <w:color w:val="1F497D" w:themeColor="text2"/>
      <w:sz w:val="32"/>
      <w:szCs w:val="32"/>
      <w:lang w:val="en-US" w:eastAsia="ja-JP"/>
    </w:rPr>
  </w:style>
  <w:style w:type="character" w:customStyle="1" w:styleId="SubtitleChar">
    <w:name w:val="Subtitle Char"/>
    <w:basedOn w:val="DefaultParagraphFont"/>
    <w:link w:val="Subtitle"/>
    <w:uiPriority w:val="11"/>
    <w:rsid w:val="009510F7"/>
    <w:rPr>
      <w:rFonts w:asciiTheme="minorHAnsi" w:eastAsiaTheme="minorEastAsia" w:hAnsiTheme="minorHAnsi" w:cstheme="minorBidi"/>
      <w:color w:val="1F497D" w:themeColor="text2"/>
      <w:sz w:val="32"/>
      <w:szCs w:val="32"/>
      <w:lang w:val="en-US" w:eastAsia="ja-JP"/>
    </w:rPr>
  </w:style>
  <w:style w:type="paragraph" w:customStyle="1" w:styleId="ContactInfo">
    <w:name w:val="Contact Info"/>
    <w:basedOn w:val="NoSpacing"/>
    <w:uiPriority w:val="99"/>
    <w:qFormat/>
    <w:rsid w:val="009510F7"/>
    <w:rPr>
      <w:rFonts w:asciiTheme="minorHAnsi" w:eastAsiaTheme="minorEastAsia" w:hAnsiTheme="minorHAnsi" w:cstheme="minorBidi"/>
      <w:color w:val="FFFFFF" w:themeColor="background1"/>
      <w:sz w:val="22"/>
      <w:szCs w:val="22"/>
      <w:lang w:val="en-US" w:eastAsia="ja-JP"/>
    </w:rPr>
  </w:style>
  <w:style w:type="paragraph" w:customStyle="1" w:styleId="TableSpace">
    <w:name w:val="Table Space"/>
    <w:basedOn w:val="NoSpacing"/>
    <w:uiPriority w:val="99"/>
    <w:rsid w:val="009510F7"/>
    <w:pPr>
      <w:spacing w:line="14" w:lineRule="exact"/>
    </w:pPr>
    <w:rPr>
      <w:rFonts w:asciiTheme="minorHAnsi" w:eastAsiaTheme="minorEastAsia" w:hAnsiTheme="minorHAnsi" w:cstheme="minorBidi"/>
      <w:color w:val="1F497D" w:themeColor="text2"/>
      <w:sz w:val="20"/>
      <w:szCs w:val="20"/>
      <w:lang w:val="en-US" w:eastAsia="ja-JP"/>
    </w:rPr>
  </w:style>
  <w:style w:type="paragraph" w:styleId="TOCHeading">
    <w:name w:val="TOC Heading"/>
    <w:basedOn w:val="Heading1"/>
    <w:next w:val="Normal"/>
    <w:uiPriority w:val="39"/>
    <w:unhideWhenUsed/>
    <w:qFormat/>
    <w:rsid w:val="009510F7"/>
    <w:pPr>
      <w:keepLines/>
      <w:spacing w:before="0" w:after="400" w:line="300" w:lineRule="auto"/>
      <w:outlineLvl w:val="9"/>
    </w:pPr>
    <w:rPr>
      <w:rFonts w:asciiTheme="majorHAnsi" w:eastAsiaTheme="majorEastAsia" w:hAnsiTheme="majorHAnsi" w:cstheme="majorBidi"/>
      <w:b w:val="0"/>
      <w:bCs w:val="0"/>
      <w:color w:val="365F91" w:themeColor="accent1" w:themeShade="BF"/>
      <w:kern w:val="0"/>
      <w:sz w:val="72"/>
      <w:szCs w:val="72"/>
      <w:lang w:eastAsia="ja-JP"/>
    </w:rPr>
  </w:style>
  <w:style w:type="paragraph" w:styleId="TOC1">
    <w:name w:val="toc 1"/>
    <w:basedOn w:val="Normal"/>
    <w:next w:val="Normal"/>
    <w:autoRedefine/>
    <w:uiPriority w:val="39"/>
    <w:unhideWhenUsed/>
    <w:rsid w:val="009510F7"/>
    <w:pPr>
      <w:numPr>
        <w:numId w:val="2"/>
      </w:numPr>
      <w:spacing w:after="140"/>
      <w:ind w:right="3240"/>
    </w:pPr>
    <w:rPr>
      <w:rFonts w:asciiTheme="minorHAnsi" w:eastAsiaTheme="minorEastAsia" w:hAnsiTheme="minorHAnsi" w:cstheme="minorBidi"/>
      <w:b/>
      <w:bCs/>
      <w:color w:val="1F497D" w:themeColor="text2"/>
      <w:sz w:val="26"/>
      <w:szCs w:val="26"/>
      <w:lang w:val="en-US" w:eastAsia="ja-JP"/>
    </w:rPr>
  </w:style>
  <w:style w:type="paragraph" w:styleId="TOC2">
    <w:name w:val="toc 2"/>
    <w:basedOn w:val="Normal"/>
    <w:next w:val="Normal"/>
    <w:autoRedefine/>
    <w:uiPriority w:val="39"/>
    <w:unhideWhenUsed/>
    <w:rsid w:val="009510F7"/>
    <w:pPr>
      <w:tabs>
        <w:tab w:val="right" w:leader="dot" w:pos="9350"/>
      </w:tabs>
      <w:spacing w:after="100"/>
      <w:ind w:left="720" w:right="3240"/>
    </w:pPr>
    <w:rPr>
      <w:rFonts w:asciiTheme="minorHAnsi" w:eastAsiaTheme="minorEastAsia" w:hAnsiTheme="minorHAnsi" w:cstheme="minorBidi"/>
      <w:color w:val="1F497D" w:themeColor="text2"/>
      <w:sz w:val="22"/>
      <w:szCs w:val="22"/>
      <w:lang w:val="en-US" w:eastAsia="ja-JP"/>
    </w:rPr>
  </w:style>
  <w:style w:type="paragraph" w:customStyle="1" w:styleId="LogoAlt">
    <w:name w:val="Logo Alt."/>
    <w:basedOn w:val="Normal"/>
    <w:uiPriority w:val="99"/>
    <w:unhideWhenUsed/>
    <w:rsid w:val="009510F7"/>
    <w:pPr>
      <w:spacing w:before="720" w:after="320"/>
      <w:ind w:left="720"/>
    </w:pPr>
    <w:rPr>
      <w:rFonts w:asciiTheme="minorHAnsi" w:eastAsiaTheme="minorEastAsia" w:hAnsiTheme="minorHAnsi" w:cstheme="minorBidi"/>
      <w:color w:val="1F497D" w:themeColor="text2"/>
      <w:sz w:val="20"/>
      <w:szCs w:val="20"/>
      <w:lang w:val="en-US" w:eastAsia="ja-JP"/>
    </w:rPr>
  </w:style>
  <w:style w:type="paragraph" w:customStyle="1" w:styleId="FooterAlt">
    <w:name w:val="Footer Alt."/>
    <w:basedOn w:val="Normal"/>
    <w:uiPriority w:val="99"/>
    <w:unhideWhenUsed/>
    <w:qFormat/>
    <w:rsid w:val="009510F7"/>
    <w:rPr>
      <w:rFonts w:asciiTheme="minorHAnsi" w:eastAsiaTheme="minorEastAsia" w:hAnsiTheme="minorHAnsi" w:cstheme="minorBidi"/>
      <w:i/>
      <w:iCs/>
      <w:color w:val="1F497D" w:themeColor="text2"/>
      <w:sz w:val="18"/>
      <w:szCs w:val="18"/>
      <w:lang w:val="en-US" w:eastAsia="ja-JP"/>
    </w:rPr>
  </w:style>
  <w:style w:type="paragraph" w:customStyle="1" w:styleId="TipText">
    <w:name w:val="Tip Text"/>
    <w:basedOn w:val="Normal"/>
    <w:uiPriority w:val="99"/>
    <w:rsid w:val="009510F7"/>
    <w:pPr>
      <w:spacing w:before="160" w:after="160" w:line="264" w:lineRule="auto"/>
      <w:ind w:right="576"/>
    </w:pPr>
    <w:rPr>
      <w:rFonts w:asciiTheme="majorHAnsi" w:eastAsiaTheme="majorEastAsia" w:hAnsiTheme="majorHAnsi" w:cstheme="majorBidi"/>
      <w:i/>
      <w:iCs/>
      <w:color w:val="1F497D" w:themeColor="text2"/>
      <w:sz w:val="16"/>
      <w:szCs w:val="16"/>
      <w:lang w:val="en-US" w:eastAsia="ja-JP"/>
    </w:rPr>
  </w:style>
  <w:style w:type="paragraph" w:customStyle="1" w:styleId="Icon">
    <w:name w:val="Icon"/>
    <w:basedOn w:val="Normal"/>
    <w:uiPriority w:val="99"/>
    <w:unhideWhenUsed/>
    <w:qFormat/>
    <w:rsid w:val="009510F7"/>
    <w:pPr>
      <w:spacing w:before="160" w:after="160"/>
      <w:jc w:val="center"/>
    </w:pPr>
    <w:rPr>
      <w:rFonts w:asciiTheme="minorHAnsi" w:eastAsiaTheme="minorEastAsia" w:hAnsiTheme="minorHAnsi" w:cstheme="minorBidi"/>
      <w:color w:val="1F497D" w:themeColor="text2"/>
      <w:sz w:val="20"/>
      <w:szCs w:val="20"/>
      <w:lang w:val="en-US" w:eastAsia="ja-JP"/>
    </w:rPr>
  </w:style>
  <w:style w:type="paragraph" w:styleId="TOC3">
    <w:name w:val="toc 3"/>
    <w:basedOn w:val="Normal"/>
    <w:next w:val="Normal"/>
    <w:autoRedefine/>
    <w:uiPriority w:val="39"/>
    <w:unhideWhenUsed/>
    <w:rsid w:val="009510F7"/>
    <w:pPr>
      <w:spacing w:after="100" w:line="300" w:lineRule="auto"/>
      <w:ind w:left="720" w:right="3240"/>
    </w:pPr>
    <w:rPr>
      <w:rFonts w:asciiTheme="minorHAnsi" w:eastAsiaTheme="minorEastAsia" w:hAnsiTheme="minorHAnsi" w:cstheme="minorBidi"/>
      <w:color w:val="1F497D" w:themeColor="text2"/>
      <w:sz w:val="20"/>
      <w:szCs w:val="20"/>
      <w:lang w:val="en-US" w:eastAsia="ja-JP"/>
    </w:rPr>
  </w:style>
  <w:style w:type="paragraph" w:customStyle="1" w:styleId="Rightalign">
    <w:name w:val="Right align"/>
    <w:basedOn w:val="Normal"/>
    <w:uiPriority w:val="1"/>
    <w:qFormat/>
    <w:rsid w:val="009510F7"/>
    <w:pPr>
      <w:spacing w:before="120"/>
      <w:ind w:left="72" w:right="72"/>
      <w:jc w:val="right"/>
    </w:pPr>
    <w:rPr>
      <w:rFonts w:asciiTheme="minorHAnsi" w:eastAsiaTheme="minorEastAsia" w:hAnsiTheme="minorHAnsi" w:cstheme="minorBidi"/>
      <w:kern w:val="22"/>
      <w:sz w:val="22"/>
      <w:szCs w:val="22"/>
      <w:lang w:val="en-US" w:eastAsia="ja-JP"/>
    </w:rPr>
  </w:style>
  <w:style w:type="paragraph" w:customStyle="1" w:styleId="xl93">
    <w:name w:val="xl93"/>
    <w:basedOn w:val="Normal"/>
    <w:rsid w:val="009510F7"/>
    <w:pPr>
      <w:pBdr>
        <w:top w:val="single" w:sz="12" w:space="0" w:color="auto"/>
        <w:right w:val="single" w:sz="12" w:space="0" w:color="auto"/>
      </w:pBdr>
      <w:shd w:val="clear" w:color="000000" w:fill="F79646"/>
      <w:spacing w:before="100" w:beforeAutospacing="1" w:after="100" w:afterAutospacing="1"/>
      <w:jc w:val="center"/>
      <w:textAlignment w:val="center"/>
    </w:pPr>
    <w:rPr>
      <w:rFonts w:ascii="Arial" w:hAnsi="Arial" w:cs="Arial"/>
      <w:b/>
      <w:bCs/>
      <w:color w:val="000000"/>
      <w:sz w:val="18"/>
      <w:szCs w:val="18"/>
      <w:lang w:eastAsia="bs-Latn-BA"/>
    </w:rPr>
  </w:style>
  <w:style w:type="paragraph" w:styleId="Quote">
    <w:name w:val="Quote"/>
    <w:basedOn w:val="Normal"/>
    <w:next w:val="Normal"/>
    <w:link w:val="QuoteChar"/>
    <w:uiPriority w:val="3"/>
    <w:unhideWhenUsed/>
    <w:qFormat/>
    <w:rsid w:val="009510F7"/>
    <w:pPr>
      <w:spacing w:before="360" w:after="600" w:line="360" w:lineRule="auto"/>
      <w:ind w:left="-2347"/>
    </w:pPr>
    <w:rPr>
      <w:rFonts w:asciiTheme="minorHAnsi" w:eastAsiaTheme="minorHAnsi" w:hAnsiTheme="minorHAnsi" w:cstheme="minorBidi"/>
      <w:i/>
      <w:iCs/>
      <w:color w:val="365F91" w:themeColor="accent1" w:themeShade="BF"/>
      <w:kern w:val="20"/>
      <w:sz w:val="28"/>
      <w:szCs w:val="20"/>
      <w:lang w:val="en-US" w:eastAsia="ja-JP"/>
    </w:rPr>
  </w:style>
  <w:style w:type="character" w:customStyle="1" w:styleId="QuoteChar">
    <w:name w:val="Quote Char"/>
    <w:basedOn w:val="DefaultParagraphFont"/>
    <w:link w:val="Quote"/>
    <w:uiPriority w:val="3"/>
    <w:rsid w:val="009510F7"/>
    <w:rPr>
      <w:rFonts w:asciiTheme="minorHAnsi" w:eastAsiaTheme="minorHAnsi" w:hAnsiTheme="minorHAnsi" w:cstheme="minorBidi"/>
      <w:i/>
      <w:iCs/>
      <w:color w:val="365F91" w:themeColor="accent1" w:themeShade="BF"/>
      <w:kern w:val="20"/>
      <w:sz w:val="28"/>
      <w:lang w:val="en-US" w:eastAsia="ja-JP"/>
    </w:rPr>
  </w:style>
  <w:style w:type="paragraph" w:customStyle="1" w:styleId="Sidebar">
    <w:name w:val="Sidebar"/>
    <w:basedOn w:val="Normal"/>
    <w:link w:val="SidebarChar"/>
    <w:uiPriority w:val="8"/>
    <w:qFormat/>
    <w:rsid w:val="009510F7"/>
    <w:pPr>
      <w:spacing w:before="240" w:after="240" w:line="288" w:lineRule="auto"/>
    </w:pPr>
    <w:rPr>
      <w:rFonts w:asciiTheme="minorHAnsi" w:eastAsiaTheme="minorHAnsi" w:hAnsiTheme="minorHAnsi" w:cstheme="minorBidi"/>
      <w:i/>
      <w:color w:val="365F91" w:themeColor="accent1" w:themeShade="BF"/>
      <w:szCs w:val="20"/>
      <w:lang w:val="en-US" w:eastAsia="ja-JP"/>
    </w:rPr>
  </w:style>
  <w:style w:type="character" w:customStyle="1" w:styleId="SidebarChar">
    <w:name w:val="Sidebar Char"/>
    <w:basedOn w:val="DefaultParagraphFont"/>
    <w:link w:val="Sidebar"/>
    <w:uiPriority w:val="8"/>
    <w:rsid w:val="009510F7"/>
    <w:rPr>
      <w:rFonts w:asciiTheme="minorHAnsi" w:eastAsiaTheme="minorHAnsi" w:hAnsiTheme="minorHAnsi" w:cstheme="minorBidi"/>
      <w:i/>
      <w:color w:val="365F91" w:themeColor="accent1" w:themeShade="BF"/>
      <w:sz w:val="24"/>
      <w:lang w:val="en-US" w:eastAsia="ja-JP"/>
    </w:rPr>
  </w:style>
  <w:style w:type="table" w:styleId="LightList-Accent5">
    <w:name w:val="Light List Accent 5"/>
    <w:basedOn w:val="TableNormal"/>
    <w:uiPriority w:val="61"/>
    <w:rsid w:val="00ED4470"/>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xmsolistparagraph">
    <w:name w:val="x_msolistparagraph"/>
    <w:basedOn w:val="Normal"/>
    <w:rsid w:val="009F135A"/>
    <w:rPr>
      <w:rFonts w:ascii="Calibri" w:eastAsia="Calibri" w:hAnsi="Calibri" w:cs="Calibri"/>
      <w:sz w:val="22"/>
      <w:szCs w:val="22"/>
      <w:lang w:eastAsia="bs-Latn-BA"/>
    </w:rPr>
  </w:style>
  <w:style w:type="paragraph" w:customStyle="1" w:styleId="xmsonormal">
    <w:name w:val="x_msonormal"/>
    <w:basedOn w:val="Normal"/>
    <w:rsid w:val="009454C6"/>
    <w:rPr>
      <w:rFonts w:ascii="Calibri" w:eastAsiaTheme="minorHAnsi" w:hAnsi="Calibri" w:cs="Calibri"/>
      <w:sz w:val="22"/>
      <w:szCs w:val="22"/>
      <w:lang w:eastAsia="bs-Latn-BA"/>
    </w:rPr>
  </w:style>
  <w:style w:type="paragraph" w:customStyle="1" w:styleId="xxmsonormal">
    <w:name w:val="x_x_msonormal"/>
    <w:basedOn w:val="Normal"/>
    <w:rsid w:val="003726A6"/>
    <w:rPr>
      <w:rFonts w:ascii="Calibri" w:eastAsia="Calibri" w:hAnsi="Calibri" w:cs="Calibri"/>
      <w:sz w:val="22"/>
      <w:szCs w:val="22"/>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795">
      <w:bodyDiv w:val="1"/>
      <w:marLeft w:val="0"/>
      <w:marRight w:val="0"/>
      <w:marTop w:val="0"/>
      <w:marBottom w:val="0"/>
      <w:divBdr>
        <w:top w:val="none" w:sz="0" w:space="0" w:color="auto"/>
        <w:left w:val="none" w:sz="0" w:space="0" w:color="auto"/>
        <w:bottom w:val="none" w:sz="0" w:space="0" w:color="auto"/>
        <w:right w:val="none" w:sz="0" w:space="0" w:color="auto"/>
      </w:divBdr>
    </w:div>
    <w:div w:id="28188726">
      <w:bodyDiv w:val="1"/>
      <w:marLeft w:val="0"/>
      <w:marRight w:val="0"/>
      <w:marTop w:val="0"/>
      <w:marBottom w:val="0"/>
      <w:divBdr>
        <w:top w:val="none" w:sz="0" w:space="0" w:color="auto"/>
        <w:left w:val="none" w:sz="0" w:space="0" w:color="auto"/>
        <w:bottom w:val="none" w:sz="0" w:space="0" w:color="auto"/>
        <w:right w:val="none" w:sz="0" w:space="0" w:color="auto"/>
      </w:divBdr>
    </w:div>
    <w:div w:id="29653757">
      <w:bodyDiv w:val="1"/>
      <w:marLeft w:val="0"/>
      <w:marRight w:val="0"/>
      <w:marTop w:val="0"/>
      <w:marBottom w:val="0"/>
      <w:divBdr>
        <w:top w:val="none" w:sz="0" w:space="0" w:color="auto"/>
        <w:left w:val="none" w:sz="0" w:space="0" w:color="auto"/>
        <w:bottom w:val="none" w:sz="0" w:space="0" w:color="auto"/>
        <w:right w:val="none" w:sz="0" w:space="0" w:color="auto"/>
      </w:divBdr>
    </w:div>
    <w:div w:id="35593167">
      <w:bodyDiv w:val="1"/>
      <w:marLeft w:val="0"/>
      <w:marRight w:val="0"/>
      <w:marTop w:val="0"/>
      <w:marBottom w:val="0"/>
      <w:divBdr>
        <w:top w:val="none" w:sz="0" w:space="0" w:color="auto"/>
        <w:left w:val="none" w:sz="0" w:space="0" w:color="auto"/>
        <w:bottom w:val="none" w:sz="0" w:space="0" w:color="auto"/>
        <w:right w:val="none" w:sz="0" w:space="0" w:color="auto"/>
      </w:divBdr>
    </w:div>
    <w:div w:id="52126948">
      <w:bodyDiv w:val="1"/>
      <w:marLeft w:val="0"/>
      <w:marRight w:val="0"/>
      <w:marTop w:val="0"/>
      <w:marBottom w:val="0"/>
      <w:divBdr>
        <w:top w:val="none" w:sz="0" w:space="0" w:color="auto"/>
        <w:left w:val="none" w:sz="0" w:space="0" w:color="auto"/>
        <w:bottom w:val="none" w:sz="0" w:space="0" w:color="auto"/>
        <w:right w:val="none" w:sz="0" w:space="0" w:color="auto"/>
      </w:divBdr>
    </w:div>
    <w:div w:id="61686451">
      <w:bodyDiv w:val="1"/>
      <w:marLeft w:val="0"/>
      <w:marRight w:val="0"/>
      <w:marTop w:val="0"/>
      <w:marBottom w:val="0"/>
      <w:divBdr>
        <w:top w:val="none" w:sz="0" w:space="0" w:color="auto"/>
        <w:left w:val="none" w:sz="0" w:space="0" w:color="auto"/>
        <w:bottom w:val="none" w:sz="0" w:space="0" w:color="auto"/>
        <w:right w:val="none" w:sz="0" w:space="0" w:color="auto"/>
      </w:divBdr>
    </w:div>
    <w:div w:id="62417395">
      <w:bodyDiv w:val="1"/>
      <w:marLeft w:val="0"/>
      <w:marRight w:val="0"/>
      <w:marTop w:val="0"/>
      <w:marBottom w:val="0"/>
      <w:divBdr>
        <w:top w:val="none" w:sz="0" w:space="0" w:color="auto"/>
        <w:left w:val="none" w:sz="0" w:space="0" w:color="auto"/>
        <w:bottom w:val="none" w:sz="0" w:space="0" w:color="auto"/>
        <w:right w:val="none" w:sz="0" w:space="0" w:color="auto"/>
      </w:divBdr>
    </w:div>
    <w:div w:id="78721132">
      <w:bodyDiv w:val="1"/>
      <w:marLeft w:val="0"/>
      <w:marRight w:val="0"/>
      <w:marTop w:val="0"/>
      <w:marBottom w:val="0"/>
      <w:divBdr>
        <w:top w:val="none" w:sz="0" w:space="0" w:color="auto"/>
        <w:left w:val="none" w:sz="0" w:space="0" w:color="auto"/>
        <w:bottom w:val="none" w:sz="0" w:space="0" w:color="auto"/>
        <w:right w:val="none" w:sz="0" w:space="0" w:color="auto"/>
      </w:divBdr>
    </w:div>
    <w:div w:id="82847752">
      <w:bodyDiv w:val="1"/>
      <w:marLeft w:val="0"/>
      <w:marRight w:val="0"/>
      <w:marTop w:val="0"/>
      <w:marBottom w:val="0"/>
      <w:divBdr>
        <w:top w:val="none" w:sz="0" w:space="0" w:color="auto"/>
        <w:left w:val="none" w:sz="0" w:space="0" w:color="auto"/>
        <w:bottom w:val="none" w:sz="0" w:space="0" w:color="auto"/>
        <w:right w:val="none" w:sz="0" w:space="0" w:color="auto"/>
      </w:divBdr>
    </w:div>
    <w:div w:id="85155306">
      <w:bodyDiv w:val="1"/>
      <w:marLeft w:val="0"/>
      <w:marRight w:val="0"/>
      <w:marTop w:val="0"/>
      <w:marBottom w:val="0"/>
      <w:divBdr>
        <w:top w:val="none" w:sz="0" w:space="0" w:color="auto"/>
        <w:left w:val="none" w:sz="0" w:space="0" w:color="auto"/>
        <w:bottom w:val="none" w:sz="0" w:space="0" w:color="auto"/>
        <w:right w:val="none" w:sz="0" w:space="0" w:color="auto"/>
      </w:divBdr>
    </w:div>
    <w:div w:id="91126888">
      <w:bodyDiv w:val="1"/>
      <w:marLeft w:val="0"/>
      <w:marRight w:val="0"/>
      <w:marTop w:val="0"/>
      <w:marBottom w:val="0"/>
      <w:divBdr>
        <w:top w:val="none" w:sz="0" w:space="0" w:color="auto"/>
        <w:left w:val="none" w:sz="0" w:space="0" w:color="auto"/>
        <w:bottom w:val="none" w:sz="0" w:space="0" w:color="auto"/>
        <w:right w:val="none" w:sz="0" w:space="0" w:color="auto"/>
      </w:divBdr>
    </w:div>
    <w:div w:id="92634549">
      <w:bodyDiv w:val="1"/>
      <w:marLeft w:val="0"/>
      <w:marRight w:val="0"/>
      <w:marTop w:val="0"/>
      <w:marBottom w:val="0"/>
      <w:divBdr>
        <w:top w:val="none" w:sz="0" w:space="0" w:color="auto"/>
        <w:left w:val="none" w:sz="0" w:space="0" w:color="auto"/>
        <w:bottom w:val="none" w:sz="0" w:space="0" w:color="auto"/>
        <w:right w:val="none" w:sz="0" w:space="0" w:color="auto"/>
      </w:divBdr>
    </w:div>
    <w:div w:id="97609231">
      <w:bodyDiv w:val="1"/>
      <w:marLeft w:val="0"/>
      <w:marRight w:val="0"/>
      <w:marTop w:val="0"/>
      <w:marBottom w:val="0"/>
      <w:divBdr>
        <w:top w:val="none" w:sz="0" w:space="0" w:color="auto"/>
        <w:left w:val="none" w:sz="0" w:space="0" w:color="auto"/>
        <w:bottom w:val="none" w:sz="0" w:space="0" w:color="auto"/>
        <w:right w:val="none" w:sz="0" w:space="0" w:color="auto"/>
      </w:divBdr>
    </w:div>
    <w:div w:id="99034393">
      <w:bodyDiv w:val="1"/>
      <w:marLeft w:val="0"/>
      <w:marRight w:val="0"/>
      <w:marTop w:val="0"/>
      <w:marBottom w:val="0"/>
      <w:divBdr>
        <w:top w:val="none" w:sz="0" w:space="0" w:color="auto"/>
        <w:left w:val="none" w:sz="0" w:space="0" w:color="auto"/>
        <w:bottom w:val="none" w:sz="0" w:space="0" w:color="auto"/>
        <w:right w:val="none" w:sz="0" w:space="0" w:color="auto"/>
      </w:divBdr>
    </w:div>
    <w:div w:id="102506742">
      <w:bodyDiv w:val="1"/>
      <w:marLeft w:val="0"/>
      <w:marRight w:val="0"/>
      <w:marTop w:val="0"/>
      <w:marBottom w:val="0"/>
      <w:divBdr>
        <w:top w:val="none" w:sz="0" w:space="0" w:color="auto"/>
        <w:left w:val="none" w:sz="0" w:space="0" w:color="auto"/>
        <w:bottom w:val="none" w:sz="0" w:space="0" w:color="auto"/>
        <w:right w:val="none" w:sz="0" w:space="0" w:color="auto"/>
      </w:divBdr>
    </w:div>
    <w:div w:id="107894703">
      <w:bodyDiv w:val="1"/>
      <w:marLeft w:val="0"/>
      <w:marRight w:val="0"/>
      <w:marTop w:val="0"/>
      <w:marBottom w:val="0"/>
      <w:divBdr>
        <w:top w:val="none" w:sz="0" w:space="0" w:color="auto"/>
        <w:left w:val="none" w:sz="0" w:space="0" w:color="auto"/>
        <w:bottom w:val="none" w:sz="0" w:space="0" w:color="auto"/>
        <w:right w:val="none" w:sz="0" w:space="0" w:color="auto"/>
      </w:divBdr>
    </w:div>
    <w:div w:id="116066695">
      <w:bodyDiv w:val="1"/>
      <w:marLeft w:val="0"/>
      <w:marRight w:val="0"/>
      <w:marTop w:val="0"/>
      <w:marBottom w:val="0"/>
      <w:divBdr>
        <w:top w:val="none" w:sz="0" w:space="0" w:color="auto"/>
        <w:left w:val="none" w:sz="0" w:space="0" w:color="auto"/>
        <w:bottom w:val="none" w:sz="0" w:space="0" w:color="auto"/>
        <w:right w:val="none" w:sz="0" w:space="0" w:color="auto"/>
      </w:divBdr>
    </w:div>
    <w:div w:id="116069527">
      <w:bodyDiv w:val="1"/>
      <w:marLeft w:val="0"/>
      <w:marRight w:val="0"/>
      <w:marTop w:val="0"/>
      <w:marBottom w:val="0"/>
      <w:divBdr>
        <w:top w:val="none" w:sz="0" w:space="0" w:color="auto"/>
        <w:left w:val="none" w:sz="0" w:space="0" w:color="auto"/>
        <w:bottom w:val="none" w:sz="0" w:space="0" w:color="auto"/>
        <w:right w:val="none" w:sz="0" w:space="0" w:color="auto"/>
      </w:divBdr>
    </w:div>
    <w:div w:id="116602957">
      <w:bodyDiv w:val="1"/>
      <w:marLeft w:val="0"/>
      <w:marRight w:val="0"/>
      <w:marTop w:val="0"/>
      <w:marBottom w:val="0"/>
      <w:divBdr>
        <w:top w:val="none" w:sz="0" w:space="0" w:color="auto"/>
        <w:left w:val="none" w:sz="0" w:space="0" w:color="auto"/>
        <w:bottom w:val="none" w:sz="0" w:space="0" w:color="auto"/>
        <w:right w:val="none" w:sz="0" w:space="0" w:color="auto"/>
      </w:divBdr>
    </w:div>
    <w:div w:id="123817812">
      <w:bodyDiv w:val="1"/>
      <w:marLeft w:val="0"/>
      <w:marRight w:val="0"/>
      <w:marTop w:val="0"/>
      <w:marBottom w:val="0"/>
      <w:divBdr>
        <w:top w:val="none" w:sz="0" w:space="0" w:color="auto"/>
        <w:left w:val="none" w:sz="0" w:space="0" w:color="auto"/>
        <w:bottom w:val="none" w:sz="0" w:space="0" w:color="auto"/>
        <w:right w:val="none" w:sz="0" w:space="0" w:color="auto"/>
      </w:divBdr>
    </w:div>
    <w:div w:id="130371831">
      <w:bodyDiv w:val="1"/>
      <w:marLeft w:val="0"/>
      <w:marRight w:val="0"/>
      <w:marTop w:val="0"/>
      <w:marBottom w:val="0"/>
      <w:divBdr>
        <w:top w:val="none" w:sz="0" w:space="0" w:color="auto"/>
        <w:left w:val="none" w:sz="0" w:space="0" w:color="auto"/>
        <w:bottom w:val="none" w:sz="0" w:space="0" w:color="auto"/>
        <w:right w:val="none" w:sz="0" w:space="0" w:color="auto"/>
      </w:divBdr>
    </w:div>
    <w:div w:id="130442888">
      <w:bodyDiv w:val="1"/>
      <w:marLeft w:val="0"/>
      <w:marRight w:val="0"/>
      <w:marTop w:val="0"/>
      <w:marBottom w:val="0"/>
      <w:divBdr>
        <w:top w:val="none" w:sz="0" w:space="0" w:color="auto"/>
        <w:left w:val="none" w:sz="0" w:space="0" w:color="auto"/>
        <w:bottom w:val="none" w:sz="0" w:space="0" w:color="auto"/>
        <w:right w:val="none" w:sz="0" w:space="0" w:color="auto"/>
      </w:divBdr>
    </w:div>
    <w:div w:id="137307280">
      <w:bodyDiv w:val="1"/>
      <w:marLeft w:val="0"/>
      <w:marRight w:val="0"/>
      <w:marTop w:val="0"/>
      <w:marBottom w:val="0"/>
      <w:divBdr>
        <w:top w:val="none" w:sz="0" w:space="0" w:color="auto"/>
        <w:left w:val="none" w:sz="0" w:space="0" w:color="auto"/>
        <w:bottom w:val="none" w:sz="0" w:space="0" w:color="auto"/>
        <w:right w:val="none" w:sz="0" w:space="0" w:color="auto"/>
      </w:divBdr>
    </w:div>
    <w:div w:id="143012183">
      <w:bodyDiv w:val="1"/>
      <w:marLeft w:val="0"/>
      <w:marRight w:val="0"/>
      <w:marTop w:val="0"/>
      <w:marBottom w:val="0"/>
      <w:divBdr>
        <w:top w:val="none" w:sz="0" w:space="0" w:color="auto"/>
        <w:left w:val="none" w:sz="0" w:space="0" w:color="auto"/>
        <w:bottom w:val="none" w:sz="0" w:space="0" w:color="auto"/>
        <w:right w:val="none" w:sz="0" w:space="0" w:color="auto"/>
      </w:divBdr>
    </w:div>
    <w:div w:id="158010455">
      <w:bodyDiv w:val="1"/>
      <w:marLeft w:val="0"/>
      <w:marRight w:val="0"/>
      <w:marTop w:val="0"/>
      <w:marBottom w:val="0"/>
      <w:divBdr>
        <w:top w:val="none" w:sz="0" w:space="0" w:color="auto"/>
        <w:left w:val="none" w:sz="0" w:space="0" w:color="auto"/>
        <w:bottom w:val="none" w:sz="0" w:space="0" w:color="auto"/>
        <w:right w:val="none" w:sz="0" w:space="0" w:color="auto"/>
      </w:divBdr>
    </w:div>
    <w:div w:id="160313142">
      <w:bodyDiv w:val="1"/>
      <w:marLeft w:val="0"/>
      <w:marRight w:val="0"/>
      <w:marTop w:val="0"/>
      <w:marBottom w:val="0"/>
      <w:divBdr>
        <w:top w:val="none" w:sz="0" w:space="0" w:color="auto"/>
        <w:left w:val="none" w:sz="0" w:space="0" w:color="auto"/>
        <w:bottom w:val="none" w:sz="0" w:space="0" w:color="auto"/>
        <w:right w:val="none" w:sz="0" w:space="0" w:color="auto"/>
      </w:divBdr>
    </w:div>
    <w:div w:id="162011642">
      <w:bodyDiv w:val="1"/>
      <w:marLeft w:val="0"/>
      <w:marRight w:val="0"/>
      <w:marTop w:val="0"/>
      <w:marBottom w:val="0"/>
      <w:divBdr>
        <w:top w:val="none" w:sz="0" w:space="0" w:color="auto"/>
        <w:left w:val="none" w:sz="0" w:space="0" w:color="auto"/>
        <w:bottom w:val="none" w:sz="0" w:space="0" w:color="auto"/>
        <w:right w:val="none" w:sz="0" w:space="0" w:color="auto"/>
      </w:divBdr>
    </w:div>
    <w:div w:id="173224193">
      <w:bodyDiv w:val="1"/>
      <w:marLeft w:val="0"/>
      <w:marRight w:val="0"/>
      <w:marTop w:val="0"/>
      <w:marBottom w:val="0"/>
      <w:divBdr>
        <w:top w:val="none" w:sz="0" w:space="0" w:color="auto"/>
        <w:left w:val="none" w:sz="0" w:space="0" w:color="auto"/>
        <w:bottom w:val="none" w:sz="0" w:space="0" w:color="auto"/>
        <w:right w:val="none" w:sz="0" w:space="0" w:color="auto"/>
      </w:divBdr>
    </w:div>
    <w:div w:id="189688193">
      <w:bodyDiv w:val="1"/>
      <w:marLeft w:val="0"/>
      <w:marRight w:val="0"/>
      <w:marTop w:val="0"/>
      <w:marBottom w:val="0"/>
      <w:divBdr>
        <w:top w:val="none" w:sz="0" w:space="0" w:color="auto"/>
        <w:left w:val="none" w:sz="0" w:space="0" w:color="auto"/>
        <w:bottom w:val="none" w:sz="0" w:space="0" w:color="auto"/>
        <w:right w:val="none" w:sz="0" w:space="0" w:color="auto"/>
      </w:divBdr>
    </w:div>
    <w:div w:id="190727274">
      <w:bodyDiv w:val="1"/>
      <w:marLeft w:val="0"/>
      <w:marRight w:val="0"/>
      <w:marTop w:val="0"/>
      <w:marBottom w:val="0"/>
      <w:divBdr>
        <w:top w:val="none" w:sz="0" w:space="0" w:color="auto"/>
        <w:left w:val="none" w:sz="0" w:space="0" w:color="auto"/>
        <w:bottom w:val="none" w:sz="0" w:space="0" w:color="auto"/>
        <w:right w:val="none" w:sz="0" w:space="0" w:color="auto"/>
      </w:divBdr>
    </w:div>
    <w:div w:id="199512640">
      <w:bodyDiv w:val="1"/>
      <w:marLeft w:val="0"/>
      <w:marRight w:val="0"/>
      <w:marTop w:val="0"/>
      <w:marBottom w:val="0"/>
      <w:divBdr>
        <w:top w:val="none" w:sz="0" w:space="0" w:color="auto"/>
        <w:left w:val="none" w:sz="0" w:space="0" w:color="auto"/>
        <w:bottom w:val="none" w:sz="0" w:space="0" w:color="auto"/>
        <w:right w:val="none" w:sz="0" w:space="0" w:color="auto"/>
      </w:divBdr>
    </w:div>
    <w:div w:id="208348137">
      <w:bodyDiv w:val="1"/>
      <w:marLeft w:val="0"/>
      <w:marRight w:val="0"/>
      <w:marTop w:val="0"/>
      <w:marBottom w:val="0"/>
      <w:divBdr>
        <w:top w:val="none" w:sz="0" w:space="0" w:color="auto"/>
        <w:left w:val="none" w:sz="0" w:space="0" w:color="auto"/>
        <w:bottom w:val="none" w:sz="0" w:space="0" w:color="auto"/>
        <w:right w:val="none" w:sz="0" w:space="0" w:color="auto"/>
      </w:divBdr>
    </w:div>
    <w:div w:id="208804525">
      <w:bodyDiv w:val="1"/>
      <w:marLeft w:val="0"/>
      <w:marRight w:val="0"/>
      <w:marTop w:val="0"/>
      <w:marBottom w:val="0"/>
      <w:divBdr>
        <w:top w:val="none" w:sz="0" w:space="0" w:color="auto"/>
        <w:left w:val="none" w:sz="0" w:space="0" w:color="auto"/>
        <w:bottom w:val="none" w:sz="0" w:space="0" w:color="auto"/>
        <w:right w:val="none" w:sz="0" w:space="0" w:color="auto"/>
      </w:divBdr>
    </w:div>
    <w:div w:id="231505118">
      <w:bodyDiv w:val="1"/>
      <w:marLeft w:val="0"/>
      <w:marRight w:val="0"/>
      <w:marTop w:val="0"/>
      <w:marBottom w:val="0"/>
      <w:divBdr>
        <w:top w:val="none" w:sz="0" w:space="0" w:color="auto"/>
        <w:left w:val="none" w:sz="0" w:space="0" w:color="auto"/>
        <w:bottom w:val="none" w:sz="0" w:space="0" w:color="auto"/>
        <w:right w:val="none" w:sz="0" w:space="0" w:color="auto"/>
      </w:divBdr>
    </w:div>
    <w:div w:id="241333454">
      <w:bodyDiv w:val="1"/>
      <w:marLeft w:val="0"/>
      <w:marRight w:val="0"/>
      <w:marTop w:val="0"/>
      <w:marBottom w:val="0"/>
      <w:divBdr>
        <w:top w:val="none" w:sz="0" w:space="0" w:color="auto"/>
        <w:left w:val="none" w:sz="0" w:space="0" w:color="auto"/>
        <w:bottom w:val="none" w:sz="0" w:space="0" w:color="auto"/>
        <w:right w:val="none" w:sz="0" w:space="0" w:color="auto"/>
      </w:divBdr>
    </w:div>
    <w:div w:id="241834587">
      <w:bodyDiv w:val="1"/>
      <w:marLeft w:val="0"/>
      <w:marRight w:val="0"/>
      <w:marTop w:val="0"/>
      <w:marBottom w:val="0"/>
      <w:divBdr>
        <w:top w:val="none" w:sz="0" w:space="0" w:color="auto"/>
        <w:left w:val="none" w:sz="0" w:space="0" w:color="auto"/>
        <w:bottom w:val="none" w:sz="0" w:space="0" w:color="auto"/>
        <w:right w:val="none" w:sz="0" w:space="0" w:color="auto"/>
      </w:divBdr>
    </w:div>
    <w:div w:id="251594953">
      <w:bodyDiv w:val="1"/>
      <w:marLeft w:val="0"/>
      <w:marRight w:val="0"/>
      <w:marTop w:val="0"/>
      <w:marBottom w:val="0"/>
      <w:divBdr>
        <w:top w:val="none" w:sz="0" w:space="0" w:color="auto"/>
        <w:left w:val="none" w:sz="0" w:space="0" w:color="auto"/>
        <w:bottom w:val="none" w:sz="0" w:space="0" w:color="auto"/>
        <w:right w:val="none" w:sz="0" w:space="0" w:color="auto"/>
      </w:divBdr>
    </w:div>
    <w:div w:id="265700573">
      <w:bodyDiv w:val="1"/>
      <w:marLeft w:val="0"/>
      <w:marRight w:val="0"/>
      <w:marTop w:val="0"/>
      <w:marBottom w:val="0"/>
      <w:divBdr>
        <w:top w:val="none" w:sz="0" w:space="0" w:color="auto"/>
        <w:left w:val="none" w:sz="0" w:space="0" w:color="auto"/>
        <w:bottom w:val="none" w:sz="0" w:space="0" w:color="auto"/>
        <w:right w:val="none" w:sz="0" w:space="0" w:color="auto"/>
      </w:divBdr>
    </w:div>
    <w:div w:id="268436139">
      <w:bodyDiv w:val="1"/>
      <w:marLeft w:val="0"/>
      <w:marRight w:val="0"/>
      <w:marTop w:val="0"/>
      <w:marBottom w:val="0"/>
      <w:divBdr>
        <w:top w:val="none" w:sz="0" w:space="0" w:color="auto"/>
        <w:left w:val="none" w:sz="0" w:space="0" w:color="auto"/>
        <w:bottom w:val="none" w:sz="0" w:space="0" w:color="auto"/>
        <w:right w:val="none" w:sz="0" w:space="0" w:color="auto"/>
      </w:divBdr>
    </w:div>
    <w:div w:id="270210489">
      <w:bodyDiv w:val="1"/>
      <w:marLeft w:val="0"/>
      <w:marRight w:val="0"/>
      <w:marTop w:val="0"/>
      <w:marBottom w:val="0"/>
      <w:divBdr>
        <w:top w:val="none" w:sz="0" w:space="0" w:color="auto"/>
        <w:left w:val="none" w:sz="0" w:space="0" w:color="auto"/>
        <w:bottom w:val="none" w:sz="0" w:space="0" w:color="auto"/>
        <w:right w:val="none" w:sz="0" w:space="0" w:color="auto"/>
      </w:divBdr>
    </w:div>
    <w:div w:id="285048760">
      <w:bodyDiv w:val="1"/>
      <w:marLeft w:val="0"/>
      <w:marRight w:val="0"/>
      <w:marTop w:val="0"/>
      <w:marBottom w:val="0"/>
      <w:divBdr>
        <w:top w:val="none" w:sz="0" w:space="0" w:color="auto"/>
        <w:left w:val="none" w:sz="0" w:space="0" w:color="auto"/>
        <w:bottom w:val="none" w:sz="0" w:space="0" w:color="auto"/>
        <w:right w:val="none" w:sz="0" w:space="0" w:color="auto"/>
      </w:divBdr>
    </w:div>
    <w:div w:id="287127372">
      <w:bodyDiv w:val="1"/>
      <w:marLeft w:val="0"/>
      <w:marRight w:val="0"/>
      <w:marTop w:val="0"/>
      <w:marBottom w:val="0"/>
      <w:divBdr>
        <w:top w:val="none" w:sz="0" w:space="0" w:color="auto"/>
        <w:left w:val="none" w:sz="0" w:space="0" w:color="auto"/>
        <w:bottom w:val="none" w:sz="0" w:space="0" w:color="auto"/>
        <w:right w:val="none" w:sz="0" w:space="0" w:color="auto"/>
      </w:divBdr>
    </w:div>
    <w:div w:id="309023308">
      <w:bodyDiv w:val="1"/>
      <w:marLeft w:val="0"/>
      <w:marRight w:val="0"/>
      <w:marTop w:val="0"/>
      <w:marBottom w:val="0"/>
      <w:divBdr>
        <w:top w:val="none" w:sz="0" w:space="0" w:color="auto"/>
        <w:left w:val="none" w:sz="0" w:space="0" w:color="auto"/>
        <w:bottom w:val="none" w:sz="0" w:space="0" w:color="auto"/>
        <w:right w:val="none" w:sz="0" w:space="0" w:color="auto"/>
      </w:divBdr>
    </w:div>
    <w:div w:id="311643092">
      <w:bodyDiv w:val="1"/>
      <w:marLeft w:val="0"/>
      <w:marRight w:val="0"/>
      <w:marTop w:val="0"/>
      <w:marBottom w:val="0"/>
      <w:divBdr>
        <w:top w:val="none" w:sz="0" w:space="0" w:color="auto"/>
        <w:left w:val="none" w:sz="0" w:space="0" w:color="auto"/>
        <w:bottom w:val="none" w:sz="0" w:space="0" w:color="auto"/>
        <w:right w:val="none" w:sz="0" w:space="0" w:color="auto"/>
      </w:divBdr>
    </w:div>
    <w:div w:id="316148329">
      <w:bodyDiv w:val="1"/>
      <w:marLeft w:val="0"/>
      <w:marRight w:val="0"/>
      <w:marTop w:val="0"/>
      <w:marBottom w:val="0"/>
      <w:divBdr>
        <w:top w:val="none" w:sz="0" w:space="0" w:color="auto"/>
        <w:left w:val="none" w:sz="0" w:space="0" w:color="auto"/>
        <w:bottom w:val="none" w:sz="0" w:space="0" w:color="auto"/>
        <w:right w:val="none" w:sz="0" w:space="0" w:color="auto"/>
      </w:divBdr>
    </w:div>
    <w:div w:id="326254814">
      <w:bodyDiv w:val="1"/>
      <w:marLeft w:val="0"/>
      <w:marRight w:val="0"/>
      <w:marTop w:val="0"/>
      <w:marBottom w:val="0"/>
      <w:divBdr>
        <w:top w:val="none" w:sz="0" w:space="0" w:color="auto"/>
        <w:left w:val="none" w:sz="0" w:space="0" w:color="auto"/>
        <w:bottom w:val="none" w:sz="0" w:space="0" w:color="auto"/>
        <w:right w:val="none" w:sz="0" w:space="0" w:color="auto"/>
      </w:divBdr>
    </w:div>
    <w:div w:id="329139317">
      <w:bodyDiv w:val="1"/>
      <w:marLeft w:val="0"/>
      <w:marRight w:val="0"/>
      <w:marTop w:val="0"/>
      <w:marBottom w:val="0"/>
      <w:divBdr>
        <w:top w:val="none" w:sz="0" w:space="0" w:color="auto"/>
        <w:left w:val="none" w:sz="0" w:space="0" w:color="auto"/>
        <w:bottom w:val="none" w:sz="0" w:space="0" w:color="auto"/>
        <w:right w:val="none" w:sz="0" w:space="0" w:color="auto"/>
      </w:divBdr>
    </w:div>
    <w:div w:id="337927332">
      <w:bodyDiv w:val="1"/>
      <w:marLeft w:val="0"/>
      <w:marRight w:val="0"/>
      <w:marTop w:val="0"/>
      <w:marBottom w:val="0"/>
      <w:divBdr>
        <w:top w:val="none" w:sz="0" w:space="0" w:color="auto"/>
        <w:left w:val="none" w:sz="0" w:space="0" w:color="auto"/>
        <w:bottom w:val="none" w:sz="0" w:space="0" w:color="auto"/>
        <w:right w:val="none" w:sz="0" w:space="0" w:color="auto"/>
      </w:divBdr>
    </w:div>
    <w:div w:id="362095894">
      <w:bodyDiv w:val="1"/>
      <w:marLeft w:val="0"/>
      <w:marRight w:val="0"/>
      <w:marTop w:val="0"/>
      <w:marBottom w:val="0"/>
      <w:divBdr>
        <w:top w:val="none" w:sz="0" w:space="0" w:color="auto"/>
        <w:left w:val="none" w:sz="0" w:space="0" w:color="auto"/>
        <w:bottom w:val="none" w:sz="0" w:space="0" w:color="auto"/>
        <w:right w:val="none" w:sz="0" w:space="0" w:color="auto"/>
      </w:divBdr>
    </w:div>
    <w:div w:id="382607992">
      <w:bodyDiv w:val="1"/>
      <w:marLeft w:val="0"/>
      <w:marRight w:val="0"/>
      <w:marTop w:val="0"/>
      <w:marBottom w:val="0"/>
      <w:divBdr>
        <w:top w:val="none" w:sz="0" w:space="0" w:color="auto"/>
        <w:left w:val="none" w:sz="0" w:space="0" w:color="auto"/>
        <w:bottom w:val="none" w:sz="0" w:space="0" w:color="auto"/>
        <w:right w:val="none" w:sz="0" w:space="0" w:color="auto"/>
      </w:divBdr>
    </w:div>
    <w:div w:id="383723488">
      <w:bodyDiv w:val="1"/>
      <w:marLeft w:val="0"/>
      <w:marRight w:val="0"/>
      <w:marTop w:val="0"/>
      <w:marBottom w:val="0"/>
      <w:divBdr>
        <w:top w:val="none" w:sz="0" w:space="0" w:color="auto"/>
        <w:left w:val="none" w:sz="0" w:space="0" w:color="auto"/>
        <w:bottom w:val="none" w:sz="0" w:space="0" w:color="auto"/>
        <w:right w:val="none" w:sz="0" w:space="0" w:color="auto"/>
      </w:divBdr>
    </w:div>
    <w:div w:id="385690388">
      <w:bodyDiv w:val="1"/>
      <w:marLeft w:val="0"/>
      <w:marRight w:val="0"/>
      <w:marTop w:val="0"/>
      <w:marBottom w:val="0"/>
      <w:divBdr>
        <w:top w:val="none" w:sz="0" w:space="0" w:color="auto"/>
        <w:left w:val="none" w:sz="0" w:space="0" w:color="auto"/>
        <w:bottom w:val="none" w:sz="0" w:space="0" w:color="auto"/>
        <w:right w:val="none" w:sz="0" w:space="0" w:color="auto"/>
      </w:divBdr>
    </w:div>
    <w:div w:id="389768143">
      <w:bodyDiv w:val="1"/>
      <w:marLeft w:val="0"/>
      <w:marRight w:val="0"/>
      <w:marTop w:val="0"/>
      <w:marBottom w:val="0"/>
      <w:divBdr>
        <w:top w:val="none" w:sz="0" w:space="0" w:color="auto"/>
        <w:left w:val="none" w:sz="0" w:space="0" w:color="auto"/>
        <w:bottom w:val="none" w:sz="0" w:space="0" w:color="auto"/>
        <w:right w:val="none" w:sz="0" w:space="0" w:color="auto"/>
      </w:divBdr>
    </w:div>
    <w:div w:id="390156757">
      <w:bodyDiv w:val="1"/>
      <w:marLeft w:val="0"/>
      <w:marRight w:val="0"/>
      <w:marTop w:val="0"/>
      <w:marBottom w:val="0"/>
      <w:divBdr>
        <w:top w:val="none" w:sz="0" w:space="0" w:color="auto"/>
        <w:left w:val="none" w:sz="0" w:space="0" w:color="auto"/>
        <w:bottom w:val="none" w:sz="0" w:space="0" w:color="auto"/>
        <w:right w:val="none" w:sz="0" w:space="0" w:color="auto"/>
      </w:divBdr>
    </w:div>
    <w:div w:id="399061024">
      <w:bodyDiv w:val="1"/>
      <w:marLeft w:val="0"/>
      <w:marRight w:val="0"/>
      <w:marTop w:val="0"/>
      <w:marBottom w:val="0"/>
      <w:divBdr>
        <w:top w:val="none" w:sz="0" w:space="0" w:color="auto"/>
        <w:left w:val="none" w:sz="0" w:space="0" w:color="auto"/>
        <w:bottom w:val="none" w:sz="0" w:space="0" w:color="auto"/>
        <w:right w:val="none" w:sz="0" w:space="0" w:color="auto"/>
      </w:divBdr>
    </w:div>
    <w:div w:id="400447901">
      <w:bodyDiv w:val="1"/>
      <w:marLeft w:val="0"/>
      <w:marRight w:val="0"/>
      <w:marTop w:val="0"/>
      <w:marBottom w:val="0"/>
      <w:divBdr>
        <w:top w:val="none" w:sz="0" w:space="0" w:color="auto"/>
        <w:left w:val="none" w:sz="0" w:space="0" w:color="auto"/>
        <w:bottom w:val="none" w:sz="0" w:space="0" w:color="auto"/>
        <w:right w:val="none" w:sz="0" w:space="0" w:color="auto"/>
      </w:divBdr>
    </w:div>
    <w:div w:id="406421271">
      <w:bodyDiv w:val="1"/>
      <w:marLeft w:val="0"/>
      <w:marRight w:val="0"/>
      <w:marTop w:val="0"/>
      <w:marBottom w:val="0"/>
      <w:divBdr>
        <w:top w:val="none" w:sz="0" w:space="0" w:color="auto"/>
        <w:left w:val="none" w:sz="0" w:space="0" w:color="auto"/>
        <w:bottom w:val="none" w:sz="0" w:space="0" w:color="auto"/>
        <w:right w:val="none" w:sz="0" w:space="0" w:color="auto"/>
      </w:divBdr>
    </w:div>
    <w:div w:id="411051431">
      <w:bodyDiv w:val="1"/>
      <w:marLeft w:val="0"/>
      <w:marRight w:val="0"/>
      <w:marTop w:val="0"/>
      <w:marBottom w:val="0"/>
      <w:divBdr>
        <w:top w:val="none" w:sz="0" w:space="0" w:color="auto"/>
        <w:left w:val="none" w:sz="0" w:space="0" w:color="auto"/>
        <w:bottom w:val="none" w:sz="0" w:space="0" w:color="auto"/>
        <w:right w:val="none" w:sz="0" w:space="0" w:color="auto"/>
      </w:divBdr>
    </w:div>
    <w:div w:id="413481033">
      <w:bodyDiv w:val="1"/>
      <w:marLeft w:val="0"/>
      <w:marRight w:val="0"/>
      <w:marTop w:val="0"/>
      <w:marBottom w:val="0"/>
      <w:divBdr>
        <w:top w:val="none" w:sz="0" w:space="0" w:color="auto"/>
        <w:left w:val="none" w:sz="0" w:space="0" w:color="auto"/>
        <w:bottom w:val="none" w:sz="0" w:space="0" w:color="auto"/>
        <w:right w:val="none" w:sz="0" w:space="0" w:color="auto"/>
      </w:divBdr>
    </w:div>
    <w:div w:id="414088108">
      <w:bodyDiv w:val="1"/>
      <w:marLeft w:val="0"/>
      <w:marRight w:val="0"/>
      <w:marTop w:val="0"/>
      <w:marBottom w:val="0"/>
      <w:divBdr>
        <w:top w:val="none" w:sz="0" w:space="0" w:color="auto"/>
        <w:left w:val="none" w:sz="0" w:space="0" w:color="auto"/>
        <w:bottom w:val="none" w:sz="0" w:space="0" w:color="auto"/>
        <w:right w:val="none" w:sz="0" w:space="0" w:color="auto"/>
      </w:divBdr>
    </w:div>
    <w:div w:id="426387612">
      <w:bodyDiv w:val="1"/>
      <w:marLeft w:val="0"/>
      <w:marRight w:val="0"/>
      <w:marTop w:val="0"/>
      <w:marBottom w:val="0"/>
      <w:divBdr>
        <w:top w:val="none" w:sz="0" w:space="0" w:color="auto"/>
        <w:left w:val="none" w:sz="0" w:space="0" w:color="auto"/>
        <w:bottom w:val="none" w:sz="0" w:space="0" w:color="auto"/>
        <w:right w:val="none" w:sz="0" w:space="0" w:color="auto"/>
      </w:divBdr>
    </w:div>
    <w:div w:id="436676340">
      <w:bodyDiv w:val="1"/>
      <w:marLeft w:val="0"/>
      <w:marRight w:val="0"/>
      <w:marTop w:val="0"/>
      <w:marBottom w:val="0"/>
      <w:divBdr>
        <w:top w:val="none" w:sz="0" w:space="0" w:color="auto"/>
        <w:left w:val="none" w:sz="0" w:space="0" w:color="auto"/>
        <w:bottom w:val="none" w:sz="0" w:space="0" w:color="auto"/>
        <w:right w:val="none" w:sz="0" w:space="0" w:color="auto"/>
      </w:divBdr>
    </w:div>
    <w:div w:id="443892084">
      <w:bodyDiv w:val="1"/>
      <w:marLeft w:val="0"/>
      <w:marRight w:val="0"/>
      <w:marTop w:val="0"/>
      <w:marBottom w:val="0"/>
      <w:divBdr>
        <w:top w:val="none" w:sz="0" w:space="0" w:color="auto"/>
        <w:left w:val="none" w:sz="0" w:space="0" w:color="auto"/>
        <w:bottom w:val="none" w:sz="0" w:space="0" w:color="auto"/>
        <w:right w:val="none" w:sz="0" w:space="0" w:color="auto"/>
      </w:divBdr>
    </w:div>
    <w:div w:id="447436083">
      <w:bodyDiv w:val="1"/>
      <w:marLeft w:val="0"/>
      <w:marRight w:val="0"/>
      <w:marTop w:val="0"/>
      <w:marBottom w:val="0"/>
      <w:divBdr>
        <w:top w:val="none" w:sz="0" w:space="0" w:color="auto"/>
        <w:left w:val="none" w:sz="0" w:space="0" w:color="auto"/>
        <w:bottom w:val="none" w:sz="0" w:space="0" w:color="auto"/>
        <w:right w:val="none" w:sz="0" w:space="0" w:color="auto"/>
      </w:divBdr>
    </w:div>
    <w:div w:id="450589548">
      <w:bodyDiv w:val="1"/>
      <w:marLeft w:val="0"/>
      <w:marRight w:val="0"/>
      <w:marTop w:val="0"/>
      <w:marBottom w:val="0"/>
      <w:divBdr>
        <w:top w:val="none" w:sz="0" w:space="0" w:color="auto"/>
        <w:left w:val="none" w:sz="0" w:space="0" w:color="auto"/>
        <w:bottom w:val="none" w:sz="0" w:space="0" w:color="auto"/>
        <w:right w:val="none" w:sz="0" w:space="0" w:color="auto"/>
      </w:divBdr>
    </w:div>
    <w:div w:id="465051747">
      <w:bodyDiv w:val="1"/>
      <w:marLeft w:val="0"/>
      <w:marRight w:val="0"/>
      <w:marTop w:val="0"/>
      <w:marBottom w:val="0"/>
      <w:divBdr>
        <w:top w:val="none" w:sz="0" w:space="0" w:color="auto"/>
        <w:left w:val="none" w:sz="0" w:space="0" w:color="auto"/>
        <w:bottom w:val="none" w:sz="0" w:space="0" w:color="auto"/>
        <w:right w:val="none" w:sz="0" w:space="0" w:color="auto"/>
      </w:divBdr>
    </w:div>
    <w:div w:id="479930428">
      <w:bodyDiv w:val="1"/>
      <w:marLeft w:val="0"/>
      <w:marRight w:val="0"/>
      <w:marTop w:val="0"/>
      <w:marBottom w:val="0"/>
      <w:divBdr>
        <w:top w:val="none" w:sz="0" w:space="0" w:color="auto"/>
        <w:left w:val="none" w:sz="0" w:space="0" w:color="auto"/>
        <w:bottom w:val="none" w:sz="0" w:space="0" w:color="auto"/>
        <w:right w:val="none" w:sz="0" w:space="0" w:color="auto"/>
      </w:divBdr>
    </w:div>
    <w:div w:id="499348192">
      <w:bodyDiv w:val="1"/>
      <w:marLeft w:val="0"/>
      <w:marRight w:val="0"/>
      <w:marTop w:val="0"/>
      <w:marBottom w:val="0"/>
      <w:divBdr>
        <w:top w:val="none" w:sz="0" w:space="0" w:color="auto"/>
        <w:left w:val="none" w:sz="0" w:space="0" w:color="auto"/>
        <w:bottom w:val="none" w:sz="0" w:space="0" w:color="auto"/>
        <w:right w:val="none" w:sz="0" w:space="0" w:color="auto"/>
      </w:divBdr>
    </w:div>
    <w:div w:id="503862400">
      <w:bodyDiv w:val="1"/>
      <w:marLeft w:val="0"/>
      <w:marRight w:val="0"/>
      <w:marTop w:val="0"/>
      <w:marBottom w:val="0"/>
      <w:divBdr>
        <w:top w:val="none" w:sz="0" w:space="0" w:color="auto"/>
        <w:left w:val="none" w:sz="0" w:space="0" w:color="auto"/>
        <w:bottom w:val="none" w:sz="0" w:space="0" w:color="auto"/>
        <w:right w:val="none" w:sz="0" w:space="0" w:color="auto"/>
      </w:divBdr>
    </w:div>
    <w:div w:id="504057399">
      <w:bodyDiv w:val="1"/>
      <w:marLeft w:val="0"/>
      <w:marRight w:val="0"/>
      <w:marTop w:val="0"/>
      <w:marBottom w:val="0"/>
      <w:divBdr>
        <w:top w:val="none" w:sz="0" w:space="0" w:color="auto"/>
        <w:left w:val="none" w:sz="0" w:space="0" w:color="auto"/>
        <w:bottom w:val="none" w:sz="0" w:space="0" w:color="auto"/>
        <w:right w:val="none" w:sz="0" w:space="0" w:color="auto"/>
      </w:divBdr>
    </w:div>
    <w:div w:id="505169414">
      <w:bodyDiv w:val="1"/>
      <w:marLeft w:val="0"/>
      <w:marRight w:val="0"/>
      <w:marTop w:val="0"/>
      <w:marBottom w:val="0"/>
      <w:divBdr>
        <w:top w:val="none" w:sz="0" w:space="0" w:color="auto"/>
        <w:left w:val="none" w:sz="0" w:space="0" w:color="auto"/>
        <w:bottom w:val="none" w:sz="0" w:space="0" w:color="auto"/>
        <w:right w:val="none" w:sz="0" w:space="0" w:color="auto"/>
      </w:divBdr>
    </w:div>
    <w:div w:id="506095469">
      <w:bodyDiv w:val="1"/>
      <w:marLeft w:val="0"/>
      <w:marRight w:val="0"/>
      <w:marTop w:val="0"/>
      <w:marBottom w:val="0"/>
      <w:divBdr>
        <w:top w:val="none" w:sz="0" w:space="0" w:color="auto"/>
        <w:left w:val="none" w:sz="0" w:space="0" w:color="auto"/>
        <w:bottom w:val="none" w:sz="0" w:space="0" w:color="auto"/>
        <w:right w:val="none" w:sz="0" w:space="0" w:color="auto"/>
      </w:divBdr>
    </w:div>
    <w:div w:id="520315871">
      <w:bodyDiv w:val="1"/>
      <w:marLeft w:val="0"/>
      <w:marRight w:val="0"/>
      <w:marTop w:val="0"/>
      <w:marBottom w:val="0"/>
      <w:divBdr>
        <w:top w:val="none" w:sz="0" w:space="0" w:color="auto"/>
        <w:left w:val="none" w:sz="0" w:space="0" w:color="auto"/>
        <w:bottom w:val="none" w:sz="0" w:space="0" w:color="auto"/>
        <w:right w:val="none" w:sz="0" w:space="0" w:color="auto"/>
      </w:divBdr>
    </w:div>
    <w:div w:id="532310869">
      <w:bodyDiv w:val="1"/>
      <w:marLeft w:val="0"/>
      <w:marRight w:val="0"/>
      <w:marTop w:val="0"/>
      <w:marBottom w:val="0"/>
      <w:divBdr>
        <w:top w:val="none" w:sz="0" w:space="0" w:color="auto"/>
        <w:left w:val="none" w:sz="0" w:space="0" w:color="auto"/>
        <w:bottom w:val="none" w:sz="0" w:space="0" w:color="auto"/>
        <w:right w:val="none" w:sz="0" w:space="0" w:color="auto"/>
      </w:divBdr>
    </w:div>
    <w:div w:id="553004664">
      <w:bodyDiv w:val="1"/>
      <w:marLeft w:val="0"/>
      <w:marRight w:val="0"/>
      <w:marTop w:val="0"/>
      <w:marBottom w:val="0"/>
      <w:divBdr>
        <w:top w:val="none" w:sz="0" w:space="0" w:color="auto"/>
        <w:left w:val="none" w:sz="0" w:space="0" w:color="auto"/>
        <w:bottom w:val="none" w:sz="0" w:space="0" w:color="auto"/>
        <w:right w:val="none" w:sz="0" w:space="0" w:color="auto"/>
      </w:divBdr>
    </w:div>
    <w:div w:id="572931673">
      <w:bodyDiv w:val="1"/>
      <w:marLeft w:val="0"/>
      <w:marRight w:val="0"/>
      <w:marTop w:val="0"/>
      <w:marBottom w:val="0"/>
      <w:divBdr>
        <w:top w:val="none" w:sz="0" w:space="0" w:color="auto"/>
        <w:left w:val="none" w:sz="0" w:space="0" w:color="auto"/>
        <w:bottom w:val="none" w:sz="0" w:space="0" w:color="auto"/>
        <w:right w:val="none" w:sz="0" w:space="0" w:color="auto"/>
      </w:divBdr>
    </w:div>
    <w:div w:id="580066365">
      <w:bodyDiv w:val="1"/>
      <w:marLeft w:val="0"/>
      <w:marRight w:val="0"/>
      <w:marTop w:val="0"/>
      <w:marBottom w:val="0"/>
      <w:divBdr>
        <w:top w:val="none" w:sz="0" w:space="0" w:color="auto"/>
        <w:left w:val="none" w:sz="0" w:space="0" w:color="auto"/>
        <w:bottom w:val="none" w:sz="0" w:space="0" w:color="auto"/>
        <w:right w:val="none" w:sz="0" w:space="0" w:color="auto"/>
      </w:divBdr>
    </w:div>
    <w:div w:id="582421110">
      <w:bodyDiv w:val="1"/>
      <w:marLeft w:val="0"/>
      <w:marRight w:val="0"/>
      <w:marTop w:val="0"/>
      <w:marBottom w:val="0"/>
      <w:divBdr>
        <w:top w:val="none" w:sz="0" w:space="0" w:color="auto"/>
        <w:left w:val="none" w:sz="0" w:space="0" w:color="auto"/>
        <w:bottom w:val="none" w:sz="0" w:space="0" w:color="auto"/>
        <w:right w:val="none" w:sz="0" w:space="0" w:color="auto"/>
      </w:divBdr>
    </w:div>
    <w:div w:id="583803689">
      <w:bodyDiv w:val="1"/>
      <w:marLeft w:val="0"/>
      <w:marRight w:val="0"/>
      <w:marTop w:val="0"/>
      <w:marBottom w:val="0"/>
      <w:divBdr>
        <w:top w:val="none" w:sz="0" w:space="0" w:color="auto"/>
        <w:left w:val="none" w:sz="0" w:space="0" w:color="auto"/>
        <w:bottom w:val="none" w:sz="0" w:space="0" w:color="auto"/>
        <w:right w:val="none" w:sz="0" w:space="0" w:color="auto"/>
      </w:divBdr>
    </w:div>
    <w:div w:id="585236812">
      <w:bodyDiv w:val="1"/>
      <w:marLeft w:val="0"/>
      <w:marRight w:val="0"/>
      <w:marTop w:val="0"/>
      <w:marBottom w:val="0"/>
      <w:divBdr>
        <w:top w:val="none" w:sz="0" w:space="0" w:color="auto"/>
        <w:left w:val="none" w:sz="0" w:space="0" w:color="auto"/>
        <w:bottom w:val="none" w:sz="0" w:space="0" w:color="auto"/>
        <w:right w:val="none" w:sz="0" w:space="0" w:color="auto"/>
      </w:divBdr>
    </w:div>
    <w:div w:id="595988185">
      <w:bodyDiv w:val="1"/>
      <w:marLeft w:val="0"/>
      <w:marRight w:val="0"/>
      <w:marTop w:val="0"/>
      <w:marBottom w:val="0"/>
      <w:divBdr>
        <w:top w:val="none" w:sz="0" w:space="0" w:color="auto"/>
        <w:left w:val="none" w:sz="0" w:space="0" w:color="auto"/>
        <w:bottom w:val="none" w:sz="0" w:space="0" w:color="auto"/>
        <w:right w:val="none" w:sz="0" w:space="0" w:color="auto"/>
      </w:divBdr>
    </w:div>
    <w:div w:id="596450261">
      <w:bodyDiv w:val="1"/>
      <w:marLeft w:val="0"/>
      <w:marRight w:val="0"/>
      <w:marTop w:val="0"/>
      <w:marBottom w:val="0"/>
      <w:divBdr>
        <w:top w:val="none" w:sz="0" w:space="0" w:color="auto"/>
        <w:left w:val="none" w:sz="0" w:space="0" w:color="auto"/>
        <w:bottom w:val="none" w:sz="0" w:space="0" w:color="auto"/>
        <w:right w:val="none" w:sz="0" w:space="0" w:color="auto"/>
      </w:divBdr>
    </w:div>
    <w:div w:id="606085266">
      <w:bodyDiv w:val="1"/>
      <w:marLeft w:val="0"/>
      <w:marRight w:val="0"/>
      <w:marTop w:val="0"/>
      <w:marBottom w:val="0"/>
      <w:divBdr>
        <w:top w:val="none" w:sz="0" w:space="0" w:color="auto"/>
        <w:left w:val="none" w:sz="0" w:space="0" w:color="auto"/>
        <w:bottom w:val="none" w:sz="0" w:space="0" w:color="auto"/>
        <w:right w:val="none" w:sz="0" w:space="0" w:color="auto"/>
      </w:divBdr>
    </w:div>
    <w:div w:id="610549200">
      <w:bodyDiv w:val="1"/>
      <w:marLeft w:val="0"/>
      <w:marRight w:val="0"/>
      <w:marTop w:val="0"/>
      <w:marBottom w:val="0"/>
      <w:divBdr>
        <w:top w:val="none" w:sz="0" w:space="0" w:color="auto"/>
        <w:left w:val="none" w:sz="0" w:space="0" w:color="auto"/>
        <w:bottom w:val="none" w:sz="0" w:space="0" w:color="auto"/>
        <w:right w:val="none" w:sz="0" w:space="0" w:color="auto"/>
      </w:divBdr>
    </w:div>
    <w:div w:id="613949208">
      <w:bodyDiv w:val="1"/>
      <w:marLeft w:val="0"/>
      <w:marRight w:val="0"/>
      <w:marTop w:val="0"/>
      <w:marBottom w:val="0"/>
      <w:divBdr>
        <w:top w:val="none" w:sz="0" w:space="0" w:color="auto"/>
        <w:left w:val="none" w:sz="0" w:space="0" w:color="auto"/>
        <w:bottom w:val="none" w:sz="0" w:space="0" w:color="auto"/>
        <w:right w:val="none" w:sz="0" w:space="0" w:color="auto"/>
      </w:divBdr>
    </w:div>
    <w:div w:id="620115125">
      <w:bodyDiv w:val="1"/>
      <w:marLeft w:val="0"/>
      <w:marRight w:val="0"/>
      <w:marTop w:val="0"/>
      <w:marBottom w:val="0"/>
      <w:divBdr>
        <w:top w:val="none" w:sz="0" w:space="0" w:color="auto"/>
        <w:left w:val="none" w:sz="0" w:space="0" w:color="auto"/>
        <w:bottom w:val="none" w:sz="0" w:space="0" w:color="auto"/>
        <w:right w:val="none" w:sz="0" w:space="0" w:color="auto"/>
      </w:divBdr>
    </w:div>
    <w:div w:id="631403626">
      <w:bodyDiv w:val="1"/>
      <w:marLeft w:val="0"/>
      <w:marRight w:val="0"/>
      <w:marTop w:val="0"/>
      <w:marBottom w:val="0"/>
      <w:divBdr>
        <w:top w:val="none" w:sz="0" w:space="0" w:color="auto"/>
        <w:left w:val="none" w:sz="0" w:space="0" w:color="auto"/>
        <w:bottom w:val="none" w:sz="0" w:space="0" w:color="auto"/>
        <w:right w:val="none" w:sz="0" w:space="0" w:color="auto"/>
      </w:divBdr>
    </w:div>
    <w:div w:id="632634908">
      <w:bodyDiv w:val="1"/>
      <w:marLeft w:val="0"/>
      <w:marRight w:val="0"/>
      <w:marTop w:val="0"/>
      <w:marBottom w:val="0"/>
      <w:divBdr>
        <w:top w:val="none" w:sz="0" w:space="0" w:color="auto"/>
        <w:left w:val="none" w:sz="0" w:space="0" w:color="auto"/>
        <w:bottom w:val="none" w:sz="0" w:space="0" w:color="auto"/>
        <w:right w:val="none" w:sz="0" w:space="0" w:color="auto"/>
      </w:divBdr>
    </w:div>
    <w:div w:id="642660717">
      <w:bodyDiv w:val="1"/>
      <w:marLeft w:val="0"/>
      <w:marRight w:val="0"/>
      <w:marTop w:val="0"/>
      <w:marBottom w:val="0"/>
      <w:divBdr>
        <w:top w:val="none" w:sz="0" w:space="0" w:color="auto"/>
        <w:left w:val="none" w:sz="0" w:space="0" w:color="auto"/>
        <w:bottom w:val="none" w:sz="0" w:space="0" w:color="auto"/>
        <w:right w:val="none" w:sz="0" w:space="0" w:color="auto"/>
      </w:divBdr>
    </w:div>
    <w:div w:id="650255999">
      <w:bodyDiv w:val="1"/>
      <w:marLeft w:val="0"/>
      <w:marRight w:val="0"/>
      <w:marTop w:val="0"/>
      <w:marBottom w:val="0"/>
      <w:divBdr>
        <w:top w:val="none" w:sz="0" w:space="0" w:color="auto"/>
        <w:left w:val="none" w:sz="0" w:space="0" w:color="auto"/>
        <w:bottom w:val="none" w:sz="0" w:space="0" w:color="auto"/>
        <w:right w:val="none" w:sz="0" w:space="0" w:color="auto"/>
      </w:divBdr>
    </w:div>
    <w:div w:id="654337655">
      <w:bodyDiv w:val="1"/>
      <w:marLeft w:val="0"/>
      <w:marRight w:val="0"/>
      <w:marTop w:val="0"/>
      <w:marBottom w:val="0"/>
      <w:divBdr>
        <w:top w:val="none" w:sz="0" w:space="0" w:color="auto"/>
        <w:left w:val="none" w:sz="0" w:space="0" w:color="auto"/>
        <w:bottom w:val="none" w:sz="0" w:space="0" w:color="auto"/>
        <w:right w:val="none" w:sz="0" w:space="0" w:color="auto"/>
      </w:divBdr>
    </w:div>
    <w:div w:id="662971918">
      <w:bodyDiv w:val="1"/>
      <w:marLeft w:val="0"/>
      <w:marRight w:val="0"/>
      <w:marTop w:val="0"/>
      <w:marBottom w:val="0"/>
      <w:divBdr>
        <w:top w:val="none" w:sz="0" w:space="0" w:color="auto"/>
        <w:left w:val="none" w:sz="0" w:space="0" w:color="auto"/>
        <w:bottom w:val="none" w:sz="0" w:space="0" w:color="auto"/>
        <w:right w:val="none" w:sz="0" w:space="0" w:color="auto"/>
      </w:divBdr>
    </w:div>
    <w:div w:id="664016251">
      <w:bodyDiv w:val="1"/>
      <w:marLeft w:val="0"/>
      <w:marRight w:val="0"/>
      <w:marTop w:val="0"/>
      <w:marBottom w:val="0"/>
      <w:divBdr>
        <w:top w:val="none" w:sz="0" w:space="0" w:color="auto"/>
        <w:left w:val="none" w:sz="0" w:space="0" w:color="auto"/>
        <w:bottom w:val="none" w:sz="0" w:space="0" w:color="auto"/>
        <w:right w:val="none" w:sz="0" w:space="0" w:color="auto"/>
      </w:divBdr>
    </w:div>
    <w:div w:id="670135893">
      <w:bodyDiv w:val="1"/>
      <w:marLeft w:val="0"/>
      <w:marRight w:val="0"/>
      <w:marTop w:val="0"/>
      <w:marBottom w:val="0"/>
      <w:divBdr>
        <w:top w:val="none" w:sz="0" w:space="0" w:color="auto"/>
        <w:left w:val="none" w:sz="0" w:space="0" w:color="auto"/>
        <w:bottom w:val="none" w:sz="0" w:space="0" w:color="auto"/>
        <w:right w:val="none" w:sz="0" w:space="0" w:color="auto"/>
      </w:divBdr>
    </w:div>
    <w:div w:id="672756908">
      <w:bodyDiv w:val="1"/>
      <w:marLeft w:val="0"/>
      <w:marRight w:val="0"/>
      <w:marTop w:val="0"/>
      <w:marBottom w:val="0"/>
      <w:divBdr>
        <w:top w:val="none" w:sz="0" w:space="0" w:color="auto"/>
        <w:left w:val="none" w:sz="0" w:space="0" w:color="auto"/>
        <w:bottom w:val="none" w:sz="0" w:space="0" w:color="auto"/>
        <w:right w:val="none" w:sz="0" w:space="0" w:color="auto"/>
      </w:divBdr>
    </w:div>
    <w:div w:id="678626677">
      <w:bodyDiv w:val="1"/>
      <w:marLeft w:val="0"/>
      <w:marRight w:val="0"/>
      <w:marTop w:val="0"/>
      <w:marBottom w:val="0"/>
      <w:divBdr>
        <w:top w:val="none" w:sz="0" w:space="0" w:color="auto"/>
        <w:left w:val="none" w:sz="0" w:space="0" w:color="auto"/>
        <w:bottom w:val="none" w:sz="0" w:space="0" w:color="auto"/>
        <w:right w:val="none" w:sz="0" w:space="0" w:color="auto"/>
      </w:divBdr>
    </w:div>
    <w:div w:id="680358121">
      <w:bodyDiv w:val="1"/>
      <w:marLeft w:val="0"/>
      <w:marRight w:val="0"/>
      <w:marTop w:val="0"/>
      <w:marBottom w:val="0"/>
      <w:divBdr>
        <w:top w:val="none" w:sz="0" w:space="0" w:color="auto"/>
        <w:left w:val="none" w:sz="0" w:space="0" w:color="auto"/>
        <w:bottom w:val="none" w:sz="0" w:space="0" w:color="auto"/>
        <w:right w:val="none" w:sz="0" w:space="0" w:color="auto"/>
      </w:divBdr>
    </w:div>
    <w:div w:id="682829565">
      <w:bodyDiv w:val="1"/>
      <w:marLeft w:val="0"/>
      <w:marRight w:val="0"/>
      <w:marTop w:val="0"/>
      <w:marBottom w:val="0"/>
      <w:divBdr>
        <w:top w:val="none" w:sz="0" w:space="0" w:color="auto"/>
        <w:left w:val="none" w:sz="0" w:space="0" w:color="auto"/>
        <w:bottom w:val="none" w:sz="0" w:space="0" w:color="auto"/>
        <w:right w:val="none" w:sz="0" w:space="0" w:color="auto"/>
      </w:divBdr>
    </w:div>
    <w:div w:id="693119159">
      <w:bodyDiv w:val="1"/>
      <w:marLeft w:val="0"/>
      <w:marRight w:val="0"/>
      <w:marTop w:val="0"/>
      <w:marBottom w:val="0"/>
      <w:divBdr>
        <w:top w:val="none" w:sz="0" w:space="0" w:color="auto"/>
        <w:left w:val="none" w:sz="0" w:space="0" w:color="auto"/>
        <w:bottom w:val="none" w:sz="0" w:space="0" w:color="auto"/>
        <w:right w:val="none" w:sz="0" w:space="0" w:color="auto"/>
      </w:divBdr>
    </w:div>
    <w:div w:id="694501696">
      <w:bodyDiv w:val="1"/>
      <w:marLeft w:val="0"/>
      <w:marRight w:val="0"/>
      <w:marTop w:val="0"/>
      <w:marBottom w:val="0"/>
      <w:divBdr>
        <w:top w:val="none" w:sz="0" w:space="0" w:color="auto"/>
        <w:left w:val="none" w:sz="0" w:space="0" w:color="auto"/>
        <w:bottom w:val="none" w:sz="0" w:space="0" w:color="auto"/>
        <w:right w:val="none" w:sz="0" w:space="0" w:color="auto"/>
      </w:divBdr>
    </w:div>
    <w:div w:id="701170655">
      <w:bodyDiv w:val="1"/>
      <w:marLeft w:val="0"/>
      <w:marRight w:val="0"/>
      <w:marTop w:val="0"/>
      <w:marBottom w:val="0"/>
      <w:divBdr>
        <w:top w:val="none" w:sz="0" w:space="0" w:color="auto"/>
        <w:left w:val="none" w:sz="0" w:space="0" w:color="auto"/>
        <w:bottom w:val="none" w:sz="0" w:space="0" w:color="auto"/>
        <w:right w:val="none" w:sz="0" w:space="0" w:color="auto"/>
      </w:divBdr>
    </w:div>
    <w:div w:id="710765098">
      <w:bodyDiv w:val="1"/>
      <w:marLeft w:val="0"/>
      <w:marRight w:val="0"/>
      <w:marTop w:val="0"/>
      <w:marBottom w:val="0"/>
      <w:divBdr>
        <w:top w:val="none" w:sz="0" w:space="0" w:color="auto"/>
        <w:left w:val="none" w:sz="0" w:space="0" w:color="auto"/>
        <w:bottom w:val="none" w:sz="0" w:space="0" w:color="auto"/>
        <w:right w:val="none" w:sz="0" w:space="0" w:color="auto"/>
      </w:divBdr>
    </w:div>
    <w:div w:id="719129439">
      <w:bodyDiv w:val="1"/>
      <w:marLeft w:val="0"/>
      <w:marRight w:val="0"/>
      <w:marTop w:val="0"/>
      <w:marBottom w:val="0"/>
      <w:divBdr>
        <w:top w:val="none" w:sz="0" w:space="0" w:color="auto"/>
        <w:left w:val="none" w:sz="0" w:space="0" w:color="auto"/>
        <w:bottom w:val="none" w:sz="0" w:space="0" w:color="auto"/>
        <w:right w:val="none" w:sz="0" w:space="0" w:color="auto"/>
      </w:divBdr>
    </w:div>
    <w:div w:id="719790981">
      <w:bodyDiv w:val="1"/>
      <w:marLeft w:val="0"/>
      <w:marRight w:val="0"/>
      <w:marTop w:val="0"/>
      <w:marBottom w:val="0"/>
      <w:divBdr>
        <w:top w:val="none" w:sz="0" w:space="0" w:color="auto"/>
        <w:left w:val="none" w:sz="0" w:space="0" w:color="auto"/>
        <w:bottom w:val="none" w:sz="0" w:space="0" w:color="auto"/>
        <w:right w:val="none" w:sz="0" w:space="0" w:color="auto"/>
      </w:divBdr>
    </w:div>
    <w:div w:id="723985770">
      <w:bodyDiv w:val="1"/>
      <w:marLeft w:val="0"/>
      <w:marRight w:val="0"/>
      <w:marTop w:val="0"/>
      <w:marBottom w:val="0"/>
      <w:divBdr>
        <w:top w:val="none" w:sz="0" w:space="0" w:color="auto"/>
        <w:left w:val="none" w:sz="0" w:space="0" w:color="auto"/>
        <w:bottom w:val="none" w:sz="0" w:space="0" w:color="auto"/>
        <w:right w:val="none" w:sz="0" w:space="0" w:color="auto"/>
      </w:divBdr>
    </w:div>
    <w:div w:id="726533093">
      <w:bodyDiv w:val="1"/>
      <w:marLeft w:val="0"/>
      <w:marRight w:val="0"/>
      <w:marTop w:val="0"/>
      <w:marBottom w:val="0"/>
      <w:divBdr>
        <w:top w:val="none" w:sz="0" w:space="0" w:color="auto"/>
        <w:left w:val="none" w:sz="0" w:space="0" w:color="auto"/>
        <w:bottom w:val="none" w:sz="0" w:space="0" w:color="auto"/>
        <w:right w:val="none" w:sz="0" w:space="0" w:color="auto"/>
      </w:divBdr>
    </w:div>
    <w:div w:id="733701449">
      <w:bodyDiv w:val="1"/>
      <w:marLeft w:val="0"/>
      <w:marRight w:val="0"/>
      <w:marTop w:val="0"/>
      <w:marBottom w:val="0"/>
      <w:divBdr>
        <w:top w:val="none" w:sz="0" w:space="0" w:color="auto"/>
        <w:left w:val="none" w:sz="0" w:space="0" w:color="auto"/>
        <w:bottom w:val="none" w:sz="0" w:space="0" w:color="auto"/>
        <w:right w:val="none" w:sz="0" w:space="0" w:color="auto"/>
      </w:divBdr>
    </w:div>
    <w:div w:id="734158486">
      <w:bodyDiv w:val="1"/>
      <w:marLeft w:val="0"/>
      <w:marRight w:val="0"/>
      <w:marTop w:val="0"/>
      <w:marBottom w:val="0"/>
      <w:divBdr>
        <w:top w:val="none" w:sz="0" w:space="0" w:color="auto"/>
        <w:left w:val="none" w:sz="0" w:space="0" w:color="auto"/>
        <w:bottom w:val="none" w:sz="0" w:space="0" w:color="auto"/>
        <w:right w:val="none" w:sz="0" w:space="0" w:color="auto"/>
      </w:divBdr>
    </w:div>
    <w:div w:id="748428396">
      <w:bodyDiv w:val="1"/>
      <w:marLeft w:val="0"/>
      <w:marRight w:val="0"/>
      <w:marTop w:val="0"/>
      <w:marBottom w:val="0"/>
      <w:divBdr>
        <w:top w:val="none" w:sz="0" w:space="0" w:color="auto"/>
        <w:left w:val="none" w:sz="0" w:space="0" w:color="auto"/>
        <w:bottom w:val="none" w:sz="0" w:space="0" w:color="auto"/>
        <w:right w:val="none" w:sz="0" w:space="0" w:color="auto"/>
      </w:divBdr>
    </w:div>
    <w:div w:id="756361847">
      <w:bodyDiv w:val="1"/>
      <w:marLeft w:val="0"/>
      <w:marRight w:val="0"/>
      <w:marTop w:val="0"/>
      <w:marBottom w:val="0"/>
      <w:divBdr>
        <w:top w:val="none" w:sz="0" w:space="0" w:color="auto"/>
        <w:left w:val="none" w:sz="0" w:space="0" w:color="auto"/>
        <w:bottom w:val="none" w:sz="0" w:space="0" w:color="auto"/>
        <w:right w:val="none" w:sz="0" w:space="0" w:color="auto"/>
      </w:divBdr>
    </w:div>
    <w:div w:id="770516175">
      <w:bodyDiv w:val="1"/>
      <w:marLeft w:val="0"/>
      <w:marRight w:val="0"/>
      <w:marTop w:val="0"/>
      <w:marBottom w:val="0"/>
      <w:divBdr>
        <w:top w:val="none" w:sz="0" w:space="0" w:color="auto"/>
        <w:left w:val="none" w:sz="0" w:space="0" w:color="auto"/>
        <w:bottom w:val="none" w:sz="0" w:space="0" w:color="auto"/>
        <w:right w:val="none" w:sz="0" w:space="0" w:color="auto"/>
      </w:divBdr>
    </w:div>
    <w:div w:id="799685044">
      <w:bodyDiv w:val="1"/>
      <w:marLeft w:val="0"/>
      <w:marRight w:val="0"/>
      <w:marTop w:val="0"/>
      <w:marBottom w:val="0"/>
      <w:divBdr>
        <w:top w:val="none" w:sz="0" w:space="0" w:color="auto"/>
        <w:left w:val="none" w:sz="0" w:space="0" w:color="auto"/>
        <w:bottom w:val="none" w:sz="0" w:space="0" w:color="auto"/>
        <w:right w:val="none" w:sz="0" w:space="0" w:color="auto"/>
      </w:divBdr>
    </w:div>
    <w:div w:id="802191062">
      <w:bodyDiv w:val="1"/>
      <w:marLeft w:val="0"/>
      <w:marRight w:val="0"/>
      <w:marTop w:val="0"/>
      <w:marBottom w:val="0"/>
      <w:divBdr>
        <w:top w:val="none" w:sz="0" w:space="0" w:color="auto"/>
        <w:left w:val="none" w:sz="0" w:space="0" w:color="auto"/>
        <w:bottom w:val="none" w:sz="0" w:space="0" w:color="auto"/>
        <w:right w:val="none" w:sz="0" w:space="0" w:color="auto"/>
      </w:divBdr>
    </w:div>
    <w:div w:id="813791757">
      <w:bodyDiv w:val="1"/>
      <w:marLeft w:val="0"/>
      <w:marRight w:val="0"/>
      <w:marTop w:val="0"/>
      <w:marBottom w:val="0"/>
      <w:divBdr>
        <w:top w:val="none" w:sz="0" w:space="0" w:color="auto"/>
        <w:left w:val="none" w:sz="0" w:space="0" w:color="auto"/>
        <w:bottom w:val="none" w:sz="0" w:space="0" w:color="auto"/>
        <w:right w:val="none" w:sz="0" w:space="0" w:color="auto"/>
      </w:divBdr>
    </w:div>
    <w:div w:id="828788658">
      <w:bodyDiv w:val="1"/>
      <w:marLeft w:val="0"/>
      <w:marRight w:val="0"/>
      <w:marTop w:val="0"/>
      <w:marBottom w:val="0"/>
      <w:divBdr>
        <w:top w:val="none" w:sz="0" w:space="0" w:color="auto"/>
        <w:left w:val="none" w:sz="0" w:space="0" w:color="auto"/>
        <w:bottom w:val="none" w:sz="0" w:space="0" w:color="auto"/>
        <w:right w:val="none" w:sz="0" w:space="0" w:color="auto"/>
      </w:divBdr>
    </w:div>
    <w:div w:id="851996934">
      <w:bodyDiv w:val="1"/>
      <w:marLeft w:val="0"/>
      <w:marRight w:val="0"/>
      <w:marTop w:val="0"/>
      <w:marBottom w:val="0"/>
      <w:divBdr>
        <w:top w:val="none" w:sz="0" w:space="0" w:color="auto"/>
        <w:left w:val="none" w:sz="0" w:space="0" w:color="auto"/>
        <w:bottom w:val="none" w:sz="0" w:space="0" w:color="auto"/>
        <w:right w:val="none" w:sz="0" w:space="0" w:color="auto"/>
      </w:divBdr>
    </w:div>
    <w:div w:id="867063156">
      <w:bodyDiv w:val="1"/>
      <w:marLeft w:val="0"/>
      <w:marRight w:val="0"/>
      <w:marTop w:val="0"/>
      <w:marBottom w:val="0"/>
      <w:divBdr>
        <w:top w:val="none" w:sz="0" w:space="0" w:color="auto"/>
        <w:left w:val="none" w:sz="0" w:space="0" w:color="auto"/>
        <w:bottom w:val="none" w:sz="0" w:space="0" w:color="auto"/>
        <w:right w:val="none" w:sz="0" w:space="0" w:color="auto"/>
      </w:divBdr>
    </w:div>
    <w:div w:id="883063066">
      <w:bodyDiv w:val="1"/>
      <w:marLeft w:val="0"/>
      <w:marRight w:val="0"/>
      <w:marTop w:val="0"/>
      <w:marBottom w:val="0"/>
      <w:divBdr>
        <w:top w:val="none" w:sz="0" w:space="0" w:color="auto"/>
        <w:left w:val="none" w:sz="0" w:space="0" w:color="auto"/>
        <w:bottom w:val="none" w:sz="0" w:space="0" w:color="auto"/>
        <w:right w:val="none" w:sz="0" w:space="0" w:color="auto"/>
      </w:divBdr>
    </w:div>
    <w:div w:id="901596851">
      <w:bodyDiv w:val="1"/>
      <w:marLeft w:val="0"/>
      <w:marRight w:val="0"/>
      <w:marTop w:val="0"/>
      <w:marBottom w:val="0"/>
      <w:divBdr>
        <w:top w:val="none" w:sz="0" w:space="0" w:color="auto"/>
        <w:left w:val="none" w:sz="0" w:space="0" w:color="auto"/>
        <w:bottom w:val="none" w:sz="0" w:space="0" w:color="auto"/>
        <w:right w:val="none" w:sz="0" w:space="0" w:color="auto"/>
      </w:divBdr>
    </w:div>
    <w:div w:id="916986311">
      <w:bodyDiv w:val="1"/>
      <w:marLeft w:val="0"/>
      <w:marRight w:val="0"/>
      <w:marTop w:val="0"/>
      <w:marBottom w:val="0"/>
      <w:divBdr>
        <w:top w:val="none" w:sz="0" w:space="0" w:color="auto"/>
        <w:left w:val="none" w:sz="0" w:space="0" w:color="auto"/>
        <w:bottom w:val="none" w:sz="0" w:space="0" w:color="auto"/>
        <w:right w:val="none" w:sz="0" w:space="0" w:color="auto"/>
      </w:divBdr>
    </w:div>
    <w:div w:id="917787553">
      <w:bodyDiv w:val="1"/>
      <w:marLeft w:val="0"/>
      <w:marRight w:val="0"/>
      <w:marTop w:val="0"/>
      <w:marBottom w:val="0"/>
      <w:divBdr>
        <w:top w:val="none" w:sz="0" w:space="0" w:color="auto"/>
        <w:left w:val="none" w:sz="0" w:space="0" w:color="auto"/>
        <w:bottom w:val="none" w:sz="0" w:space="0" w:color="auto"/>
        <w:right w:val="none" w:sz="0" w:space="0" w:color="auto"/>
      </w:divBdr>
    </w:div>
    <w:div w:id="937105016">
      <w:bodyDiv w:val="1"/>
      <w:marLeft w:val="0"/>
      <w:marRight w:val="0"/>
      <w:marTop w:val="0"/>
      <w:marBottom w:val="0"/>
      <w:divBdr>
        <w:top w:val="none" w:sz="0" w:space="0" w:color="auto"/>
        <w:left w:val="none" w:sz="0" w:space="0" w:color="auto"/>
        <w:bottom w:val="none" w:sz="0" w:space="0" w:color="auto"/>
        <w:right w:val="none" w:sz="0" w:space="0" w:color="auto"/>
      </w:divBdr>
    </w:div>
    <w:div w:id="942155563">
      <w:bodyDiv w:val="1"/>
      <w:marLeft w:val="0"/>
      <w:marRight w:val="0"/>
      <w:marTop w:val="0"/>
      <w:marBottom w:val="0"/>
      <w:divBdr>
        <w:top w:val="none" w:sz="0" w:space="0" w:color="auto"/>
        <w:left w:val="none" w:sz="0" w:space="0" w:color="auto"/>
        <w:bottom w:val="none" w:sz="0" w:space="0" w:color="auto"/>
        <w:right w:val="none" w:sz="0" w:space="0" w:color="auto"/>
      </w:divBdr>
    </w:div>
    <w:div w:id="954168922">
      <w:bodyDiv w:val="1"/>
      <w:marLeft w:val="0"/>
      <w:marRight w:val="0"/>
      <w:marTop w:val="0"/>
      <w:marBottom w:val="0"/>
      <w:divBdr>
        <w:top w:val="none" w:sz="0" w:space="0" w:color="auto"/>
        <w:left w:val="none" w:sz="0" w:space="0" w:color="auto"/>
        <w:bottom w:val="none" w:sz="0" w:space="0" w:color="auto"/>
        <w:right w:val="none" w:sz="0" w:space="0" w:color="auto"/>
      </w:divBdr>
    </w:div>
    <w:div w:id="960573107">
      <w:bodyDiv w:val="1"/>
      <w:marLeft w:val="0"/>
      <w:marRight w:val="0"/>
      <w:marTop w:val="0"/>
      <w:marBottom w:val="0"/>
      <w:divBdr>
        <w:top w:val="none" w:sz="0" w:space="0" w:color="auto"/>
        <w:left w:val="none" w:sz="0" w:space="0" w:color="auto"/>
        <w:bottom w:val="none" w:sz="0" w:space="0" w:color="auto"/>
        <w:right w:val="none" w:sz="0" w:space="0" w:color="auto"/>
      </w:divBdr>
    </w:div>
    <w:div w:id="967012644">
      <w:bodyDiv w:val="1"/>
      <w:marLeft w:val="0"/>
      <w:marRight w:val="0"/>
      <w:marTop w:val="0"/>
      <w:marBottom w:val="0"/>
      <w:divBdr>
        <w:top w:val="none" w:sz="0" w:space="0" w:color="auto"/>
        <w:left w:val="none" w:sz="0" w:space="0" w:color="auto"/>
        <w:bottom w:val="none" w:sz="0" w:space="0" w:color="auto"/>
        <w:right w:val="none" w:sz="0" w:space="0" w:color="auto"/>
      </w:divBdr>
    </w:div>
    <w:div w:id="970212951">
      <w:bodyDiv w:val="1"/>
      <w:marLeft w:val="0"/>
      <w:marRight w:val="0"/>
      <w:marTop w:val="0"/>
      <w:marBottom w:val="0"/>
      <w:divBdr>
        <w:top w:val="none" w:sz="0" w:space="0" w:color="auto"/>
        <w:left w:val="none" w:sz="0" w:space="0" w:color="auto"/>
        <w:bottom w:val="none" w:sz="0" w:space="0" w:color="auto"/>
        <w:right w:val="none" w:sz="0" w:space="0" w:color="auto"/>
      </w:divBdr>
    </w:div>
    <w:div w:id="978537346">
      <w:bodyDiv w:val="1"/>
      <w:marLeft w:val="0"/>
      <w:marRight w:val="0"/>
      <w:marTop w:val="0"/>
      <w:marBottom w:val="0"/>
      <w:divBdr>
        <w:top w:val="none" w:sz="0" w:space="0" w:color="auto"/>
        <w:left w:val="none" w:sz="0" w:space="0" w:color="auto"/>
        <w:bottom w:val="none" w:sz="0" w:space="0" w:color="auto"/>
        <w:right w:val="none" w:sz="0" w:space="0" w:color="auto"/>
      </w:divBdr>
    </w:div>
    <w:div w:id="992490271">
      <w:bodyDiv w:val="1"/>
      <w:marLeft w:val="0"/>
      <w:marRight w:val="0"/>
      <w:marTop w:val="0"/>
      <w:marBottom w:val="0"/>
      <w:divBdr>
        <w:top w:val="none" w:sz="0" w:space="0" w:color="auto"/>
        <w:left w:val="none" w:sz="0" w:space="0" w:color="auto"/>
        <w:bottom w:val="none" w:sz="0" w:space="0" w:color="auto"/>
        <w:right w:val="none" w:sz="0" w:space="0" w:color="auto"/>
      </w:divBdr>
    </w:div>
    <w:div w:id="998844854">
      <w:bodyDiv w:val="1"/>
      <w:marLeft w:val="0"/>
      <w:marRight w:val="0"/>
      <w:marTop w:val="0"/>
      <w:marBottom w:val="0"/>
      <w:divBdr>
        <w:top w:val="none" w:sz="0" w:space="0" w:color="auto"/>
        <w:left w:val="none" w:sz="0" w:space="0" w:color="auto"/>
        <w:bottom w:val="none" w:sz="0" w:space="0" w:color="auto"/>
        <w:right w:val="none" w:sz="0" w:space="0" w:color="auto"/>
      </w:divBdr>
    </w:div>
    <w:div w:id="998847461">
      <w:bodyDiv w:val="1"/>
      <w:marLeft w:val="0"/>
      <w:marRight w:val="0"/>
      <w:marTop w:val="0"/>
      <w:marBottom w:val="0"/>
      <w:divBdr>
        <w:top w:val="none" w:sz="0" w:space="0" w:color="auto"/>
        <w:left w:val="none" w:sz="0" w:space="0" w:color="auto"/>
        <w:bottom w:val="none" w:sz="0" w:space="0" w:color="auto"/>
        <w:right w:val="none" w:sz="0" w:space="0" w:color="auto"/>
      </w:divBdr>
    </w:div>
    <w:div w:id="1001855089">
      <w:bodyDiv w:val="1"/>
      <w:marLeft w:val="0"/>
      <w:marRight w:val="0"/>
      <w:marTop w:val="0"/>
      <w:marBottom w:val="0"/>
      <w:divBdr>
        <w:top w:val="none" w:sz="0" w:space="0" w:color="auto"/>
        <w:left w:val="none" w:sz="0" w:space="0" w:color="auto"/>
        <w:bottom w:val="none" w:sz="0" w:space="0" w:color="auto"/>
        <w:right w:val="none" w:sz="0" w:space="0" w:color="auto"/>
      </w:divBdr>
    </w:div>
    <w:div w:id="1009865067">
      <w:bodyDiv w:val="1"/>
      <w:marLeft w:val="0"/>
      <w:marRight w:val="0"/>
      <w:marTop w:val="0"/>
      <w:marBottom w:val="0"/>
      <w:divBdr>
        <w:top w:val="none" w:sz="0" w:space="0" w:color="auto"/>
        <w:left w:val="none" w:sz="0" w:space="0" w:color="auto"/>
        <w:bottom w:val="none" w:sz="0" w:space="0" w:color="auto"/>
        <w:right w:val="none" w:sz="0" w:space="0" w:color="auto"/>
      </w:divBdr>
    </w:div>
    <w:div w:id="1011224852">
      <w:bodyDiv w:val="1"/>
      <w:marLeft w:val="0"/>
      <w:marRight w:val="0"/>
      <w:marTop w:val="0"/>
      <w:marBottom w:val="0"/>
      <w:divBdr>
        <w:top w:val="none" w:sz="0" w:space="0" w:color="auto"/>
        <w:left w:val="none" w:sz="0" w:space="0" w:color="auto"/>
        <w:bottom w:val="none" w:sz="0" w:space="0" w:color="auto"/>
        <w:right w:val="none" w:sz="0" w:space="0" w:color="auto"/>
      </w:divBdr>
    </w:div>
    <w:div w:id="1029141563">
      <w:bodyDiv w:val="1"/>
      <w:marLeft w:val="0"/>
      <w:marRight w:val="0"/>
      <w:marTop w:val="0"/>
      <w:marBottom w:val="0"/>
      <w:divBdr>
        <w:top w:val="none" w:sz="0" w:space="0" w:color="auto"/>
        <w:left w:val="none" w:sz="0" w:space="0" w:color="auto"/>
        <w:bottom w:val="none" w:sz="0" w:space="0" w:color="auto"/>
        <w:right w:val="none" w:sz="0" w:space="0" w:color="auto"/>
      </w:divBdr>
    </w:div>
    <w:div w:id="1030452949">
      <w:bodyDiv w:val="1"/>
      <w:marLeft w:val="0"/>
      <w:marRight w:val="0"/>
      <w:marTop w:val="0"/>
      <w:marBottom w:val="0"/>
      <w:divBdr>
        <w:top w:val="none" w:sz="0" w:space="0" w:color="auto"/>
        <w:left w:val="none" w:sz="0" w:space="0" w:color="auto"/>
        <w:bottom w:val="none" w:sz="0" w:space="0" w:color="auto"/>
        <w:right w:val="none" w:sz="0" w:space="0" w:color="auto"/>
      </w:divBdr>
    </w:div>
    <w:div w:id="1033725261">
      <w:bodyDiv w:val="1"/>
      <w:marLeft w:val="0"/>
      <w:marRight w:val="0"/>
      <w:marTop w:val="0"/>
      <w:marBottom w:val="0"/>
      <w:divBdr>
        <w:top w:val="none" w:sz="0" w:space="0" w:color="auto"/>
        <w:left w:val="none" w:sz="0" w:space="0" w:color="auto"/>
        <w:bottom w:val="none" w:sz="0" w:space="0" w:color="auto"/>
        <w:right w:val="none" w:sz="0" w:space="0" w:color="auto"/>
      </w:divBdr>
    </w:div>
    <w:div w:id="1055620220">
      <w:bodyDiv w:val="1"/>
      <w:marLeft w:val="0"/>
      <w:marRight w:val="0"/>
      <w:marTop w:val="0"/>
      <w:marBottom w:val="0"/>
      <w:divBdr>
        <w:top w:val="none" w:sz="0" w:space="0" w:color="auto"/>
        <w:left w:val="none" w:sz="0" w:space="0" w:color="auto"/>
        <w:bottom w:val="none" w:sz="0" w:space="0" w:color="auto"/>
        <w:right w:val="none" w:sz="0" w:space="0" w:color="auto"/>
      </w:divBdr>
    </w:div>
    <w:div w:id="1062294304">
      <w:bodyDiv w:val="1"/>
      <w:marLeft w:val="0"/>
      <w:marRight w:val="0"/>
      <w:marTop w:val="0"/>
      <w:marBottom w:val="0"/>
      <w:divBdr>
        <w:top w:val="none" w:sz="0" w:space="0" w:color="auto"/>
        <w:left w:val="none" w:sz="0" w:space="0" w:color="auto"/>
        <w:bottom w:val="none" w:sz="0" w:space="0" w:color="auto"/>
        <w:right w:val="none" w:sz="0" w:space="0" w:color="auto"/>
      </w:divBdr>
    </w:div>
    <w:div w:id="1064177715">
      <w:bodyDiv w:val="1"/>
      <w:marLeft w:val="0"/>
      <w:marRight w:val="0"/>
      <w:marTop w:val="0"/>
      <w:marBottom w:val="0"/>
      <w:divBdr>
        <w:top w:val="none" w:sz="0" w:space="0" w:color="auto"/>
        <w:left w:val="none" w:sz="0" w:space="0" w:color="auto"/>
        <w:bottom w:val="none" w:sz="0" w:space="0" w:color="auto"/>
        <w:right w:val="none" w:sz="0" w:space="0" w:color="auto"/>
      </w:divBdr>
    </w:div>
    <w:div w:id="1078792848">
      <w:bodyDiv w:val="1"/>
      <w:marLeft w:val="0"/>
      <w:marRight w:val="0"/>
      <w:marTop w:val="0"/>
      <w:marBottom w:val="0"/>
      <w:divBdr>
        <w:top w:val="none" w:sz="0" w:space="0" w:color="auto"/>
        <w:left w:val="none" w:sz="0" w:space="0" w:color="auto"/>
        <w:bottom w:val="none" w:sz="0" w:space="0" w:color="auto"/>
        <w:right w:val="none" w:sz="0" w:space="0" w:color="auto"/>
      </w:divBdr>
    </w:div>
    <w:div w:id="1081679264">
      <w:bodyDiv w:val="1"/>
      <w:marLeft w:val="0"/>
      <w:marRight w:val="0"/>
      <w:marTop w:val="0"/>
      <w:marBottom w:val="0"/>
      <w:divBdr>
        <w:top w:val="none" w:sz="0" w:space="0" w:color="auto"/>
        <w:left w:val="none" w:sz="0" w:space="0" w:color="auto"/>
        <w:bottom w:val="none" w:sz="0" w:space="0" w:color="auto"/>
        <w:right w:val="none" w:sz="0" w:space="0" w:color="auto"/>
      </w:divBdr>
    </w:div>
    <w:div w:id="1086805494">
      <w:bodyDiv w:val="1"/>
      <w:marLeft w:val="0"/>
      <w:marRight w:val="0"/>
      <w:marTop w:val="0"/>
      <w:marBottom w:val="0"/>
      <w:divBdr>
        <w:top w:val="none" w:sz="0" w:space="0" w:color="auto"/>
        <w:left w:val="none" w:sz="0" w:space="0" w:color="auto"/>
        <w:bottom w:val="none" w:sz="0" w:space="0" w:color="auto"/>
        <w:right w:val="none" w:sz="0" w:space="0" w:color="auto"/>
      </w:divBdr>
    </w:div>
    <w:div w:id="1095203818">
      <w:bodyDiv w:val="1"/>
      <w:marLeft w:val="0"/>
      <w:marRight w:val="0"/>
      <w:marTop w:val="0"/>
      <w:marBottom w:val="0"/>
      <w:divBdr>
        <w:top w:val="none" w:sz="0" w:space="0" w:color="auto"/>
        <w:left w:val="none" w:sz="0" w:space="0" w:color="auto"/>
        <w:bottom w:val="none" w:sz="0" w:space="0" w:color="auto"/>
        <w:right w:val="none" w:sz="0" w:space="0" w:color="auto"/>
      </w:divBdr>
    </w:div>
    <w:div w:id="1101298660">
      <w:bodyDiv w:val="1"/>
      <w:marLeft w:val="0"/>
      <w:marRight w:val="0"/>
      <w:marTop w:val="0"/>
      <w:marBottom w:val="0"/>
      <w:divBdr>
        <w:top w:val="none" w:sz="0" w:space="0" w:color="auto"/>
        <w:left w:val="none" w:sz="0" w:space="0" w:color="auto"/>
        <w:bottom w:val="none" w:sz="0" w:space="0" w:color="auto"/>
        <w:right w:val="none" w:sz="0" w:space="0" w:color="auto"/>
      </w:divBdr>
    </w:div>
    <w:div w:id="1110661621">
      <w:bodyDiv w:val="1"/>
      <w:marLeft w:val="0"/>
      <w:marRight w:val="0"/>
      <w:marTop w:val="0"/>
      <w:marBottom w:val="0"/>
      <w:divBdr>
        <w:top w:val="none" w:sz="0" w:space="0" w:color="auto"/>
        <w:left w:val="none" w:sz="0" w:space="0" w:color="auto"/>
        <w:bottom w:val="none" w:sz="0" w:space="0" w:color="auto"/>
        <w:right w:val="none" w:sz="0" w:space="0" w:color="auto"/>
      </w:divBdr>
    </w:div>
    <w:div w:id="1117017972">
      <w:bodyDiv w:val="1"/>
      <w:marLeft w:val="0"/>
      <w:marRight w:val="0"/>
      <w:marTop w:val="0"/>
      <w:marBottom w:val="0"/>
      <w:divBdr>
        <w:top w:val="none" w:sz="0" w:space="0" w:color="auto"/>
        <w:left w:val="none" w:sz="0" w:space="0" w:color="auto"/>
        <w:bottom w:val="none" w:sz="0" w:space="0" w:color="auto"/>
        <w:right w:val="none" w:sz="0" w:space="0" w:color="auto"/>
      </w:divBdr>
    </w:div>
    <w:div w:id="1118910721">
      <w:bodyDiv w:val="1"/>
      <w:marLeft w:val="0"/>
      <w:marRight w:val="0"/>
      <w:marTop w:val="0"/>
      <w:marBottom w:val="0"/>
      <w:divBdr>
        <w:top w:val="none" w:sz="0" w:space="0" w:color="auto"/>
        <w:left w:val="none" w:sz="0" w:space="0" w:color="auto"/>
        <w:bottom w:val="none" w:sz="0" w:space="0" w:color="auto"/>
        <w:right w:val="none" w:sz="0" w:space="0" w:color="auto"/>
      </w:divBdr>
    </w:div>
    <w:div w:id="1132673851">
      <w:bodyDiv w:val="1"/>
      <w:marLeft w:val="0"/>
      <w:marRight w:val="0"/>
      <w:marTop w:val="0"/>
      <w:marBottom w:val="0"/>
      <w:divBdr>
        <w:top w:val="none" w:sz="0" w:space="0" w:color="auto"/>
        <w:left w:val="none" w:sz="0" w:space="0" w:color="auto"/>
        <w:bottom w:val="none" w:sz="0" w:space="0" w:color="auto"/>
        <w:right w:val="none" w:sz="0" w:space="0" w:color="auto"/>
      </w:divBdr>
    </w:div>
    <w:div w:id="1143885320">
      <w:bodyDiv w:val="1"/>
      <w:marLeft w:val="0"/>
      <w:marRight w:val="0"/>
      <w:marTop w:val="0"/>
      <w:marBottom w:val="0"/>
      <w:divBdr>
        <w:top w:val="none" w:sz="0" w:space="0" w:color="auto"/>
        <w:left w:val="none" w:sz="0" w:space="0" w:color="auto"/>
        <w:bottom w:val="none" w:sz="0" w:space="0" w:color="auto"/>
        <w:right w:val="none" w:sz="0" w:space="0" w:color="auto"/>
      </w:divBdr>
    </w:div>
    <w:div w:id="1150630892">
      <w:bodyDiv w:val="1"/>
      <w:marLeft w:val="0"/>
      <w:marRight w:val="0"/>
      <w:marTop w:val="0"/>
      <w:marBottom w:val="0"/>
      <w:divBdr>
        <w:top w:val="none" w:sz="0" w:space="0" w:color="auto"/>
        <w:left w:val="none" w:sz="0" w:space="0" w:color="auto"/>
        <w:bottom w:val="none" w:sz="0" w:space="0" w:color="auto"/>
        <w:right w:val="none" w:sz="0" w:space="0" w:color="auto"/>
      </w:divBdr>
    </w:div>
    <w:div w:id="1152677070">
      <w:bodyDiv w:val="1"/>
      <w:marLeft w:val="0"/>
      <w:marRight w:val="0"/>
      <w:marTop w:val="0"/>
      <w:marBottom w:val="0"/>
      <w:divBdr>
        <w:top w:val="none" w:sz="0" w:space="0" w:color="auto"/>
        <w:left w:val="none" w:sz="0" w:space="0" w:color="auto"/>
        <w:bottom w:val="none" w:sz="0" w:space="0" w:color="auto"/>
        <w:right w:val="none" w:sz="0" w:space="0" w:color="auto"/>
      </w:divBdr>
    </w:div>
    <w:div w:id="1168907932">
      <w:bodyDiv w:val="1"/>
      <w:marLeft w:val="0"/>
      <w:marRight w:val="0"/>
      <w:marTop w:val="0"/>
      <w:marBottom w:val="0"/>
      <w:divBdr>
        <w:top w:val="none" w:sz="0" w:space="0" w:color="auto"/>
        <w:left w:val="none" w:sz="0" w:space="0" w:color="auto"/>
        <w:bottom w:val="none" w:sz="0" w:space="0" w:color="auto"/>
        <w:right w:val="none" w:sz="0" w:space="0" w:color="auto"/>
      </w:divBdr>
    </w:div>
    <w:div w:id="1175800716">
      <w:bodyDiv w:val="1"/>
      <w:marLeft w:val="0"/>
      <w:marRight w:val="0"/>
      <w:marTop w:val="0"/>
      <w:marBottom w:val="0"/>
      <w:divBdr>
        <w:top w:val="none" w:sz="0" w:space="0" w:color="auto"/>
        <w:left w:val="none" w:sz="0" w:space="0" w:color="auto"/>
        <w:bottom w:val="none" w:sz="0" w:space="0" w:color="auto"/>
        <w:right w:val="none" w:sz="0" w:space="0" w:color="auto"/>
      </w:divBdr>
    </w:div>
    <w:div w:id="1176656989">
      <w:bodyDiv w:val="1"/>
      <w:marLeft w:val="0"/>
      <w:marRight w:val="0"/>
      <w:marTop w:val="0"/>
      <w:marBottom w:val="0"/>
      <w:divBdr>
        <w:top w:val="none" w:sz="0" w:space="0" w:color="auto"/>
        <w:left w:val="none" w:sz="0" w:space="0" w:color="auto"/>
        <w:bottom w:val="none" w:sz="0" w:space="0" w:color="auto"/>
        <w:right w:val="none" w:sz="0" w:space="0" w:color="auto"/>
      </w:divBdr>
    </w:div>
    <w:div w:id="1207186055">
      <w:bodyDiv w:val="1"/>
      <w:marLeft w:val="0"/>
      <w:marRight w:val="0"/>
      <w:marTop w:val="0"/>
      <w:marBottom w:val="0"/>
      <w:divBdr>
        <w:top w:val="none" w:sz="0" w:space="0" w:color="auto"/>
        <w:left w:val="none" w:sz="0" w:space="0" w:color="auto"/>
        <w:bottom w:val="none" w:sz="0" w:space="0" w:color="auto"/>
        <w:right w:val="none" w:sz="0" w:space="0" w:color="auto"/>
      </w:divBdr>
    </w:div>
    <w:div w:id="1208227865">
      <w:bodyDiv w:val="1"/>
      <w:marLeft w:val="0"/>
      <w:marRight w:val="0"/>
      <w:marTop w:val="0"/>
      <w:marBottom w:val="0"/>
      <w:divBdr>
        <w:top w:val="none" w:sz="0" w:space="0" w:color="auto"/>
        <w:left w:val="none" w:sz="0" w:space="0" w:color="auto"/>
        <w:bottom w:val="none" w:sz="0" w:space="0" w:color="auto"/>
        <w:right w:val="none" w:sz="0" w:space="0" w:color="auto"/>
      </w:divBdr>
    </w:div>
    <w:div w:id="1230968212">
      <w:bodyDiv w:val="1"/>
      <w:marLeft w:val="0"/>
      <w:marRight w:val="0"/>
      <w:marTop w:val="0"/>
      <w:marBottom w:val="0"/>
      <w:divBdr>
        <w:top w:val="none" w:sz="0" w:space="0" w:color="auto"/>
        <w:left w:val="none" w:sz="0" w:space="0" w:color="auto"/>
        <w:bottom w:val="none" w:sz="0" w:space="0" w:color="auto"/>
        <w:right w:val="none" w:sz="0" w:space="0" w:color="auto"/>
      </w:divBdr>
    </w:div>
    <w:div w:id="1234508923">
      <w:bodyDiv w:val="1"/>
      <w:marLeft w:val="0"/>
      <w:marRight w:val="0"/>
      <w:marTop w:val="0"/>
      <w:marBottom w:val="0"/>
      <w:divBdr>
        <w:top w:val="none" w:sz="0" w:space="0" w:color="auto"/>
        <w:left w:val="none" w:sz="0" w:space="0" w:color="auto"/>
        <w:bottom w:val="none" w:sz="0" w:space="0" w:color="auto"/>
        <w:right w:val="none" w:sz="0" w:space="0" w:color="auto"/>
      </w:divBdr>
    </w:div>
    <w:div w:id="1247958608">
      <w:bodyDiv w:val="1"/>
      <w:marLeft w:val="0"/>
      <w:marRight w:val="0"/>
      <w:marTop w:val="0"/>
      <w:marBottom w:val="0"/>
      <w:divBdr>
        <w:top w:val="none" w:sz="0" w:space="0" w:color="auto"/>
        <w:left w:val="none" w:sz="0" w:space="0" w:color="auto"/>
        <w:bottom w:val="none" w:sz="0" w:space="0" w:color="auto"/>
        <w:right w:val="none" w:sz="0" w:space="0" w:color="auto"/>
      </w:divBdr>
    </w:div>
    <w:div w:id="1248226449">
      <w:bodyDiv w:val="1"/>
      <w:marLeft w:val="0"/>
      <w:marRight w:val="0"/>
      <w:marTop w:val="0"/>
      <w:marBottom w:val="0"/>
      <w:divBdr>
        <w:top w:val="none" w:sz="0" w:space="0" w:color="auto"/>
        <w:left w:val="none" w:sz="0" w:space="0" w:color="auto"/>
        <w:bottom w:val="none" w:sz="0" w:space="0" w:color="auto"/>
        <w:right w:val="none" w:sz="0" w:space="0" w:color="auto"/>
      </w:divBdr>
    </w:div>
    <w:div w:id="1253589849">
      <w:bodyDiv w:val="1"/>
      <w:marLeft w:val="0"/>
      <w:marRight w:val="0"/>
      <w:marTop w:val="0"/>
      <w:marBottom w:val="0"/>
      <w:divBdr>
        <w:top w:val="none" w:sz="0" w:space="0" w:color="auto"/>
        <w:left w:val="none" w:sz="0" w:space="0" w:color="auto"/>
        <w:bottom w:val="none" w:sz="0" w:space="0" w:color="auto"/>
        <w:right w:val="none" w:sz="0" w:space="0" w:color="auto"/>
      </w:divBdr>
    </w:div>
    <w:div w:id="1263146527">
      <w:bodyDiv w:val="1"/>
      <w:marLeft w:val="0"/>
      <w:marRight w:val="0"/>
      <w:marTop w:val="0"/>
      <w:marBottom w:val="0"/>
      <w:divBdr>
        <w:top w:val="none" w:sz="0" w:space="0" w:color="auto"/>
        <w:left w:val="none" w:sz="0" w:space="0" w:color="auto"/>
        <w:bottom w:val="none" w:sz="0" w:space="0" w:color="auto"/>
        <w:right w:val="none" w:sz="0" w:space="0" w:color="auto"/>
      </w:divBdr>
    </w:div>
    <w:div w:id="1274560318">
      <w:bodyDiv w:val="1"/>
      <w:marLeft w:val="0"/>
      <w:marRight w:val="0"/>
      <w:marTop w:val="0"/>
      <w:marBottom w:val="0"/>
      <w:divBdr>
        <w:top w:val="none" w:sz="0" w:space="0" w:color="auto"/>
        <w:left w:val="none" w:sz="0" w:space="0" w:color="auto"/>
        <w:bottom w:val="none" w:sz="0" w:space="0" w:color="auto"/>
        <w:right w:val="none" w:sz="0" w:space="0" w:color="auto"/>
      </w:divBdr>
    </w:div>
    <w:div w:id="1277060926">
      <w:bodyDiv w:val="1"/>
      <w:marLeft w:val="0"/>
      <w:marRight w:val="0"/>
      <w:marTop w:val="0"/>
      <w:marBottom w:val="0"/>
      <w:divBdr>
        <w:top w:val="none" w:sz="0" w:space="0" w:color="auto"/>
        <w:left w:val="none" w:sz="0" w:space="0" w:color="auto"/>
        <w:bottom w:val="none" w:sz="0" w:space="0" w:color="auto"/>
        <w:right w:val="none" w:sz="0" w:space="0" w:color="auto"/>
      </w:divBdr>
    </w:div>
    <w:div w:id="1278564856">
      <w:bodyDiv w:val="1"/>
      <w:marLeft w:val="0"/>
      <w:marRight w:val="0"/>
      <w:marTop w:val="0"/>
      <w:marBottom w:val="0"/>
      <w:divBdr>
        <w:top w:val="none" w:sz="0" w:space="0" w:color="auto"/>
        <w:left w:val="none" w:sz="0" w:space="0" w:color="auto"/>
        <w:bottom w:val="none" w:sz="0" w:space="0" w:color="auto"/>
        <w:right w:val="none" w:sz="0" w:space="0" w:color="auto"/>
      </w:divBdr>
    </w:div>
    <w:div w:id="1285892010">
      <w:bodyDiv w:val="1"/>
      <w:marLeft w:val="0"/>
      <w:marRight w:val="0"/>
      <w:marTop w:val="0"/>
      <w:marBottom w:val="0"/>
      <w:divBdr>
        <w:top w:val="none" w:sz="0" w:space="0" w:color="auto"/>
        <w:left w:val="none" w:sz="0" w:space="0" w:color="auto"/>
        <w:bottom w:val="none" w:sz="0" w:space="0" w:color="auto"/>
        <w:right w:val="none" w:sz="0" w:space="0" w:color="auto"/>
      </w:divBdr>
    </w:div>
    <w:div w:id="1311473323">
      <w:bodyDiv w:val="1"/>
      <w:marLeft w:val="0"/>
      <w:marRight w:val="0"/>
      <w:marTop w:val="0"/>
      <w:marBottom w:val="0"/>
      <w:divBdr>
        <w:top w:val="none" w:sz="0" w:space="0" w:color="auto"/>
        <w:left w:val="none" w:sz="0" w:space="0" w:color="auto"/>
        <w:bottom w:val="none" w:sz="0" w:space="0" w:color="auto"/>
        <w:right w:val="none" w:sz="0" w:space="0" w:color="auto"/>
      </w:divBdr>
    </w:div>
    <w:div w:id="1311708266">
      <w:bodyDiv w:val="1"/>
      <w:marLeft w:val="0"/>
      <w:marRight w:val="0"/>
      <w:marTop w:val="0"/>
      <w:marBottom w:val="0"/>
      <w:divBdr>
        <w:top w:val="none" w:sz="0" w:space="0" w:color="auto"/>
        <w:left w:val="none" w:sz="0" w:space="0" w:color="auto"/>
        <w:bottom w:val="none" w:sz="0" w:space="0" w:color="auto"/>
        <w:right w:val="none" w:sz="0" w:space="0" w:color="auto"/>
      </w:divBdr>
    </w:div>
    <w:div w:id="1334527524">
      <w:bodyDiv w:val="1"/>
      <w:marLeft w:val="0"/>
      <w:marRight w:val="0"/>
      <w:marTop w:val="0"/>
      <w:marBottom w:val="0"/>
      <w:divBdr>
        <w:top w:val="none" w:sz="0" w:space="0" w:color="auto"/>
        <w:left w:val="none" w:sz="0" w:space="0" w:color="auto"/>
        <w:bottom w:val="none" w:sz="0" w:space="0" w:color="auto"/>
        <w:right w:val="none" w:sz="0" w:space="0" w:color="auto"/>
      </w:divBdr>
    </w:div>
    <w:div w:id="1341275972">
      <w:bodyDiv w:val="1"/>
      <w:marLeft w:val="0"/>
      <w:marRight w:val="0"/>
      <w:marTop w:val="0"/>
      <w:marBottom w:val="0"/>
      <w:divBdr>
        <w:top w:val="none" w:sz="0" w:space="0" w:color="auto"/>
        <w:left w:val="none" w:sz="0" w:space="0" w:color="auto"/>
        <w:bottom w:val="none" w:sz="0" w:space="0" w:color="auto"/>
        <w:right w:val="none" w:sz="0" w:space="0" w:color="auto"/>
      </w:divBdr>
    </w:div>
    <w:div w:id="1344355628">
      <w:bodyDiv w:val="1"/>
      <w:marLeft w:val="0"/>
      <w:marRight w:val="0"/>
      <w:marTop w:val="0"/>
      <w:marBottom w:val="0"/>
      <w:divBdr>
        <w:top w:val="none" w:sz="0" w:space="0" w:color="auto"/>
        <w:left w:val="none" w:sz="0" w:space="0" w:color="auto"/>
        <w:bottom w:val="none" w:sz="0" w:space="0" w:color="auto"/>
        <w:right w:val="none" w:sz="0" w:space="0" w:color="auto"/>
      </w:divBdr>
    </w:div>
    <w:div w:id="1349790951">
      <w:bodyDiv w:val="1"/>
      <w:marLeft w:val="0"/>
      <w:marRight w:val="0"/>
      <w:marTop w:val="0"/>
      <w:marBottom w:val="0"/>
      <w:divBdr>
        <w:top w:val="none" w:sz="0" w:space="0" w:color="auto"/>
        <w:left w:val="none" w:sz="0" w:space="0" w:color="auto"/>
        <w:bottom w:val="none" w:sz="0" w:space="0" w:color="auto"/>
        <w:right w:val="none" w:sz="0" w:space="0" w:color="auto"/>
      </w:divBdr>
    </w:div>
    <w:div w:id="1362853600">
      <w:bodyDiv w:val="1"/>
      <w:marLeft w:val="0"/>
      <w:marRight w:val="0"/>
      <w:marTop w:val="0"/>
      <w:marBottom w:val="0"/>
      <w:divBdr>
        <w:top w:val="none" w:sz="0" w:space="0" w:color="auto"/>
        <w:left w:val="none" w:sz="0" w:space="0" w:color="auto"/>
        <w:bottom w:val="none" w:sz="0" w:space="0" w:color="auto"/>
        <w:right w:val="none" w:sz="0" w:space="0" w:color="auto"/>
      </w:divBdr>
    </w:div>
    <w:div w:id="1374383554">
      <w:bodyDiv w:val="1"/>
      <w:marLeft w:val="0"/>
      <w:marRight w:val="0"/>
      <w:marTop w:val="0"/>
      <w:marBottom w:val="0"/>
      <w:divBdr>
        <w:top w:val="none" w:sz="0" w:space="0" w:color="auto"/>
        <w:left w:val="none" w:sz="0" w:space="0" w:color="auto"/>
        <w:bottom w:val="none" w:sz="0" w:space="0" w:color="auto"/>
        <w:right w:val="none" w:sz="0" w:space="0" w:color="auto"/>
      </w:divBdr>
    </w:div>
    <w:div w:id="1378582006">
      <w:bodyDiv w:val="1"/>
      <w:marLeft w:val="0"/>
      <w:marRight w:val="0"/>
      <w:marTop w:val="0"/>
      <w:marBottom w:val="0"/>
      <w:divBdr>
        <w:top w:val="none" w:sz="0" w:space="0" w:color="auto"/>
        <w:left w:val="none" w:sz="0" w:space="0" w:color="auto"/>
        <w:bottom w:val="none" w:sz="0" w:space="0" w:color="auto"/>
        <w:right w:val="none" w:sz="0" w:space="0" w:color="auto"/>
      </w:divBdr>
    </w:div>
    <w:div w:id="1389378931">
      <w:bodyDiv w:val="1"/>
      <w:marLeft w:val="0"/>
      <w:marRight w:val="0"/>
      <w:marTop w:val="0"/>
      <w:marBottom w:val="0"/>
      <w:divBdr>
        <w:top w:val="none" w:sz="0" w:space="0" w:color="auto"/>
        <w:left w:val="none" w:sz="0" w:space="0" w:color="auto"/>
        <w:bottom w:val="none" w:sz="0" w:space="0" w:color="auto"/>
        <w:right w:val="none" w:sz="0" w:space="0" w:color="auto"/>
      </w:divBdr>
    </w:div>
    <w:div w:id="1389692405">
      <w:bodyDiv w:val="1"/>
      <w:marLeft w:val="0"/>
      <w:marRight w:val="0"/>
      <w:marTop w:val="0"/>
      <w:marBottom w:val="0"/>
      <w:divBdr>
        <w:top w:val="none" w:sz="0" w:space="0" w:color="auto"/>
        <w:left w:val="none" w:sz="0" w:space="0" w:color="auto"/>
        <w:bottom w:val="none" w:sz="0" w:space="0" w:color="auto"/>
        <w:right w:val="none" w:sz="0" w:space="0" w:color="auto"/>
      </w:divBdr>
    </w:div>
    <w:div w:id="1398699683">
      <w:bodyDiv w:val="1"/>
      <w:marLeft w:val="0"/>
      <w:marRight w:val="0"/>
      <w:marTop w:val="0"/>
      <w:marBottom w:val="0"/>
      <w:divBdr>
        <w:top w:val="none" w:sz="0" w:space="0" w:color="auto"/>
        <w:left w:val="none" w:sz="0" w:space="0" w:color="auto"/>
        <w:bottom w:val="none" w:sz="0" w:space="0" w:color="auto"/>
        <w:right w:val="none" w:sz="0" w:space="0" w:color="auto"/>
      </w:divBdr>
    </w:div>
    <w:div w:id="1405027354">
      <w:bodyDiv w:val="1"/>
      <w:marLeft w:val="0"/>
      <w:marRight w:val="0"/>
      <w:marTop w:val="0"/>
      <w:marBottom w:val="0"/>
      <w:divBdr>
        <w:top w:val="none" w:sz="0" w:space="0" w:color="auto"/>
        <w:left w:val="none" w:sz="0" w:space="0" w:color="auto"/>
        <w:bottom w:val="none" w:sz="0" w:space="0" w:color="auto"/>
        <w:right w:val="none" w:sz="0" w:space="0" w:color="auto"/>
      </w:divBdr>
    </w:div>
    <w:div w:id="1411275953">
      <w:bodyDiv w:val="1"/>
      <w:marLeft w:val="0"/>
      <w:marRight w:val="0"/>
      <w:marTop w:val="0"/>
      <w:marBottom w:val="0"/>
      <w:divBdr>
        <w:top w:val="none" w:sz="0" w:space="0" w:color="auto"/>
        <w:left w:val="none" w:sz="0" w:space="0" w:color="auto"/>
        <w:bottom w:val="none" w:sz="0" w:space="0" w:color="auto"/>
        <w:right w:val="none" w:sz="0" w:space="0" w:color="auto"/>
      </w:divBdr>
    </w:div>
    <w:div w:id="1413510573">
      <w:bodyDiv w:val="1"/>
      <w:marLeft w:val="0"/>
      <w:marRight w:val="0"/>
      <w:marTop w:val="0"/>
      <w:marBottom w:val="0"/>
      <w:divBdr>
        <w:top w:val="none" w:sz="0" w:space="0" w:color="auto"/>
        <w:left w:val="none" w:sz="0" w:space="0" w:color="auto"/>
        <w:bottom w:val="none" w:sz="0" w:space="0" w:color="auto"/>
        <w:right w:val="none" w:sz="0" w:space="0" w:color="auto"/>
      </w:divBdr>
    </w:div>
    <w:div w:id="1417049302">
      <w:bodyDiv w:val="1"/>
      <w:marLeft w:val="0"/>
      <w:marRight w:val="0"/>
      <w:marTop w:val="0"/>
      <w:marBottom w:val="0"/>
      <w:divBdr>
        <w:top w:val="none" w:sz="0" w:space="0" w:color="auto"/>
        <w:left w:val="none" w:sz="0" w:space="0" w:color="auto"/>
        <w:bottom w:val="none" w:sz="0" w:space="0" w:color="auto"/>
        <w:right w:val="none" w:sz="0" w:space="0" w:color="auto"/>
      </w:divBdr>
    </w:div>
    <w:div w:id="1418214689">
      <w:bodyDiv w:val="1"/>
      <w:marLeft w:val="0"/>
      <w:marRight w:val="0"/>
      <w:marTop w:val="0"/>
      <w:marBottom w:val="0"/>
      <w:divBdr>
        <w:top w:val="none" w:sz="0" w:space="0" w:color="auto"/>
        <w:left w:val="none" w:sz="0" w:space="0" w:color="auto"/>
        <w:bottom w:val="none" w:sz="0" w:space="0" w:color="auto"/>
        <w:right w:val="none" w:sz="0" w:space="0" w:color="auto"/>
      </w:divBdr>
    </w:div>
    <w:div w:id="1418985939">
      <w:bodyDiv w:val="1"/>
      <w:marLeft w:val="0"/>
      <w:marRight w:val="0"/>
      <w:marTop w:val="0"/>
      <w:marBottom w:val="0"/>
      <w:divBdr>
        <w:top w:val="none" w:sz="0" w:space="0" w:color="auto"/>
        <w:left w:val="none" w:sz="0" w:space="0" w:color="auto"/>
        <w:bottom w:val="none" w:sz="0" w:space="0" w:color="auto"/>
        <w:right w:val="none" w:sz="0" w:space="0" w:color="auto"/>
      </w:divBdr>
    </w:div>
    <w:div w:id="1455902406">
      <w:bodyDiv w:val="1"/>
      <w:marLeft w:val="0"/>
      <w:marRight w:val="0"/>
      <w:marTop w:val="0"/>
      <w:marBottom w:val="0"/>
      <w:divBdr>
        <w:top w:val="none" w:sz="0" w:space="0" w:color="auto"/>
        <w:left w:val="none" w:sz="0" w:space="0" w:color="auto"/>
        <w:bottom w:val="none" w:sz="0" w:space="0" w:color="auto"/>
        <w:right w:val="none" w:sz="0" w:space="0" w:color="auto"/>
      </w:divBdr>
    </w:div>
    <w:div w:id="1466584138">
      <w:bodyDiv w:val="1"/>
      <w:marLeft w:val="0"/>
      <w:marRight w:val="0"/>
      <w:marTop w:val="0"/>
      <w:marBottom w:val="0"/>
      <w:divBdr>
        <w:top w:val="none" w:sz="0" w:space="0" w:color="auto"/>
        <w:left w:val="none" w:sz="0" w:space="0" w:color="auto"/>
        <w:bottom w:val="none" w:sz="0" w:space="0" w:color="auto"/>
        <w:right w:val="none" w:sz="0" w:space="0" w:color="auto"/>
      </w:divBdr>
    </w:div>
    <w:div w:id="1470131782">
      <w:bodyDiv w:val="1"/>
      <w:marLeft w:val="0"/>
      <w:marRight w:val="0"/>
      <w:marTop w:val="0"/>
      <w:marBottom w:val="0"/>
      <w:divBdr>
        <w:top w:val="none" w:sz="0" w:space="0" w:color="auto"/>
        <w:left w:val="none" w:sz="0" w:space="0" w:color="auto"/>
        <w:bottom w:val="none" w:sz="0" w:space="0" w:color="auto"/>
        <w:right w:val="none" w:sz="0" w:space="0" w:color="auto"/>
      </w:divBdr>
    </w:div>
    <w:div w:id="1473905234">
      <w:bodyDiv w:val="1"/>
      <w:marLeft w:val="0"/>
      <w:marRight w:val="0"/>
      <w:marTop w:val="0"/>
      <w:marBottom w:val="0"/>
      <w:divBdr>
        <w:top w:val="none" w:sz="0" w:space="0" w:color="auto"/>
        <w:left w:val="none" w:sz="0" w:space="0" w:color="auto"/>
        <w:bottom w:val="none" w:sz="0" w:space="0" w:color="auto"/>
        <w:right w:val="none" w:sz="0" w:space="0" w:color="auto"/>
      </w:divBdr>
    </w:div>
    <w:div w:id="1474642611">
      <w:bodyDiv w:val="1"/>
      <w:marLeft w:val="0"/>
      <w:marRight w:val="0"/>
      <w:marTop w:val="0"/>
      <w:marBottom w:val="0"/>
      <w:divBdr>
        <w:top w:val="none" w:sz="0" w:space="0" w:color="auto"/>
        <w:left w:val="none" w:sz="0" w:space="0" w:color="auto"/>
        <w:bottom w:val="none" w:sz="0" w:space="0" w:color="auto"/>
        <w:right w:val="none" w:sz="0" w:space="0" w:color="auto"/>
      </w:divBdr>
    </w:div>
    <w:div w:id="1480659269">
      <w:bodyDiv w:val="1"/>
      <w:marLeft w:val="0"/>
      <w:marRight w:val="0"/>
      <w:marTop w:val="0"/>
      <w:marBottom w:val="0"/>
      <w:divBdr>
        <w:top w:val="none" w:sz="0" w:space="0" w:color="auto"/>
        <w:left w:val="none" w:sz="0" w:space="0" w:color="auto"/>
        <w:bottom w:val="none" w:sz="0" w:space="0" w:color="auto"/>
        <w:right w:val="none" w:sz="0" w:space="0" w:color="auto"/>
      </w:divBdr>
    </w:div>
    <w:div w:id="1485198422">
      <w:bodyDiv w:val="1"/>
      <w:marLeft w:val="0"/>
      <w:marRight w:val="0"/>
      <w:marTop w:val="0"/>
      <w:marBottom w:val="0"/>
      <w:divBdr>
        <w:top w:val="none" w:sz="0" w:space="0" w:color="auto"/>
        <w:left w:val="none" w:sz="0" w:space="0" w:color="auto"/>
        <w:bottom w:val="none" w:sz="0" w:space="0" w:color="auto"/>
        <w:right w:val="none" w:sz="0" w:space="0" w:color="auto"/>
      </w:divBdr>
    </w:div>
    <w:div w:id="1494680987">
      <w:bodyDiv w:val="1"/>
      <w:marLeft w:val="0"/>
      <w:marRight w:val="0"/>
      <w:marTop w:val="0"/>
      <w:marBottom w:val="0"/>
      <w:divBdr>
        <w:top w:val="none" w:sz="0" w:space="0" w:color="auto"/>
        <w:left w:val="none" w:sz="0" w:space="0" w:color="auto"/>
        <w:bottom w:val="none" w:sz="0" w:space="0" w:color="auto"/>
        <w:right w:val="none" w:sz="0" w:space="0" w:color="auto"/>
      </w:divBdr>
    </w:div>
    <w:div w:id="1494951803">
      <w:bodyDiv w:val="1"/>
      <w:marLeft w:val="0"/>
      <w:marRight w:val="0"/>
      <w:marTop w:val="0"/>
      <w:marBottom w:val="0"/>
      <w:divBdr>
        <w:top w:val="none" w:sz="0" w:space="0" w:color="auto"/>
        <w:left w:val="none" w:sz="0" w:space="0" w:color="auto"/>
        <w:bottom w:val="none" w:sz="0" w:space="0" w:color="auto"/>
        <w:right w:val="none" w:sz="0" w:space="0" w:color="auto"/>
      </w:divBdr>
    </w:div>
    <w:div w:id="1513492338">
      <w:bodyDiv w:val="1"/>
      <w:marLeft w:val="0"/>
      <w:marRight w:val="0"/>
      <w:marTop w:val="0"/>
      <w:marBottom w:val="0"/>
      <w:divBdr>
        <w:top w:val="none" w:sz="0" w:space="0" w:color="auto"/>
        <w:left w:val="none" w:sz="0" w:space="0" w:color="auto"/>
        <w:bottom w:val="none" w:sz="0" w:space="0" w:color="auto"/>
        <w:right w:val="none" w:sz="0" w:space="0" w:color="auto"/>
      </w:divBdr>
    </w:div>
    <w:div w:id="1521550637">
      <w:bodyDiv w:val="1"/>
      <w:marLeft w:val="0"/>
      <w:marRight w:val="0"/>
      <w:marTop w:val="0"/>
      <w:marBottom w:val="0"/>
      <w:divBdr>
        <w:top w:val="none" w:sz="0" w:space="0" w:color="auto"/>
        <w:left w:val="none" w:sz="0" w:space="0" w:color="auto"/>
        <w:bottom w:val="none" w:sz="0" w:space="0" w:color="auto"/>
        <w:right w:val="none" w:sz="0" w:space="0" w:color="auto"/>
      </w:divBdr>
    </w:div>
    <w:div w:id="1521701310">
      <w:bodyDiv w:val="1"/>
      <w:marLeft w:val="0"/>
      <w:marRight w:val="0"/>
      <w:marTop w:val="0"/>
      <w:marBottom w:val="0"/>
      <w:divBdr>
        <w:top w:val="none" w:sz="0" w:space="0" w:color="auto"/>
        <w:left w:val="none" w:sz="0" w:space="0" w:color="auto"/>
        <w:bottom w:val="none" w:sz="0" w:space="0" w:color="auto"/>
        <w:right w:val="none" w:sz="0" w:space="0" w:color="auto"/>
      </w:divBdr>
    </w:div>
    <w:div w:id="1534610667">
      <w:bodyDiv w:val="1"/>
      <w:marLeft w:val="0"/>
      <w:marRight w:val="0"/>
      <w:marTop w:val="0"/>
      <w:marBottom w:val="0"/>
      <w:divBdr>
        <w:top w:val="none" w:sz="0" w:space="0" w:color="auto"/>
        <w:left w:val="none" w:sz="0" w:space="0" w:color="auto"/>
        <w:bottom w:val="none" w:sz="0" w:space="0" w:color="auto"/>
        <w:right w:val="none" w:sz="0" w:space="0" w:color="auto"/>
      </w:divBdr>
    </w:div>
    <w:div w:id="1550679967">
      <w:bodyDiv w:val="1"/>
      <w:marLeft w:val="0"/>
      <w:marRight w:val="0"/>
      <w:marTop w:val="0"/>
      <w:marBottom w:val="0"/>
      <w:divBdr>
        <w:top w:val="none" w:sz="0" w:space="0" w:color="auto"/>
        <w:left w:val="none" w:sz="0" w:space="0" w:color="auto"/>
        <w:bottom w:val="none" w:sz="0" w:space="0" w:color="auto"/>
        <w:right w:val="none" w:sz="0" w:space="0" w:color="auto"/>
      </w:divBdr>
    </w:div>
    <w:div w:id="1561793254">
      <w:bodyDiv w:val="1"/>
      <w:marLeft w:val="0"/>
      <w:marRight w:val="0"/>
      <w:marTop w:val="0"/>
      <w:marBottom w:val="0"/>
      <w:divBdr>
        <w:top w:val="none" w:sz="0" w:space="0" w:color="auto"/>
        <w:left w:val="none" w:sz="0" w:space="0" w:color="auto"/>
        <w:bottom w:val="none" w:sz="0" w:space="0" w:color="auto"/>
        <w:right w:val="none" w:sz="0" w:space="0" w:color="auto"/>
      </w:divBdr>
    </w:div>
    <w:div w:id="1562716602">
      <w:bodyDiv w:val="1"/>
      <w:marLeft w:val="0"/>
      <w:marRight w:val="0"/>
      <w:marTop w:val="0"/>
      <w:marBottom w:val="0"/>
      <w:divBdr>
        <w:top w:val="none" w:sz="0" w:space="0" w:color="auto"/>
        <w:left w:val="none" w:sz="0" w:space="0" w:color="auto"/>
        <w:bottom w:val="none" w:sz="0" w:space="0" w:color="auto"/>
        <w:right w:val="none" w:sz="0" w:space="0" w:color="auto"/>
      </w:divBdr>
    </w:div>
    <w:div w:id="1573664852">
      <w:bodyDiv w:val="1"/>
      <w:marLeft w:val="0"/>
      <w:marRight w:val="0"/>
      <w:marTop w:val="0"/>
      <w:marBottom w:val="0"/>
      <w:divBdr>
        <w:top w:val="none" w:sz="0" w:space="0" w:color="auto"/>
        <w:left w:val="none" w:sz="0" w:space="0" w:color="auto"/>
        <w:bottom w:val="none" w:sz="0" w:space="0" w:color="auto"/>
        <w:right w:val="none" w:sz="0" w:space="0" w:color="auto"/>
      </w:divBdr>
    </w:div>
    <w:div w:id="1573855203">
      <w:bodyDiv w:val="1"/>
      <w:marLeft w:val="0"/>
      <w:marRight w:val="0"/>
      <w:marTop w:val="0"/>
      <w:marBottom w:val="0"/>
      <w:divBdr>
        <w:top w:val="none" w:sz="0" w:space="0" w:color="auto"/>
        <w:left w:val="none" w:sz="0" w:space="0" w:color="auto"/>
        <w:bottom w:val="none" w:sz="0" w:space="0" w:color="auto"/>
        <w:right w:val="none" w:sz="0" w:space="0" w:color="auto"/>
      </w:divBdr>
    </w:div>
    <w:div w:id="1579897363">
      <w:bodyDiv w:val="1"/>
      <w:marLeft w:val="0"/>
      <w:marRight w:val="0"/>
      <w:marTop w:val="0"/>
      <w:marBottom w:val="0"/>
      <w:divBdr>
        <w:top w:val="none" w:sz="0" w:space="0" w:color="auto"/>
        <w:left w:val="none" w:sz="0" w:space="0" w:color="auto"/>
        <w:bottom w:val="none" w:sz="0" w:space="0" w:color="auto"/>
        <w:right w:val="none" w:sz="0" w:space="0" w:color="auto"/>
      </w:divBdr>
    </w:div>
    <w:div w:id="1581794539">
      <w:bodyDiv w:val="1"/>
      <w:marLeft w:val="0"/>
      <w:marRight w:val="0"/>
      <w:marTop w:val="0"/>
      <w:marBottom w:val="0"/>
      <w:divBdr>
        <w:top w:val="none" w:sz="0" w:space="0" w:color="auto"/>
        <w:left w:val="none" w:sz="0" w:space="0" w:color="auto"/>
        <w:bottom w:val="none" w:sz="0" w:space="0" w:color="auto"/>
        <w:right w:val="none" w:sz="0" w:space="0" w:color="auto"/>
      </w:divBdr>
    </w:div>
    <w:div w:id="1584794794">
      <w:bodyDiv w:val="1"/>
      <w:marLeft w:val="0"/>
      <w:marRight w:val="0"/>
      <w:marTop w:val="0"/>
      <w:marBottom w:val="0"/>
      <w:divBdr>
        <w:top w:val="none" w:sz="0" w:space="0" w:color="auto"/>
        <w:left w:val="none" w:sz="0" w:space="0" w:color="auto"/>
        <w:bottom w:val="none" w:sz="0" w:space="0" w:color="auto"/>
        <w:right w:val="none" w:sz="0" w:space="0" w:color="auto"/>
      </w:divBdr>
    </w:div>
    <w:div w:id="1586761241">
      <w:bodyDiv w:val="1"/>
      <w:marLeft w:val="0"/>
      <w:marRight w:val="0"/>
      <w:marTop w:val="0"/>
      <w:marBottom w:val="0"/>
      <w:divBdr>
        <w:top w:val="none" w:sz="0" w:space="0" w:color="auto"/>
        <w:left w:val="none" w:sz="0" w:space="0" w:color="auto"/>
        <w:bottom w:val="none" w:sz="0" w:space="0" w:color="auto"/>
        <w:right w:val="none" w:sz="0" w:space="0" w:color="auto"/>
      </w:divBdr>
    </w:div>
    <w:div w:id="1594053274">
      <w:bodyDiv w:val="1"/>
      <w:marLeft w:val="0"/>
      <w:marRight w:val="0"/>
      <w:marTop w:val="0"/>
      <w:marBottom w:val="0"/>
      <w:divBdr>
        <w:top w:val="none" w:sz="0" w:space="0" w:color="auto"/>
        <w:left w:val="none" w:sz="0" w:space="0" w:color="auto"/>
        <w:bottom w:val="none" w:sz="0" w:space="0" w:color="auto"/>
        <w:right w:val="none" w:sz="0" w:space="0" w:color="auto"/>
      </w:divBdr>
    </w:div>
    <w:div w:id="1599170453">
      <w:bodyDiv w:val="1"/>
      <w:marLeft w:val="0"/>
      <w:marRight w:val="0"/>
      <w:marTop w:val="0"/>
      <w:marBottom w:val="0"/>
      <w:divBdr>
        <w:top w:val="none" w:sz="0" w:space="0" w:color="auto"/>
        <w:left w:val="none" w:sz="0" w:space="0" w:color="auto"/>
        <w:bottom w:val="none" w:sz="0" w:space="0" w:color="auto"/>
        <w:right w:val="none" w:sz="0" w:space="0" w:color="auto"/>
      </w:divBdr>
    </w:div>
    <w:div w:id="1610625326">
      <w:bodyDiv w:val="1"/>
      <w:marLeft w:val="0"/>
      <w:marRight w:val="0"/>
      <w:marTop w:val="0"/>
      <w:marBottom w:val="0"/>
      <w:divBdr>
        <w:top w:val="none" w:sz="0" w:space="0" w:color="auto"/>
        <w:left w:val="none" w:sz="0" w:space="0" w:color="auto"/>
        <w:bottom w:val="none" w:sz="0" w:space="0" w:color="auto"/>
        <w:right w:val="none" w:sz="0" w:space="0" w:color="auto"/>
      </w:divBdr>
    </w:div>
    <w:div w:id="1611351262">
      <w:bodyDiv w:val="1"/>
      <w:marLeft w:val="0"/>
      <w:marRight w:val="0"/>
      <w:marTop w:val="0"/>
      <w:marBottom w:val="0"/>
      <w:divBdr>
        <w:top w:val="none" w:sz="0" w:space="0" w:color="auto"/>
        <w:left w:val="none" w:sz="0" w:space="0" w:color="auto"/>
        <w:bottom w:val="none" w:sz="0" w:space="0" w:color="auto"/>
        <w:right w:val="none" w:sz="0" w:space="0" w:color="auto"/>
      </w:divBdr>
    </w:div>
    <w:div w:id="1620841497">
      <w:bodyDiv w:val="1"/>
      <w:marLeft w:val="0"/>
      <w:marRight w:val="0"/>
      <w:marTop w:val="0"/>
      <w:marBottom w:val="0"/>
      <w:divBdr>
        <w:top w:val="none" w:sz="0" w:space="0" w:color="auto"/>
        <w:left w:val="none" w:sz="0" w:space="0" w:color="auto"/>
        <w:bottom w:val="none" w:sz="0" w:space="0" w:color="auto"/>
        <w:right w:val="none" w:sz="0" w:space="0" w:color="auto"/>
      </w:divBdr>
    </w:div>
    <w:div w:id="1621762192">
      <w:bodyDiv w:val="1"/>
      <w:marLeft w:val="0"/>
      <w:marRight w:val="0"/>
      <w:marTop w:val="0"/>
      <w:marBottom w:val="0"/>
      <w:divBdr>
        <w:top w:val="none" w:sz="0" w:space="0" w:color="auto"/>
        <w:left w:val="none" w:sz="0" w:space="0" w:color="auto"/>
        <w:bottom w:val="none" w:sz="0" w:space="0" w:color="auto"/>
        <w:right w:val="none" w:sz="0" w:space="0" w:color="auto"/>
      </w:divBdr>
    </w:div>
    <w:div w:id="1631785281">
      <w:bodyDiv w:val="1"/>
      <w:marLeft w:val="0"/>
      <w:marRight w:val="0"/>
      <w:marTop w:val="0"/>
      <w:marBottom w:val="0"/>
      <w:divBdr>
        <w:top w:val="none" w:sz="0" w:space="0" w:color="auto"/>
        <w:left w:val="none" w:sz="0" w:space="0" w:color="auto"/>
        <w:bottom w:val="none" w:sz="0" w:space="0" w:color="auto"/>
        <w:right w:val="none" w:sz="0" w:space="0" w:color="auto"/>
      </w:divBdr>
    </w:div>
    <w:div w:id="1645693918">
      <w:bodyDiv w:val="1"/>
      <w:marLeft w:val="0"/>
      <w:marRight w:val="0"/>
      <w:marTop w:val="0"/>
      <w:marBottom w:val="0"/>
      <w:divBdr>
        <w:top w:val="none" w:sz="0" w:space="0" w:color="auto"/>
        <w:left w:val="none" w:sz="0" w:space="0" w:color="auto"/>
        <w:bottom w:val="none" w:sz="0" w:space="0" w:color="auto"/>
        <w:right w:val="none" w:sz="0" w:space="0" w:color="auto"/>
      </w:divBdr>
    </w:div>
    <w:div w:id="1664628797">
      <w:bodyDiv w:val="1"/>
      <w:marLeft w:val="0"/>
      <w:marRight w:val="0"/>
      <w:marTop w:val="0"/>
      <w:marBottom w:val="0"/>
      <w:divBdr>
        <w:top w:val="none" w:sz="0" w:space="0" w:color="auto"/>
        <w:left w:val="none" w:sz="0" w:space="0" w:color="auto"/>
        <w:bottom w:val="none" w:sz="0" w:space="0" w:color="auto"/>
        <w:right w:val="none" w:sz="0" w:space="0" w:color="auto"/>
      </w:divBdr>
    </w:div>
    <w:div w:id="1685474102">
      <w:bodyDiv w:val="1"/>
      <w:marLeft w:val="0"/>
      <w:marRight w:val="0"/>
      <w:marTop w:val="0"/>
      <w:marBottom w:val="0"/>
      <w:divBdr>
        <w:top w:val="none" w:sz="0" w:space="0" w:color="auto"/>
        <w:left w:val="none" w:sz="0" w:space="0" w:color="auto"/>
        <w:bottom w:val="none" w:sz="0" w:space="0" w:color="auto"/>
        <w:right w:val="none" w:sz="0" w:space="0" w:color="auto"/>
      </w:divBdr>
    </w:div>
    <w:div w:id="1687899975">
      <w:bodyDiv w:val="1"/>
      <w:marLeft w:val="0"/>
      <w:marRight w:val="0"/>
      <w:marTop w:val="0"/>
      <w:marBottom w:val="0"/>
      <w:divBdr>
        <w:top w:val="none" w:sz="0" w:space="0" w:color="auto"/>
        <w:left w:val="none" w:sz="0" w:space="0" w:color="auto"/>
        <w:bottom w:val="none" w:sz="0" w:space="0" w:color="auto"/>
        <w:right w:val="none" w:sz="0" w:space="0" w:color="auto"/>
      </w:divBdr>
    </w:div>
    <w:div w:id="1693460127">
      <w:bodyDiv w:val="1"/>
      <w:marLeft w:val="0"/>
      <w:marRight w:val="0"/>
      <w:marTop w:val="0"/>
      <w:marBottom w:val="0"/>
      <w:divBdr>
        <w:top w:val="none" w:sz="0" w:space="0" w:color="auto"/>
        <w:left w:val="none" w:sz="0" w:space="0" w:color="auto"/>
        <w:bottom w:val="none" w:sz="0" w:space="0" w:color="auto"/>
        <w:right w:val="none" w:sz="0" w:space="0" w:color="auto"/>
      </w:divBdr>
    </w:div>
    <w:div w:id="1695423617">
      <w:bodyDiv w:val="1"/>
      <w:marLeft w:val="0"/>
      <w:marRight w:val="0"/>
      <w:marTop w:val="0"/>
      <w:marBottom w:val="0"/>
      <w:divBdr>
        <w:top w:val="none" w:sz="0" w:space="0" w:color="auto"/>
        <w:left w:val="none" w:sz="0" w:space="0" w:color="auto"/>
        <w:bottom w:val="none" w:sz="0" w:space="0" w:color="auto"/>
        <w:right w:val="none" w:sz="0" w:space="0" w:color="auto"/>
      </w:divBdr>
    </w:div>
    <w:div w:id="1719819947">
      <w:bodyDiv w:val="1"/>
      <w:marLeft w:val="0"/>
      <w:marRight w:val="0"/>
      <w:marTop w:val="0"/>
      <w:marBottom w:val="0"/>
      <w:divBdr>
        <w:top w:val="none" w:sz="0" w:space="0" w:color="auto"/>
        <w:left w:val="none" w:sz="0" w:space="0" w:color="auto"/>
        <w:bottom w:val="none" w:sz="0" w:space="0" w:color="auto"/>
        <w:right w:val="none" w:sz="0" w:space="0" w:color="auto"/>
      </w:divBdr>
    </w:div>
    <w:div w:id="1750158165">
      <w:bodyDiv w:val="1"/>
      <w:marLeft w:val="0"/>
      <w:marRight w:val="0"/>
      <w:marTop w:val="0"/>
      <w:marBottom w:val="0"/>
      <w:divBdr>
        <w:top w:val="none" w:sz="0" w:space="0" w:color="auto"/>
        <w:left w:val="none" w:sz="0" w:space="0" w:color="auto"/>
        <w:bottom w:val="none" w:sz="0" w:space="0" w:color="auto"/>
        <w:right w:val="none" w:sz="0" w:space="0" w:color="auto"/>
      </w:divBdr>
    </w:div>
    <w:div w:id="1758478802">
      <w:bodyDiv w:val="1"/>
      <w:marLeft w:val="0"/>
      <w:marRight w:val="0"/>
      <w:marTop w:val="0"/>
      <w:marBottom w:val="0"/>
      <w:divBdr>
        <w:top w:val="none" w:sz="0" w:space="0" w:color="auto"/>
        <w:left w:val="none" w:sz="0" w:space="0" w:color="auto"/>
        <w:bottom w:val="none" w:sz="0" w:space="0" w:color="auto"/>
        <w:right w:val="none" w:sz="0" w:space="0" w:color="auto"/>
      </w:divBdr>
    </w:div>
    <w:div w:id="1759403478">
      <w:bodyDiv w:val="1"/>
      <w:marLeft w:val="0"/>
      <w:marRight w:val="0"/>
      <w:marTop w:val="0"/>
      <w:marBottom w:val="0"/>
      <w:divBdr>
        <w:top w:val="none" w:sz="0" w:space="0" w:color="auto"/>
        <w:left w:val="none" w:sz="0" w:space="0" w:color="auto"/>
        <w:bottom w:val="none" w:sz="0" w:space="0" w:color="auto"/>
        <w:right w:val="none" w:sz="0" w:space="0" w:color="auto"/>
      </w:divBdr>
    </w:div>
    <w:div w:id="1785998231">
      <w:bodyDiv w:val="1"/>
      <w:marLeft w:val="0"/>
      <w:marRight w:val="0"/>
      <w:marTop w:val="0"/>
      <w:marBottom w:val="0"/>
      <w:divBdr>
        <w:top w:val="none" w:sz="0" w:space="0" w:color="auto"/>
        <w:left w:val="none" w:sz="0" w:space="0" w:color="auto"/>
        <w:bottom w:val="none" w:sz="0" w:space="0" w:color="auto"/>
        <w:right w:val="none" w:sz="0" w:space="0" w:color="auto"/>
      </w:divBdr>
    </w:div>
    <w:div w:id="1791314562">
      <w:bodyDiv w:val="1"/>
      <w:marLeft w:val="0"/>
      <w:marRight w:val="0"/>
      <w:marTop w:val="0"/>
      <w:marBottom w:val="0"/>
      <w:divBdr>
        <w:top w:val="none" w:sz="0" w:space="0" w:color="auto"/>
        <w:left w:val="none" w:sz="0" w:space="0" w:color="auto"/>
        <w:bottom w:val="none" w:sz="0" w:space="0" w:color="auto"/>
        <w:right w:val="none" w:sz="0" w:space="0" w:color="auto"/>
      </w:divBdr>
    </w:div>
    <w:div w:id="1806581463">
      <w:bodyDiv w:val="1"/>
      <w:marLeft w:val="0"/>
      <w:marRight w:val="0"/>
      <w:marTop w:val="0"/>
      <w:marBottom w:val="0"/>
      <w:divBdr>
        <w:top w:val="none" w:sz="0" w:space="0" w:color="auto"/>
        <w:left w:val="none" w:sz="0" w:space="0" w:color="auto"/>
        <w:bottom w:val="none" w:sz="0" w:space="0" w:color="auto"/>
        <w:right w:val="none" w:sz="0" w:space="0" w:color="auto"/>
      </w:divBdr>
    </w:div>
    <w:div w:id="1811166110">
      <w:bodyDiv w:val="1"/>
      <w:marLeft w:val="0"/>
      <w:marRight w:val="0"/>
      <w:marTop w:val="0"/>
      <w:marBottom w:val="0"/>
      <w:divBdr>
        <w:top w:val="none" w:sz="0" w:space="0" w:color="auto"/>
        <w:left w:val="none" w:sz="0" w:space="0" w:color="auto"/>
        <w:bottom w:val="none" w:sz="0" w:space="0" w:color="auto"/>
        <w:right w:val="none" w:sz="0" w:space="0" w:color="auto"/>
      </w:divBdr>
    </w:div>
    <w:div w:id="1811553385">
      <w:bodyDiv w:val="1"/>
      <w:marLeft w:val="0"/>
      <w:marRight w:val="0"/>
      <w:marTop w:val="0"/>
      <w:marBottom w:val="0"/>
      <w:divBdr>
        <w:top w:val="none" w:sz="0" w:space="0" w:color="auto"/>
        <w:left w:val="none" w:sz="0" w:space="0" w:color="auto"/>
        <w:bottom w:val="none" w:sz="0" w:space="0" w:color="auto"/>
        <w:right w:val="none" w:sz="0" w:space="0" w:color="auto"/>
      </w:divBdr>
    </w:div>
    <w:div w:id="1822840880">
      <w:bodyDiv w:val="1"/>
      <w:marLeft w:val="0"/>
      <w:marRight w:val="0"/>
      <w:marTop w:val="0"/>
      <w:marBottom w:val="0"/>
      <w:divBdr>
        <w:top w:val="none" w:sz="0" w:space="0" w:color="auto"/>
        <w:left w:val="none" w:sz="0" w:space="0" w:color="auto"/>
        <w:bottom w:val="none" w:sz="0" w:space="0" w:color="auto"/>
        <w:right w:val="none" w:sz="0" w:space="0" w:color="auto"/>
      </w:divBdr>
    </w:div>
    <w:div w:id="1829786150">
      <w:bodyDiv w:val="1"/>
      <w:marLeft w:val="0"/>
      <w:marRight w:val="0"/>
      <w:marTop w:val="0"/>
      <w:marBottom w:val="0"/>
      <w:divBdr>
        <w:top w:val="none" w:sz="0" w:space="0" w:color="auto"/>
        <w:left w:val="none" w:sz="0" w:space="0" w:color="auto"/>
        <w:bottom w:val="none" w:sz="0" w:space="0" w:color="auto"/>
        <w:right w:val="none" w:sz="0" w:space="0" w:color="auto"/>
      </w:divBdr>
    </w:div>
    <w:div w:id="1841459197">
      <w:bodyDiv w:val="1"/>
      <w:marLeft w:val="0"/>
      <w:marRight w:val="0"/>
      <w:marTop w:val="0"/>
      <w:marBottom w:val="0"/>
      <w:divBdr>
        <w:top w:val="none" w:sz="0" w:space="0" w:color="auto"/>
        <w:left w:val="none" w:sz="0" w:space="0" w:color="auto"/>
        <w:bottom w:val="none" w:sz="0" w:space="0" w:color="auto"/>
        <w:right w:val="none" w:sz="0" w:space="0" w:color="auto"/>
      </w:divBdr>
    </w:div>
    <w:div w:id="1846364779">
      <w:bodyDiv w:val="1"/>
      <w:marLeft w:val="0"/>
      <w:marRight w:val="0"/>
      <w:marTop w:val="0"/>
      <w:marBottom w:val="0"/>
      <w:divBdr>
        <w:top w:val="none" w:sz="0" w:space="0" w:color="auto"/>
        <w:left w:val="none" w:sz="0" w:space="0" w:color="auto"/>
        <w:bottom w:val="none" w:sz="0" w:space="0" w:color="auto"/>
        <w:right w:val="none" w:sz="0" w:space="0" w:color="auto"/>
      </w:divBdr>
    </w:div>
    <w:div w:id="1848136230">
      <w:bodyDiv w:val="1"/>
      <w:marLeft w:val="0"/>
      <w:marRight w:val="0"/>
      <w:marTop w:val="0"/>
      <w:marBottom w:val="0"/>
      <w:divBdr>
        <w:top w:val="none" w:sz="0" w:space="0" w:color="auto"/>
        <w:left w:val="none" w:sz="0" w:space="0" w:color="auto"/>
        <w:bottom w:val="none" w:sz="0" w:space="0" w:color="auto"/>
        <w:right w:val="none" w:sz="0" w:space="0" w:color="auto"/>
      </w:divBdr>
    </w:div>
    <w:div w:id="1857886629">
      <w:bodyDiv w:val="1"/>
      <w:marLeft w:val="0"/>
      <w:marRight w:val="0"/>
      <w:marTop w:val="0"/>
      <w:marBottom w:val="0"/>
      <w:divBdr>
        <w:top w:val="none" w:sz="0" w:space="0" w:color="auto"/>
        <w:left w:val="none" w:sz="0" w:space="0" w:color="auto"/>
        <w:bottom w:val="none" w:sz="0" w:space="0" w:color="auto"/>
        <w:right w:val="none" w:sz="0" w:space="0" w:color="auto"/>
      </w:divBdr>
    </w:div>
    <w:div w:id="1879736170">
      <w:bodyDiv w:val="1"/>
      <w:marLeft w:val="0"/>
      <w:marRight w:val="0"/>
      <w:marTop w:val="0"/>
      <w:marBottom w:val="0"/>
      <w:divBdr>
        <w:top w:val="none" w:sz="0" w:space="0" w:color="auto"/>
        <w:left w:val="none" w:sz="0" w:space="0" w:color="auto"/>
        <w:bottom w:val="none" w:sz="0" w:space="0" w:color="auto"/>
        <w:right w:val="none" w:sz="0" w:space="0" w:color="auto"/>
      </w:divBdr>
    </w:div>
    <w:div w:id="1894584091">
      <w:bodyDiv w:val="1"/>
      <w:marLeft w:val="0"/>
      <w:marRight w:val="0"/>
      <w:marTop w:val="0"/>
      <w:marBottom w:val="0"/>
      <w:divBdr>
        <w:top w:val="none" w:sz="0" w:space="0" w:color="auto"/>
        <w:left w:val="none" w:sz="0" w:space="0" w:color="auto"/>
        <w:bottom w:val="none" w:sz="0" w:space="0" w:color="auto"/>
        <w:right w:val="none" w:sz="0" w:space="0" w:color="auto"/>
      </w:divBdr>
    </w:div>
    <w:div w:id="1899121440">
      <w:bodyDiv w:val="1"/>
      <w:marLeft w:val="0"/>
      <w:marRight w:val="0"/>
      <w:marTop w:val="0"/>
      <w:marBottom w:val="0"/>
      <w:divBdr>
        <w:top w:val="none" w:sz="0" w:space="0" w:color="auto"/>
        <w:left w:val="none" w:sz="0" w:space="0" w:color="auto"/>
        <w:bottom w:val="none" w:sz="0" w:space="0" w:color="auto"/>
        <w:right w:val="none" w:sz="0" w:space="0" w:color="auto"/>
      </w:divBdr>
    </w:div>
    <w:div w:id="1900822087">
      <w:bodyDiv w:val="1"/>
      <w:marLeft w:val="0"/>
      <w:marRight w:val="0"/>
      <w:marTop w:val="0"/>
      <w:marBottom w:val="0"/>
      <w:divBdr>
        <w:top w:val="none" w:sz="0" w:space="0" w:color="auto"/>
        <w:left w:val="none" w:sz="0" w:space="0" w:color="auto"/>
        <w:bottom w:val="none" w:sz="0" w:space="0" w:color="auto"/>
        <w:right w:val="none" w:sz="0" w:space="0" w:color="auto"/>
      </w:divBdr>
    </w:div>
    <w:div w:id="1901790895">
      <w:bodyDiv w:val="1"/>
      <w:marLeft w:val="0"/>
      <w:marRight w:val="0"/>
      <w:marTop w:val="0"/>
      <w:marBottom w:val="0"/>
      <w:divBdr>
        <w:top w:val="none" w:sz="0" w:space="0" w:color="auto"/>
        <w:left w:val="none" w:sz="0" w:space="0" w:color="auto"/>
        <w:bottom w:val="none" w:sz="0" w:space="0" w:color="auto"/>
        <w:right w:val="none" w:sz="0" w:space="0" w:color="auto"/>
      </w:divBdr>
    </w:div>
    <w:div w:id="1902791899">
      <w:bodyDiv w:val="1"/>
      <w:marLeft w:val="0"/>
      <w:marRight w:val="0"/>
      <w:marTop w:val="0"/>
      <w:marBottom w:val="0"/>
      <w:divBdr>
        <w:top w:val="none" w:sz="0" w:space="0" w:color="auto"/>
        <w:left w:val="none" w:sz="0" w:space="0" w:color="auto"/>
        <w:bottom w:val="none" w:sz="0" w:space="0" w:color="auto"/>
        <w:right w:val="none" w:sz="0" w:space="0" w:color="auto"/>
      </w:divBdr>
    </w:div>
    <w:div w:id="1909489416">
      <w:bodyDiv w:val="1"/>
      <w:marLeft w:val="0"/>
      <w:marRight w:val="0"/>
      <w:marTop w:val="0"/>
      <w:marBottom w:val="0"/>
      <w:divBdr>
        <w:top w:val="none" w:sz="0" w:space="0" w:color="auto"/>
        <w:left w:val="none" w:sz="0" w:space="0" w:color="auto"/>
        <w:bottom w:val="none" w:sz="0" w:space="0" w:color="auto"/>
        <w:right w:val="none" w:sz="0" w:space="0" w:color="auto"/>
      </w:divBdr>
    </w:div>
    <w:div w:id="1914050903">
      <w:bodyDiv w:val="1"/>
      <w:marLeft w:val="0"/>
      <w:marRight w:val="0"/>
      <w:marTop w:val="0"/>
      <w:marBottom w:val="0"/>
      <w:divBdr>
        <w:top w:val="none" w:sz="0" w:space="0" w:color="auto"/>
        <w:left w:val="none" w:sz="0" w:space="0" w:color="auto"/>
        <w:bottom w:val="none" w:sz="0" w:space="0" w:color="auto"/>
        <w:right w:val="none" w:sz="0" w:space="0" w:color="auto"/>
      </w:divBdr>
    </w:div>
    <w:div w:id="1914509263">
      <w:bodyDiv w:val="1"/>
      <w:marLeft w:val="0"/>
      <w:marRight w:val="0"/>
      <w:marTop w:val="0"/>
      <w:marBottom w:val="0"/>
      <w:divBdr>
        <w:top w:val="none" w:sz="0" w:space="0" w:color="auto"/>
        <w:left w:val="none" w:sz="0" w:space="0" w:color="auto"/>
        <w:bottom w:val="none" w:sz="0" w:space="0" w:color="auto"/>
        <w:right w:val="none" w:sz="0" w:space="0" w:color="auto"/>
      </w:divBdr>
    </w:div>
    <w:div w:id="1917127414">
      <w:bodyDiv w:val="1"/>
      <w:marLeft w:val="0"/>
      <w:marRight w:val="0"/>
      <w:marTop w:val="0"/>
      <w:marBottom w:val="0"/>
      <w:divBdr>
        <w:top w:val="none" w:sz="0" w:space="0" w:color="auto"/>
        <w:left w:val="none" w:sz="0" w:space="0" w:color="auto"/>
        <w:bottom w:val="none" w:sz="0" w:space="0" w:color="auto"/>
        <w:right w:val="none" w:sz="0" w:space="0" w:color="auto"/>
      </w:divBdr>
    </w:div>
    <w:div w:id="1923904930">
      <w:bodyDiv w:val="1"/>
      <w:marLeft w:val="0"/>
      <w:marRight w:val="0"/>
      <w:marTop w:val="0"/>
      <w:marBottom w:val="0"/>
      <w:divBdr>
        <w:top w:val="none" w:sz="0" w:space="0" w:color="auto"/>
        <w:left w:val="none" w:sz="0" w:space="0" w:color="auto"/>
        <w:bottom w:val="none" w:sz="0" w:space="0" w:color="auto"/>
        <w:right w:val="none" w:sz="0" w:space="0" w:color="auto"/>
      </w:divBdr>
    </w:div>
    <w:div w:id="1928004084">
      <w:bodyDiv w:val="1"/>
      <w:marLeft w:val="0"/>
      <w:marRight w:val="0"/>
      <w:marTop w:val="0"/>
      <w:marBottom w:val="0"/>
      <w:divBdr>
        <w:top w:val="none" w:sz="0" w:space="0" w:color="auto"/>
        <w:left w:val="none" w:sz="0" w:space="0" w:color="auto"/>
        <w:bottom w:val="none" w:sz="0" w:space="0" w:color="auto"/>
        <w:right w:val="none" w:sz="0" w:space="0" w:color="auto"/>
      </w:divBdr>
    </w:div>
    <w:div w:id="1929388245">
      <w:bodyDiv w:val="1"/>
      <w:marLeft w:val="0"/>
      <w:marRight w:val="0"/>
      <w:marTop w:val="0"/>
      <w:marBottom w:val="0"/>
      <w:divBdr>
        <w:top w:val="none" w:sz="0" w:space="0" w:color="auto"/>
        <w:left w:val="none" w:sz="0" w:space="0" w:color="auto"/>
        <w:bottom w:val="none" w:sz="0" w:space="0" w:color="auto"/>
        <w:right w:val="none" w:sz="0" w:space="0" w:color="auto"/>
      </w:divBdr>
    </w:div>
    <w:div w:id="1931351545">
      <w:bodyDiv w:val="1"/>
      <w:marLeft w:val="0"/>
      <w:marRight w:val="0"/>
      <w:marTop w:val="0"/>
      <w:marBottom w:val="0"/>
      <w:divBdr>
        <w:top w:val="none" w:sz="0" w:space="0" w:color="auto"/>
        <w:left w:val="none" w:sz="0" w:space="0" w:color="auto"/>
        <w:bottom w:val="none" w:sz="0" w:space="0" w:color="auto"/>
        <w:right w:val="none" w:sz="0" w:space="0" w:color="auto"/>
      </w:divBdr>
    </w:div>
    <w:div w:id="1933732091">
      <w:bodyDiv w:val="1"/>
      <w:marLeft w:val="0"/>
      <w:marRight w:val="0"/>
      <w:marTop w:val="0"/>
      <w:marBottom w:val="0"/>
      <w:divBdr>
        <w:top w:val="none" w:sz="0" w:space="0" w:color="auto"/>
        <w:left w:val="none" w:sz="0" w:space="0" w:color="auto"/>
        <w:bottom w:val="none" w:sz="0" w:space="0" w:color="auto"/>
        <w:right w:val="none" w:sz="0" w:space="0" w:color="auto"/>
      </w:divBdr>
    </w:div>
    <w:div w:id="1935943141">
      <w:bodyDiv w:val="1"/>
      <w:marLeft w:val="0"/>
      <w:marRight w:val="0"/>
      <w:marTop w:val="0"/>
      <w:marBottom w:val="0"/>
      <w:divBdr>
        <w:top w:val="none" w:sz="0" w:space="0" w:color="auto"/>
        <w:left w:val="none" w:sz="0" w:space="0" w:color="auto"/>
        <w:bottom w:val="none" w:sz="0" w:space="0" w:color="auto"/>
        <w:right w:val="none" w:sz="0" w:space="0" w:color="auto"/>
      </w:divBdr>
    </w:div>
    <w:div w:id="1959020496">
      <w:bodyDiv w:val="1"/>
      <w:marLeft w:val="0"/>
      <w:marRight w:val="0"/>
      <w:marTop w:val="0"/>
      <w:marBottom w:val="0"/>
      <w:divBdr>
        <w:top w:val="none" w:sz="0" w:space="0" w:color="auto"/>
        <w:left w:val="none" w:sz="0" w:space="0" w:color="auto"/>
        <w:bottom w:val="none" w:sz="0" w:space="0" w:color="auto"/>
        <w:right w:val="none" w:sz="0" w:space="0" w:color="auto"/>
      </w:divBdr>
    </w:div>
    <w:div w:id="1962879125">
      <w:bodyDiv w:val="1"/>
      <w:marLeft w:val="0"/>
      <w:marRight w:val="0"/>
      <w:marTop w:val="0"/>
      <w:marBottom w:val="0"/>
      <w:divBdr>
        <w:top w:val="none" w:sz="0" w:space="0" w:color="auto"/>
        <w:left w:val="none" w:sz="0" w:space="0" w:color="auto"/>
        <w:bottom w:val="none" w:sz="0" w:space="0" w:color="auto"/>
        <w:right w:val="none" w:sz="0" w:space="0" w:color="auto"/>
      </w:divBdr>
    </w:div>
    <w:div w:id="1986078711">
      <w:bodyDiv w:val="1"/>
      <w:marLeft w:val="0"/>
      <w:marRight w:val="0"/>
      <w:marTop w:val="0"/>
      <w:marBottom w:val="0"/>
      <w:divBdr>
        <w:top w:val="none" w:sz="0" w:space="0" w:color="auto"/>
        <w:left w:val="none" w:sz="0" w:space="0" w:color="auto"/>
        <w:bottom w:val="none" w:sz="0" w:space="0" w:color="auto"/>
        <w:right w:val="none" w:sz="0" w:space="0" w:color="auto"/>
      </w:divBdr>
    </w:div>
    <w:div w:id="1996178461">
      <w:bodyDiv w:val="1"/>
      <w:marLeft w:val="0"/>
      <w:marRight w:val="0"/>
      <w:marTop w:val="0"/>
      <w:marBottom w:val="0"/>
      <w:divBdr>
        <w:top w:val="none" w:sz="0" w:space="0" w:color="auto"/>
        <w:left w:val="none" w:sz="0" w:space="0" w:color="auto"/>
        <w:bottom w:val="none" w:sz="0" w:space="0" w:color="auto"/>
        <w:right w:val="none" w:sz="0" w:space="0" w:color="auto"/>
      </w:divBdr>
    </w:div>
    <w:div w:id="2001612150">
      <w:bodyDiv w:val="1"/>
      <w:marLeft w:val="0"/>
      <w:marRight w:val="0"/>
      <w:marTop w:val="0"/>
      <w:marBottom w:val="0"/>
      <w:divBdr>
        <w:top w:val="none" w:sz="0" w:space="0" w:color="auto"/>
        <w:left w:val="none" w:sz="0" w:space="0" w:color="auto"/>
        <w:bottom w:val="none" w:sz="0" w:space="0" w:color="auto"/>
        <w:right w:val="none" w:sz="0" w:space="0" w:color="auto"/>
      </w:divBdr>
    </w:div>
    <w:div w:id="2003270333">
      <w:bodyDiv w:val="1"/>
      <w:marLeft w:val="0"/>
      <w:marRight w:val="0"/>
      <w:marTop w:val="0"/>
      <w:marBottom w:val="0"/>
      <w:divBdr>
        <w:top w:val="none" w:sz="0" w:space="0" w:color="auto"/>
        <w:left w:val="none" w:sz="0" w:space="0" w:color="auto"/>
        <w:bottom w:val="none" w:sz="0" w:space="0" w:color="auto"/>
        <w:right w:val="none" w:sz="0" w:space="0" w:color="auto"/>
      </w:divBdr>
    </w:div>
    <w:div w:id="2003966825">
      <w:bodyDiv w:val="1"/>
      <w:marLeft w:val="0"/>
      <w:marRight w:val="0"/>
      <w:marTop w:val="0"/>
      <w:marBottom w:val="0"/>
      <w:divBdr>
        <w:top w:val="none" w:sz="0" w:space="0" w:color="auto"/>
        <w:left w:val="none" w:sz="0" w:space="0" w:color="auto"/>
        <w:bottom w:val="none" w:sz="0" w:space="0" w:color="auto"/>
        <w:right w:val="none" w:sz="0" w:space="0" w:color="auto"/>
      </w:divBdr>
    </w:div>
    <w:div w:id="2004822026">
      <w:bodyDiv w:val="1"/>
      <w:marLeft w:val="0"/>
      <w:marRight w:val="0"/>
      <w:marTop w:val="0"/>
      <w:marBottom w:val="0"/>
      <w:divBdr>
        <w:top w:val="none" w:sz="0" w:space="0" w:color="auto"/>
        <w:left w:val="none" w:sz="0" w:space="0" w:color="auto"/>
        <w:bottom w:val="none" w:sz="0" w:space="0" w:color="auto"/>
        <w:right w:val="none" w:sz="0" w:space="0" w:color="auto"/>
      </w:divBdr>
    </w:div>
    <w:div w:id="2006860994">
      <w:bodyDiv w:val="1"/>
      <w:marLeft w:val="0"/>
      <w:marRight w:val="0"/>
      <w:marTop w:val="0"/>
      <w:marBottom w:val="0"/>
      <w:divBdr>
        <w:top w:val="none" w:sz="0" w:space="0" w:color="auto"/>
        <w:left w:val="none" w:sz="0" w:space="0" w:color="auto"/>
        <w:bottom w:val="none" w:sz="0" w:space="0" w:color="auto"/>
        <w:right w:val="none" w:sz="0" w:space="0" w:color="auto"/>
      </w:divBdr>
    </w:div>
    <w:div w:id="2009166301">
      <w:bodyDiv w:val="1"/>
      <w:marLeft w:val="0"/>
      <w:marRight w:val="0"/>
      <w:marTop w:val="0"/>
      <w:marBottom w:val="0"/>
      <w:divBdr>
        <w:top w:val="none" w:sz="0" w:space="0" w:color="auto"/>
        <w:left w:val="none" w:sz="0" w:space="0" w:color="auto"/>
        <w:bottom w:val="none" w:sz="0" w:space="0" w:color="auto"/>
        <w:right w:val="none" w:sz="0" w:space="0" w:color="auto"/>
      </w:divBdr>
    </w:div>
    <w:div w:id="2016229791">
      <w:marLeft w:val="0"/>
      <w:marRight w:val="0"/>
      <w:marTop w:val="0"/>
      <w:marBottom w:val="0"/>
      <w:divBdr>
        <w:top w:val="none" w:sz="0" w:space="0" w:color="auto"/>
        <w:left w:val="none" w:sz="0" w:space="0" w:color="auto"/>
        <w:bottom w:val="none" w:sz="0" w:space="0" w:color="auto"/>
        <w:right w:val="none" w:sz="0" w:space="0" w:color="auto"/>
      </w:divBdr>
    </w:div>
    <w:div w:id="2016229792">
      <w:marLeft w:val="0"/>
      <w:marRight w:val="0"/>
      <w:marTop w:val="0"/>
      <w:marBottom w:val="0"/>
      <w:divBdr>
        <w:top w:val="none" w:sz="0" w:space="0" w:color="auto"/>
        <w:left w:val="none" w:sz="0" w:space="0" w:color="auto"/>
        <w:bottom w:val="none" w:sz="0" w:space="0" w:color="auto"/>
        <w:right w:val="none" w:sz="0" w:space="0" w:color="auto"/>
      </w:divBdr>
    </w:div>
    <w:div w:id="2016229793">
      <w:marLeft w:val="0"/>
      <w:marRight w:val="0"/>
      <w:marTop w:val="0"/>
      <w:marBottom w:val="0"/>
      <w:divBdr>
        <w:top w:val="none" w:sz="0" w:space="0" w:color="auto"/>
        <w:left w:val="none" w:sz="0" w:space="0" w:color="auto"/>
        <w:bottom w:val="none" w:sz="0" w:space="0" w:color="auto"/>
        <w:right w:val="none" w:sz="0" w:space="0" w:color="auto"/>
      </w:divBdr>
    </w:div>
    <w:div w:id="2016229794">
      <w:marLeft w:val="0"/>
      <w:marRight w:val="0"/>
      <w:marTop w:val="0"/>
      <w:marBottom w:val="0"/>
      <w:divBdr>
        <w:top w:val="none" w:sz="0" w:space="0" w:color="auto"/>
        <w:left w:val="none" w:sz="0" w:space="0" w:color="auto"/>
        <w:bottom w:val="none" w:sz="0" w:space="0" w:color="auto"/>
        <w:right w:val="none" w:sz="0" w:space="0" w:color="auto"/>
      </w:divBdr>
    </w:div>
    <w:div w:id="2016229795">
      <w:marLeft w:val="0"/>
      <w:marRight w:val="0"/>
      <w:marTop w:val="0"/>
      <w:marBottom w:val="0"/>
      <w:divBdr>
        <w:top w:val="none" w:sz="0" w:space="0" w:color="auto"/>
        <w:left w:val="none" w:sz="0" w:space="0" w:color="auto"/>
        <w:bottom w:val="none" w:sz="0" w:space="0" w:color="auto"/>
        <w:right w:val="none" w:sz="0" w:space="0" w:color="auto"/>
      </w:divBdr>
    </w:div>
    <w:div w:id="2016229796">
      <w:marLeft w:val="0"/>
      <w:marRight w:val="0"/>
      <w:marTop w:val="0"/>
      <w:marBottom w:val="0"/>
      <w:divBdr>
        <w:top w:val="none" w:sz="0" w:space="0" w:color="auto"/>
        <w:left w:val="none" w:sz="0" w:space="0" w:color="auto"/>
        <w:bottom w:val="none" w:sz="0" w:space="0" w:color="auto"/>
        <w:right w:val="none" w:sz="0" w:space="0" w:color="auto"/>
      </w:divBdr>
    </w:div>
    <w:div w:id="2016229797">
      <w:marLeft w:val="0"/>
      <w:marRight w:val="0"/>
      <w:marTop w:val="0"/>
      <w:marBottom w:val="0"/>
      <w:divBdr>
        <w:top w:val="none" w:sz="0" w:space="0" w:color="auto"/>
        <w:left w:val="none" w:sz="0" w:space="0" w:color="auto"/>
        <w:bottom w:val="none" w:sz="0" w:space="0" w:color="auto"/>
        <w:right w:val="none" w:sz="0" w:space="0" w:color="auto"/>
      </w:divBdr>
    </w:div>
    <w:div w:id="2016229798">
      <w:marLeft w:val="0"/>
      <w:marRight w:val="0"/>
      <w:marTop w:val="0"/>
      <w:marBottom w:val="0"/>
      <w:divBdr>
        <w:top w:val="none" w:sz="0" w:space="0" w:color="auto"/>
        <w:left w:val="none" w:sz="0" w:space="0" w:color="auto"/>
        <w:bottom w:val="none" w:sz="0" w:space="0" w:color="auto"/>
        <w:right w:val="none" w:sz="0" w:space="0" w:color="auto"/>
      </w:divBdr>
    </w:div>
    <w:div w:id="2022777852">
      <w:bodyDiv w:val="1"/>
      <w:marLeft w:val="0"/>
      <w:marRight w:val="0"/>
      <w:marTop w:val="0"/>
      <w:marBottom w:val="0"/>
      <w:divBdr>
        <w:top w:val="none" w:sz="0" w:space="0" w:color="auto"/>
        <w:left w:val="none" w:sz="0" w:space="0" w:color="auto"/>
        <w:bottom w:val="none" w:sz="0" w:space="0" w:color="auto"/>
        <w:right w:val="none" w:sz="0" w:space="0" w:color="auto"/>
      </w:divBdr>
    </w:div>
    <w:div w:id="2025356094">
      <w:bodyDiv w:val="1"/>
      <w:marLeft w:val="0"/>
      <w:marRight w:val="0"/>
      <w:marTop w:val="0"/>
      <w:marBottom w:val="0"/>
      <w:divBdr>
        <w:top w:val="none" w:sz="0" w:space="0" w:color="auto"/>
        <w:left w:val="none" w:sz="0" w:space="0" w:color="auto"/>
        <w:bottom w:val="none" w:sz="0" w:space="0" w:color="auto"/>
        <w:right w:val="none" w:sz="0" w:space="0" w:color="auto"/>
      </w:divBdr>
    </w:div>
    <w:div w:id="2041129391">
      <w:bodyDiv w:val="1"/>
      <w:marLeft w:val="0"/>
      <w:marRight w:val="0"/>
      <w:marTop w:val="0"/>
      <w:marBottom w:val="0"/>
      <w:divBdr>
        <w:top w:val="none" w:sz="0" w:space="0" w:color="auto"/>
        <w:left w:val="none" w:sz="0" w:space="0" w:color="auto"/>
        <w:bottom w:val="none" w:sz="0" w:space="0" w:color="auto"/>
        <w:right w:val="none" w:sz="0" w:space="0" w:color="auto"/>
      </w:divBdr>
    </w:div>
    <w:div w:id="2043243247">
      <w:bodyDiv w:val="1"/>
      <w:marLeft w:val="0"/>
      <w:marRight w:val="0"/>
      <w:marTop w:val="0"/>
      <w:marBottom w:val="0"/>
      <w:divBdr>
        <w:top w:val="none" w:sz="0" w:space="0" w:color="auto"/>
        <w:left w:val="none" w:sz="0" w:space="0" w:color="auto"/>
        <w:bottom w:val="none" w:sz="0" w:space="0" w:color="auto"/>
        <w:right w:val="none" w:sz="0" w:space="0" w:color="auto"/>
      </w:divBdr>
    </w:div>
    <w:div w:id="2049068886">
      <w:bodyDiv w:val="1"/>
      <w:marLeft w:val="0"/>
      <w:marRight w:val="0"/>
      <w:marTop w:val="0"/>
      <w:marBottom w:val="0"/>
      <w:divBdr>
        <w:top w:val="none" w:sz="0" w:space="0" w:color="auto"/>
        <w:left w:val="none" w:sz="0" w:space="0" w:color="auto"/>
        <w:bottom w:val="none" w:sz="0" w:space="0" w:color="auto"/>
        <w:right w:val="none" w:sz="0" w:space="0" w:color="auto"/>
      </w:divBdr>
    </w:div>
    <w:div w:id="2087026310">
      <w:bodyDiv w:val="1"/>
      <w:marLeft w:val="0"/>
      <w:marRight w:val="0"/>
      <w:marTop w:val="0"/>
      <w:marBottom w:val="0"/>
      <w:divBdr>
        <w:top w:val="none" w:sz="0" w:space="0" w:color="auto"/>
        <w:left w:val="none" w:sz="0" w:space="0" w:color="auto"/>
        <w:bottom w:val="none" w:sz="0" w:space="0" w:color="auto"/>
        <w:right w:val="none" w:sz="0" w:space="0" w:color="auto"/>
      </w:divBdr>
    </w:div>
    <w:div w:id="2093970725">
      <w:bodyDiv w:val="1"/>
      <w:marLeft w:val="0"/>
      <w:marRight w:val="0"/>
      <w:marTop w:val="0"/>
      <w:marBottom w:val="0"/>
      <w:divBdr>
        <w:top w:val="none" w:sz="0" w:space="0" w:color="auto"/>
        <w:left w:val="none" w:sz="0" w:space="0" w:color="auto"/>
        <w:bottom w:val="none" w:sz="0" w:space="0" w:color="auto"/>
        <w:right w:val="none" w:sz="0" w:space="0" w:color="auto"/>
      </w:divBdr>
    </w:div>
    <w:div w:id="2115131085">
      <w:bodyDiv w:val="1"/>
      <w:marLeft w:val="0"/>
      <w:marRight w:val="0"/>
      <w:marTop w:val="0"/>
      <w:marBottom w:val="0"/>
      <w:divBdr>
        <w:top w:val="none" w:sz="0" w:space="0" w:color="auto"/>
        <w:left w:val="none" w:sz="0" w:space="0" w:color="auto"/>
        <w:bottom w:val="none" w:sz="0" w:space="0" w:color="auto"/>
        <w:right w:val="none" w:sz="0" w:space="0" w:color="auto"/>
      </w:divBdr>
    </w:div>
    <w:div w:id="2132893612">
      <w:bodyDiv w:val="1"/>
      <w:marLeft w:val="0"/>
      <w:marRight w:val="0"/>
      <w:marTop w:val="0"/>
      <w:marBottom w:val="0"/>
      <w:divBdr>
        <w:top w:val="none" w:sz="0" w:space="0" w:color="auto"/>
        <w:left w:val="none" w:sz="0" w:space="0" w:color="auto"/>
        <w:bottom w:val="none" w:sz="0" w:space="0" w:color="auto"/>
        <w:right w:val="none" w:sz="0" w:space="0" w:color="auto"/>
      </w:divBdr>
    </w:div>
    <w:div w:id="21416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za\Desktop\Obrazac%20UPRAV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5f91bfb2-a9c1-45d0-8517-08b1f316eb15" origin="userSelected">
  <element uid="id_classification_confidential"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kxYmZiMi1hOWMxLTQ1ZDAtODUxNy0wOGIxZjMxNmViMTUiIG9yaWdpbj0idXNlclNlbGVjdGVkIj48ZWxlbWVudCB1aWQ9ImlkX2NsYXNzaWZpY2F0aW9uX2NvbmZpZGVudGlhbCIgdmFsdWU9IiIgeG1sbnM9Imh0dHA6Ly93d3cuYm9sZG9uamFtZXMuY29tLzIwMDgvMDEvc2llL2ludGVybmFsL2xhYmVsIiAvPjwvc2lzbD48VXNlck5hbWU+VEVMRUNPTVxuYWRpcmM8L1VzZXJOYW1lPjxEYXRlVGltZT4yNy43LjIwMjMuIDA5OjAzOjU4PC9EYXRlVGltZT48TGFiZWxTdHJpbmc+UG92amVybGppdm88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5473-AF36-41EE-B506-05EF91BFE74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E7096D-FA4F-42C8-BC83-3633C1055EBD}">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D372626-1C63-4267-BDEB-6970BE78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UPRAVA</Template>
  <TotalTime>1</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__</vt:lpstr>
    </vt:vector>
  </TitlesOfParts>
  <Company>BH Telecom</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subject/>
  <dc:creator>Mirza</dc:creator>
  <cp:keywords/>
  <dc:description/>
  <cp:lastModifiedBy>Anida Hadžić</cp:lastModifiedBy>
  <cp:revision>2</cp:revision>
  <cp:lastPrinted>2024-04-11T08:58:00Z</cp:lastPrinted>
  <dcterms:created xsi:type="dcterms:W3CDTF">2024-04-23T11:00:00Z</dcterms:created>
  <dcterms:modified xsi:type="dcterms:W3CDTF">2024-04-23T11:00:00Z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557316be-0156-481e-9c40-13588da149b9</vt:lpwstr>
  </property>
  <property fmtid="{D5CDD505-2E9C-101B-9397-08002B2CF9AE}" pid="3" name="bjSaver">
    <vt:lpwstr>188kakBMhQyeQfbvZ7BrYHmEMUGdUDM9</vt:lpwstr>
  </property>
  <property fmtid="{D5CDD505-2E9C-101B-9397-08002B2CF9AE}" pid="4" name="bjDocumentLabelXML">
    <vt:lpwstr>&lt;?xml version="1.0" encoding="us-ascii"?&gt;&lt;sisl xmlns:xsi="http://www.w3.org/2001/XMLSchema-instance" xmlns:xsd="http://www.w3.org/2001/XMLSchema" sislVersion="0" policy="5f91bfb2-a9c1-45d0-8517-08b1f316eb15"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Povjerljivo</vt:lpwstr>
  </property>
  <property fmtid="{D5CDD505-2E9C-101B-9397-08002B2CF9AE}" pid="7" name="bjLabelHistoryID">
    <vt:lpwstr>{5CE7096D-FA4F-42C8-BC83-3633C1055EBD}</vt:lpwstr>
  </property>
</Properties>
</file>