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C73E0" w14:textId="77777777" w:rsidR="00940651" w:rsidRPr="00EE2DC5" w:rsidRDefault="00940651" w:rsidP="00940651">
      <w:pPr>
        <w:jc w:val="both"/>
        <w:rPr>
          <w:rFonts w:ascii="Arial" w:hAnsi="Arial" w:cs="Arial"/>
          <w:b/>
          <w:sz w:val="22"/>
          <w:szCs w:val="22"/>
        </w:rPr>
      </w:pPr>
      <w:bookmarkStart w:id="0" w:name="_GoBack"/>
      <w:bookmarkEnd w:id="0"/>
    </w:p>
    <w:p w14:paraId="11463AE9" w14:textId="77777777" w:rsidR="00940651" w:rsidRPr="00EE2DC5" w:rsidRDefault="00940651" w:rsidP="00940651">
      <w:pPr>
        <w:jc w:val="both"/>
        <w:rPr>
          <w:rFonts w:ascii="Arial" w:hAnsi="Arial" w:cs="Arial"/>
          <w:b/>
          <w:sz w:val="22"/>
          <w:szCs w:val="22"/>
        </w:rPr>
      </w:pPr>
    </w:p>
    <w:p w14:paraId="4E4EAABA" w14:textId="4F68C1ED" w:rsidR="00940651" w:rsidRPr="00E26BE7" w:rsidRDefault="00940651" w:rsidP="00940651">
      <w:pPr>
        <w:tabs>
          <w:tab w:val="left" w:pos="567"/>
        </w:tabs>
        <w:jc w:val="center"/>
        <w:rPr>
          <w:rFonts w:ascii="Arial" w:hAnsi="Arial" w:cs="Arial"/>
          <w:color w:val="000000"/>
          <w:sz w:val="22"/>
          <w:szCs w:val="22"/>
          <w:lang w:eastAsia="bs-Latn-BA"/>
        </w:rPr>
      </w:pPr>
      <w:r w:rsidRPr="00EE2DC5">
        <w:rPr>
          <w:rFonts w:ascii="Arial" w:hAnsi="Arial" w:cs="Arial"/>
          <w:b/>
          <w:sz w:val="22"/>
          <w:szCs w:val="22"/>
        </w:rPr>
        <w:t xml:space="preserve">Uslovi akcije </w:t>
      </w:r>
      <w:r w:rsidR="00E26BE7" w:rsidRPr="00E26BE7">
        <w:rPr>
          <w:rStyle w:val="Naslov1"/>
          <w:rFonts w:cs="Arial"/>
          <w:sz w:val="22"/>
          <w:szCs w:val="22"/>
        </w:rPr>
        <w:t>„</w:t>
      </w:r>
      <w:r w:rsidR="00E26BE7" w:rsidRPr="00E26BE7">
        <w:rPr>
          <w:rStyle w:val="Naslov1"/>
          <w:rFonts w:cs="Arial"/>
          <w:caps w:val="0"/>
          <w:sz w:val="22"/>
          <w:szCs w:val="22"/>
        </w:rPr>
        <w:t xml:space="preserve">Doživi </w:t>
      </w:r>
      <w:r w:rsidR="00D309E9">
        <w:rPr>
          <w:rStyle w:val="Naslov1"/>
          <w:rFonts w:cs="Arial"/>
          <w:caps w:val="0"/>
          <w:sz w:val="22"/>
          <w:szCs w:val="22"/>
        </w:rPr>
        <w:t>A</w:t>
      </w:r>
      <w:r w:rsidR="00E26BE7" w:rsidRPr="00E26BE7">
        <w:rPr>
          <w:rStyle w:val="Naslov1"/>
          <w:rFonts w:cs="Arial"/>
          <w:caps w:val="0"/>
          <w:sz w:val="22"/>
          <w:szCs w:val="22"/>
        </w:rPr>
        <w:t>ndroid iskustvo na Moja TV</w:t>
      </w:r>
      <w:r w:rsidR="00E26BE7" w:rsidRPr="00E26BE7">
        <w:rPr>
          <w:rStyle w:val="Naslov1"/>
          <w:rFonts w:cs="Arial"/>
          <w:sz w:val="22"/>
          <w:szCs w:val="22"/>
        </w:rPr>
        <w:t>“</w:t>
      </w:r>
    </w:p>
    <w:p w14:paraId="3AF8703F" w14:textId="77777777" w:rsidR="00940651" w:rsidRPr="00EE2DC5" w:rsidRDefault="00940651" w:rsidP="00940651">
      <w:pPr>
        <w:tabs>
          <w:tab w:val="left" w:pos="567"/>
        </w:tabs>
        <w:rPr>
          <w:rFonts w:ascii="Arial" w:hAnsi="Arial" w:cs="Arial"/>
          <w:b/>
          <w:color w:val="000000"/>
          <w:sz w:val="22"/>
          <w:szCs w:val="22"/>
          <w:lang w:eastAsia="bs-Latn-BA"/>
        </w:rPr>
      </w:pPr>
    </w:p>
    <w:p w14:paraId="67F6F015" w14:textId="77777777" w:rsidR="00940651" w:rsidRPr="00EE2DC5" w:rsidRDefault="00940651" w:rsidP="00940651">
      <w:pPr>
        <w:tabs>
          <w:tab w:val="left" w:pos="567"/>
        </w:tabs>
        <w:rPr>
          <w:rFonts w:ascii="Arial" w:hAnsi="Arial" w:cs="Arial"/>
          <w:b/>
          <w:color w:val="000000"/>
          <w:sz w:val="22"/>
          <w:szCs w:val="22"/>
          <w:lang w:eastAsia="bs-Latn-BA"/>
        </w:rPr>
      </w:pPr>
    </w:p>
    <w:p w14:paraId="0765559C" w14:textId="77777777" w:rsidR="00940651" w:rsidRPr="00EE2DC5" w:rsidRDefault="00940651" w:rsidP="00940651">
      <w:pPr>
        <w:jc w:val="center"/>
        <w:rPr>
          <w:rFonts w:ascii="Arial" w:hAnsi="Arial" w:cs="Arial"/>
          <w:b/>
          <w:sz w:val="22"/>
          <w:szCs w:val="22"/>
        </w:rPr>
      </w:pPr>
      <w:r w:rsidRPr="00EE2DC5">
        <w:rPr>
          <w:rFonts w:ascii="Arial" w:hAnsi="Arial" w:cs="Arial"/>
          <w:b/>
          <w:sz w:val="22"/>
          <w:szCs w:val="22"/>
        </w:rPr>
        <w:t>Član 1</w:t>
      </w:r>
    </w:p>
    <w:p w14:paraId="5591FE70" w14:textId="77777777" w:rsidR="00940651" w:rsidRPr="00EE2DC5" w:rsidRDefault="00940651" w:rsidP="00940651">
      <w:pPr>
        <w:keepNext/>
        <w:tabs>
          <w:tab w:val="left" w:pos="-142"/>
        </w:tabs>
        <w:spacing w:after="120"/>
        <w:jc w:val="center"/>
        <w:outlineLvl w:val="2"/>
        <w:rPr>
          <w:rFonts w:ascii="Arial" w:hAnsi="Arial" w:cs="Arial"/>
          <w:b/>
          <w:bCs/>
          <w:sz w:val="22"/>
          <w:szCs w:val="22"/>
          <w:lang w:eastAsia="en-US"/>
        </w:rPr>
      </w:pPr>
      <w:r w:rsidRPr="00EE2DC5">
        <w:rPr>
          <w:rFonts w:ascii="Arial" w:hAnsi="Arial" w:cs="Arial"/>
          <w:b/>
          <w:bCs/>
          <w:sz w:val="22"/>
          <w:szCs w:val="22"/>
          <w:lang w:eastAsia="en-US"/>
        </w:rPr>
        <w:t>Predmet ovih Uslova</w:t>
      </w:r>
    </w:p>
    <w:p w14:paraId="5CDAF470" w14:textId="69F26DBB" w:rsidR="00940651" w:rsidRPr="00EE2DC5" w:rsidRDefault="00940651" w:rsidP="00EE2DC5">
      <w:pPr>
        <w:numPr>
          <w:ilvl w:val="0"/>
          <w:numId w:val="4"/>
        </w:numPr>
        <w:spacing w:after="120"/>
        <w:ind w:left="426" w:hanging="426"/>
        <w:jc w:val="both"/>
        <w:rPr>
          <w:rFonts w:ascii="Arial" w:hAnsi="Arial" w:cs="Arial"/>
          <w:sz w:val="22"/>
          <w:szCs w:val="22"/>
        </w:rPr>
      </w:pPr>
      <w:r w:rsidRPr="00EE2DC5">
        <w:rPr>
          <w:rFonts w:ascii="Arial" w:hAnsi="Arial" w:cs="Arial"/>
          <w:sz w:val="22"/>
          <w:szCs w:val="22"/>
        </w:rPr>
        <w:t xml:space="preserve">Ovim Uslovima akcije </w:t>
      </w:r>
      <w:r w:rsidR="00E26BE7" w:rsidRPr="00260D01">
        <w:rPr>
          <w:rStyle w:val="Naslov1"/>
          <w:rFonts w:cs="Arial"/>
          <w:b w:val="0"/>
          <w:sz w:val="22"/>
          <w:szCs w:val="22"/>
        </w:rPr>
        <w:t>„</w:t>
      </w:r>
      <w:r w:rsidR="00E26BE7">
        <w:rPr>
          <w:rStyle w:val="Naslov1"/>
          <w:rFonts w:cs="Arial"/>
          <w:b w:val="0"/>
          <w:caps w:val="0"/>
          <w:sz w:val="22"/>
          <w:szCs w:val="22"/>
        </w:rPr>
        <w:t>D</w:t>
      </w:r>
      <w:r w:rsidR="00E26BE7" w:rsidRPr="00260D01">
        <w:rPr>
          <w:rStyle w:val="Naslov1"/>
          <w:rFonts w:cs="Arial"/>
          <w:b w:val="0"/>
          <w:caps w:val="0"/>
          <w:sz w:val="22"/>
          <w:szCs w:val="22"/>
        </w:rPr>
        <w:t xml:space="preserve">oživi </w:t>
      </w:r>
      <w:r w:rsidR="00D309E9">
        <w:rPr>
          <w:rStyle w:val="Naslov1"/>
          <w:rFonts w:cs="Arial"/>
          <w:b w:val="0"/>
          <w:caps w:val="0"/>
          <w:sz w:val="22"/>
          <w:szCs w:val="22"/>
        </w:rPr>
        <w:t>A</w:t>
      </w:r>
      <w:r w:rsidR="00E26BE7" w:rsidRPr="00260D01">
        <w:rPr>
          <w:rStyle w:val="Naslov1"/>
          <w:rFonts w:cs="Arial"/>
          <w:b w:val="0"/>
          <w:caps w:val="0"/>
          <w:sz w:val="22"/>
          <w:szCs w:val="22"/>
        </w:rPr>
        <w:t xml:space="preserve">ndroid iskustvo na </w:t>
      </w:r>
      <w:r w:rsidR="00E26BE7">
        <w:rPr>
          <w:rStyle w:val="Naslov1"/>
          <w:rFonts w:cs="Arial"/>
          <w:b w:val="0"/>
          <w:caps w:val="0"/>
          <w:sz w:val="22"/>
          <w:szCs w:val="22"/>
        </w:rPr>
        <w:t>M</w:t>
      </w:r>
      <w:r w:rsidR="00E26BE7" w:rsidRPr="00260D01">
        <w:rPr>
          <w:rStyle w:val="Naslov1"/>
          <w:rFonts w:cs="Arial"/>
          <w:b w:val="0"/>
          <w:caps w:val="0"/>
          <w:sz w:val="22"/>
          <w:szCs w:val="22"/>
        </w:rPr>
        <w:t xml:space="preserve">oja </w:t>
      </w:r>
      <w:r w:rsidR="00E26BE7">
        <w:rPr>
          <w:rStyle w:val="Naslov1"/>
          <w:rFonts w:cs="Arial"/>
          <w:b w:val="0"/>
          <w:caps w:val="0"/>
          <w:sz w:val="22"/>
          <w:szCs w:val="22"/>
        </w:rPr>
        <w:t>TV</w:t>
      </w:r>
      <w:r w:rsidR="00E26BE7" w:rsidRPr="00260D01">
        <w:rPr>
          <w:rStyle w:val="Naslov1"/>
          <w:rFonts w:cs="Arial"/>
          <w:b w:val="0"/>
          <w:sz w:val="22"/>
          <w:szCs w:val="22"/>
        </w:rPr>
        <w:t xml:space="preserve">“ </w:t>
      </w:r>
      <w:r w:rsidRPr="00EE2DC5">
        <w:rPr>
          <w:rFonts w:ascii="Arial" w:hAnsi="Arial" w:cs="Arial"/>
          <w:sz w:val="22"/>
          <w:szCs w:val="22"/>
        </w:rPr>
        <w:t>(u daljem tekstu: Uslovi) utvrđuju se specifičnosti pružanja i korištenja odabranih Moja TV paketa namijenjenih fizičkim licima (u daljem tekstu: Korisnik), za koje je Korisnik u toku trajanja akcije</w:t>
      </w:r>
      <w:r w:rsidR="00E26BE7">
        <w:rPr>
          <w:rFonts w:ascii="Arial" w:hAnsi="Arial" w:cs="Arial"/>
          <w:sz w:val="22"/>
          <w:szCs w:val="22"/>
        </w:rPr>
        <w:t xml:space="preserve"> </w:t>
      </w:r>
      <w:r w:rsidR="00E26BE7" w:rsidRPr="00260D01">
        <w:rPr>
          <w:rStyle w:val="Naslov1"/>
          <w:rFonts w:cs="Arial"/>
          <w:b w:val="0"/>
          <w:sz w:val="22"/>
          <w:szCs w:val="22"/>
        </w:rPr>
        <w:t>„</w:t>
      </w:r>
      <w:r w:rsidR="00E26BE7">
        <w:rPr>
          <w:rStyle w:val="Naslov1"/>
          <w:rFonts w:cs="Arial"/>
          <w:b w:val="0"/>
          <w:caps w:val="0"/>
          <w:sz w:val="22"/>
          <w:szCs w:val="22"/>
        </w:rPr>
        <w:t>D</w:t>
      </w:r>
      <w:r w:rsidR="00E26BE7" w:rsidRPr="00260D01">
        <w:rPr>
          <w:rStyle w:val="Naslov1"/>
          <w:rFonts w:cs="Arial"/>
          <w:b w:val="0"/>
          <w:caps w:val="0"/>
          <w:sz w:val="22"/>
          <w:szCs w:val="22"/>
        </w:rPr>
        <w:t xml:space="preserve">oživi </w:t>
      </w:r>
      <w:r w:rsidR="00D309E9">
        <w:rPr>
          <w:rStyle w:val="Naslov1"/>
          <w:rFonts w:cs="Arial"/>
          <w:b w:val="0"/>
          <w:caps w:val="0"/>
          <w:sz w:val="22"/>
          <w:szCs w:val="22"/>
        </w:rPr>
        <w:t>A</w:t>
      </w:r>
      <w:r w:rsidR="00E26BE7" w:rsidRPr="00260D01">
        <w:rPr>
          <w:rStyle w:val="Naslov1"/>
          <w:rFonts w:cs="Arial"/>
          <w:b w:val="0"/>
          <w:caps w:val="0"/>
          <w:sz w:val="22"/>
          <w:szCs w:val="22"/>
        </w:rPr>
        <w:t xml:space="preserve">ndroid iskustvo na </w:t>
      </w:r>
      <w:r w:rsidR="00E26BE7">
        <w:rPr>
          <w:rStyle w:val="Naslov1"/>
          <w:rFonts w:cs="Arial"/>
          <w:b w:val="0"/>
          <w:caps w:val="0"/>
          <w:sz w:val="22"/>
          <w:szCs w:val="22"/>
        </w:rPr>
        <w:t>M</w:t>
      </w:r>
      <w:r w:rsidR="00E26BE7" w:rsidRPr="00260D01">
        <w:rPr>
          <w:rStyle w:val="Naslov1"/>
          <w:rFonts w:cs="Arial"/>
          <w:b w:val="0"/>
          <w:caps w:val="0"/>
          <w:sz w:val="22"/>
          <w:szCs w:val="22"/>
        </w:rPr>
        <w:t xml:space="preserve">oja </w:t>
      </w:r>
      <w:r w:rsidR="00E26BE7">
        <w:rPr>
          <w:rStyle w:val="Naslov1"/>
          <w:rFonts w:cs="Arial"/>
          <w:b w:val="0"/>
          <w:caps w:val="0"/>
          <w:sz w:val="22"/>
          <w:szCs w:val="22"/>
        </w:rPr>
        <w:t>TV</w:t>
      </w:r>
      <w:r w:rsidR="00E26BE7" w:rsidRPr="00260D01">
        <w:rPr>
          <w:rStyle w:val="Naslov1"/>
          <w:rFonts w:cs="Arial"/>
          <w:b w:val="0"/>
          <w:sz w:val="22"/>
          <w:szCs w:val="22"/>
        </w:rPr>
        <w:t xml:space="preserve">“ </w:t>
      </w:r>
      <w:r w:rsidRPr="00EE2DC5">
        <w:rPr>
          <w:rFonts w:ascii="Arial" w:hAnsi="Arial" w:cs="Arial"/>
          <w:sz w:val="22"/>
          <w:szCs w:val="22"/>
        </w:rPr>
        <w:t>(u daljem tekstu: Akcije) podnio zahtjev za korištenje.</w:t>
      </w:r>
    </w:p>
    <w:p w14:paraId="56E06027" w14:textId="77777777" w:rsidR="00940651" w:rsidRPr="00EE2DC5" w:rsidRDefault="00940651" w:rsidP="00EE2DC5">
      <w:pPr>
        <w:numPr>
          <w:ilvl w:val="0"/>
          <w:numId w:val="4"/>
        </w:numPr>
        <w:spacing w:after="120"/>
        <w:ind w:left="426" w:hanging="426"/>
        <w:jc w:val="both"/>
        <w:rPr>
          <w:rFonts w:ascii="Arial" w:hAnsi="Arial" w:cs="Arial"/>
          <w:sz w:val="22"/>
          <w:szCs w:val="22"/>
        </w:rPr>
      </w:pPr>
      <w:r w:rsidRPr="00EE2DC5">
        <w:rPr>
          <w:rFonts w:ascii="Arial" w:hAnsi="Arial" w:cs="Arial"/>
          <w:sz w:val="22"/>
          <w:szCs w:val="22"/>
        </w:rPr>
        <w:t>Za sve što nije regulisano ovim Uslovima na odgovarajući će se način primijenit odredbe Opštih uslova za pružanje telekomunikacionih usluga BH Telecoma (u daljem tekstu: Opšti uslovi), Cjenovnika usluga u unutrašnjem i međunarodnom saobraćaju BH Telecoma (u daljem tekstu: Cjenovnik), Specifičnih uslova od Moja TV usluge i drugih specifičnih uslova usluga BH Telecoma koje Korisnik koristi.</w:t>
      </w:r>
    </w:p>
    <w:p w14:paraId="78D58E7B" w14:textId="77777777" w:rsidR="00940651" w:rsidRPr="00EE2DC5" w:rsidRDefault="00940651" w:rsidP="00EE2DC5">
      <w:pPr>
        <w:numPr>
          <w:ilvl w:val="0"/>
          <w:numId w:val="4"/>
        </w:numPr>
        <w:ind w:left="426" w:hanging="426"/>
        <w:jc w:val="both"/>
        <w:rPr>
          <w:rFonts w:ascii="Arial" w:hAnsi="Arial" w:cs="Arial"/>
          <w:sz w:val="22"/>
          <w:szCs w:val="22"/>
        </w:rPr>
      </w:pPr>
      <w:r w:rsidRPr="00EE2DC5">
        <w:rPr>
          <w:rFonts w:ascii="Arial" w:hAnsi="Arial" w:cs="Arial"/>
          <w:sz w:val="22"/>
          <w:szCs w:val="22"/>
        </w:rPr>
        <w:t>Sa aspekta ove Akcije, Korisnikom se smatra:</w:t>
      </w:r>
    </w:p>
    <w:p w14:paraId="33C80E7A" w14:textId="77777777" w:rsidR="00940651" w:rsidRPr="00EE2DC5" w:rsidRDefault="00940651" w:rsidP="00EE2DC5">
      <w:pPr>
        <w:pStyle w:val="ListParagraph"/>
        <w:numPr>
          <w:ilvl w:val="1"/>
          <w:numId w:val="7"/>
        </w:numPr>
        <w:ind w:left="851" w:hanging="284"/>
        <w:jc w:val="both"/>
        <w:rPr>
          <w:rFonts w:ascii="Arial" w:hAnsi="Arial" w:cs="Arial"/>
          <w:sz w:val="22"/>
          <w:szCs w:val="22"/>
        </w:rPr>
      </w:pPr>
      <w:r w:rsidRPr="00EE2DC5">
        <w:rPr>
          <w:rFonts w:ascii="Arial" w:hAnsi="Arial" w:cs="Arial"/>
          <w:sz w:val="22"/>
          <w:szCs w:val="22"/>
        </w:rPr>
        <w:t>postojeći Moja TV korisnici koji nemaju zaključen ugovor sa obaveznim trajanjem,</w:t>
      </w:r>
    </w:p>
    <w:p w14:paraId="1CE039A9" w14:textId="77777777" w:rsidR="00940651" w:rsidRPr="00EE2DC5" w:rsidRDefault="00940651" w:rsidP="00EE2DC5">
      <w:pPr>
        <w:pStyle w:val="ListParagraph"/>
        <w:numPr>
          <w:ilvl w:val="1"/>
          <w:numId w:val="7"/>
        </w:numPr>
        <w:ind w:left="851" w:hanging="284"/>
        <w:jc w:val="both"/>
        <w:rPr>
          <w:rFonts w:ascii="Arial" w:hAnsi="Arial" w:cs="Arial"/>
          <w:sz w:val="22"/>
          <w:szCs w:val="22"/>
        </w:rPr>
      </w:pPr>
      <w:r w:rsidRPr="00EE2DC5">
        <w:rPr>
          <w:rFonts w:ascii="Arial" w:hAnsi="Arial" w:cs="Arial"/>
          <w:sz w:val="22"/>
          <w:szCs w:val="22"/>
        </w:rPr>
        <w:t>postojeći korisnici fiksne telefonske usluge i netFlat paketa koji uvlače predmetni priključak u Moja TV pakete,</w:t>
      </w:r>
    </w:p>
    <w:p w14:paraId="6110CBFA" w14:textId="77777777" w:rsidR="00940651" w:rsidRPr="00EE2DC5" w:rsidRDefault="00940651" w:rsidP="00EE2DC5">
      <w:pPr>
        <w:pStyle w:val="ListParagraph"/>
        <w:numPr>
          <w:ilvl w:val="1"/>
          <w:numId w:val="7"/>
        </w:numPr>
        <w:ind w:left="851" w:hanging="284"/>
        <w:jc w:val="both"/>
        <w:rPr>
          <w:rFonts w:ascii="Arial" w:hAnsi="Arial" w:cs="Arial"/>
          <w:sz w:val="22"/>
          <w:szCs w:val="22"/>
        </w:rPr>
      </w:pPr>
      <w:r w:rsidRPr="00EE2DC5">
        <w:rPr>
          <w:rFonts w:ascii="Arial" w:hAnsi="Arial" w:cs="Arial"/>
          <w:sz w:val="22"/>
          <w:szCs w:val="22"/>
        </w:rPr>
        <w:t>potpuno novi Moja TV korisnici.</w:t>
      </w:r>
    </w:p>
    <w:p w14:paraId="5C6E2FE1" w14:textId="77777777" w:rsidR="00940651" w:rsidRPr="00EE2DC5" w:rsidRDefault="00940651" w:rsidP="00940651">
      <w:pPr>
        <w:jc w:val="both"/>
        <w:rPr>
          <w:rFonts w:ascii="Arial" w:hAnsi="Arial" w:cs="Arial"/>
          <w:sz w:val="22"/>
          <w:szCs w:val="22"/>
        </w:rPr>
      </w:pPr>
    </w:p>
    <w:p w14:paraId="0A2FA076" w14:textId="77777777" w:rsidR="00940651" w:rsidRPr="00EE2DC5" w:rsidRDefault="00940651" w:rsidP="00940651">
      <w:pPr>
        <w:jc w:val="center"/>
        <w:rPr>
          <w:rFonts w:ascii="Arial" w:hAnsi="Arial" w:cs="Arial"/>
          <w:b/>
          <w:sz w:val="22"/>
          <w:szCs w:val="22"/>
        </w:rPr>
      </w:pPr>
      <w:r w:rsidRPr="00EE2DC5">
        <w:rPr>
          <w:rFonts w:ascii="Arial" w:hAnsi="Arial" w:cs="Arial"/>
          <w:b/>
          <w:sz w:val="22"/>
          <w:szCs w:val="22"/>
        </w:rPr>
        <w:t>Član 2</w:t>
      </w:r>
    </w:p>
    <w:p w14:paraId="602B7A8C" w14:textId="77777777" w:rsidR="00940651" w:rsidRPr="00EE2DC5" w:rsidRDefault="00940651" w:rsidP="00940651">
      <w:pPr>
        <w:keepNext/>
        <w:tabs>
          <w:tab w:val="left" w:pos="-142"/>
        </w:tabs>
        <w:spacing w:after="120"/>
        <w:jc w:val="center"/>
        <w:outlineLvl w:val="2"/>
        <w:rPr>
          <w:rFonts w:ascii="Arial" w:hAnsi="Arial" w:cs="Arial"/>
          <w:b/>
          <w:color w:val="000000"/>
          <w:sz w:val="22"/>
          <w:szCs w:val="22"/>
          <w:lang w:eastAsia="bs-Latn-BA"/>
        </w:rPr>
      </w:pPr>
      <w:r w:rsidRPr="00EE2DC5">
        <w:rPr>
          <w:rFonts w:ascii="Arial" w:hAnsi="Arial" w:cs="Arial"/>
          <w:b/>
          <w:bCs/>
          <w:sz w:val="22"/>
          <w:szCs w:val="22"/>
          <w:lang w:eastAsia="en-US"/>
        </w:rPr>
        <w:t>Ugovor</w:t>
      </w:r>
    </w:p>
    <w:p w14:paraId="7F094916" w14:textId="77777777" w:rsidR="00940651" w:rsidRPr="00EE2DC5" w:rsidRDefault="00940651" w:rsidP="00940651">
      <w:pPr>
        <w:numPr>
          <w:ilvl w:val="0"/>
          <w:numId w:val="30"/>
        </w:numPr>
        <w:spacing w:after="120"/>
        <w:ind w:left="426" w:hanging="426"/>
        <w:jc w:val="both"/>
        <w:rPr>
          <w:rFonts w:ascii="Arial" w:hAnsi="Arial" w:cs="Arial"/>
          <w:sz w:val="22"/>
          <w:szCs w:val="22"/>
        </w:rPr>
      </w:pPr>
      <w:r w:rsidRPr="00EE2DC5">
        <w:rPr>
          <w:rFonts w:ascii="Arial" w:hAnsi="Arial" w:cs="Arial"/>
          <w:sz w:val="22"/>
          <w:szCs w:val="22"/>
        </w:rPr>
        <w:t>Ugovor po osnovu ove Akcije se zaključuje na neodređeno vrijeme, a sa obaveznim trajanjem ugovornog odnosa od 24 mjeseca.</w:t>
      </w:r>
    </w:p>
    <w:p w14:paraId="2245D757" w14:textId="77777777" w:rsidR="00940651" w:rsidRPr="00EE2DC5" w:rsidRDefault="00940651" w:rsidP="00940651">
      <w:pPr>
        <w:numPr>
          <w:ilvl w:val="0"/>
          <w:numId w:val="30"/>
        </w:numPr>
        <w:spacing w:after="120"/>
        <w:ind w:left="426" w:hanging="426"/>
        <w:jc w:val="both"/>
        <w:rPr>
          <w:rFonts w:ascii="Arial" w:hAnsi="Arial" w:cs="Arial"/>
          <w:sz w:val="22"/>
          <w:szCs w:val="22"/>
        </w:rPr>
      </w:pPr>
      <w:r w:rsidRPr="00EE2DC5">
        <w:rPr>
          <w:rFonts w:ascii="Arial" w:hAnsi="Arial" w:cs="Arial"/>
          <w:sz w:val="22"/>
          <w:szCs w:val="22"/>
        </w:rPr>
        <w:t>Prijevremeni prestanak/prekid ugovora za Moja TV paket, zbog razloga za koje je odgovoran Korisnik (na zahtjev ili krivicom Korisnika), podrazumijeva penale koji su utvrđeni u daljem tekstu ovih Uslova.</w:t>
      </w:r>
    </w:p>
    <w:p w14:paraId="6C62F24E" w14:textId="77777777" w:rsidR="00940651" w:rsidRPr="00EE2DC5" w:rsidRDefault="00940651" w:rsidP="00940651">
      <w:pPr>
        <w:numPr>
          <w:ilvl w:val="0"/>
          <w:numId w:val="30"/>
        </w:numPr>
        <w:spacing w:after="120"/>
        <w:ind w:left="426" w:hanging="426"/>
        <w:jc w:val="both"/>
        <w:rPr>
          <w:rFonts w:ascii="Arial" w:hAnsi="Arial" w:cs="Arial"/>
          <w:sz w:val="22"/>
          <w:szCs w:val="22"/>
        </w:rPr>
      </w:pPr>
      <w:r w:rsidRPr="00EE2DC5">
        <w:rPr>
          <w:rFonts w:ascii="Arial" w:hAnsi="Arial" w:cs="Arial"/>
          <w:sz w:val="22"/>
          <w:szCs w:val="22"/>
        </w:rPr>
        <w:t>Po isteku obaveznog trajanja ugovornog odnosa po osnovu ove Akcije ili po isteku trajanja benefita, Korisnik nastavlja koristiti uslugu po važećem Cjenovniku, odnosno ne ostvaruje benefite iz ove Akcije.</w:t>
      </w:r>
    </w:p>
    <w:p w14:paraId="2AF6820A" w14:textId="77777777" w:rsidR="00940651" w:rsidRPr="00EE2DC5" w:rsidRDefault="00940651" w:rsidP="00940651">
      <w:pPr>
        <w:numPr>
          <w:ilvl w:val="0"/>
          <w:numId w:val="30"/>
        </w:numPr>
        <w:spacing w:after="120"/>
        <w:ind w:left="426" w:hanging="426"/>
        <w:jc w:val="both"/>
        <w:rPr>
          <w:rFonts w:ascii="Arial" w:hAnsi="Arial" w:cs="Arial"/>
          <w:sz w:val="22"/>
          <w:szCs w:val="22"/>
        </w:rPr>
      </w:pPr>
      <w:r w:rsidRPr="00EE2DC5">
        <w:rPr>
          <w:rFonts w:ascii="Arial" w:hAnsi="Arial" w:cs="Arial"/>
          <w:sz w:val="22"/>
          <w:szCs w:val="22"/>
        </w:rPr>
        <w:t>Benefiti Akcije se ne mogu ostvariti na postojećem priključku koji je već pod obaveznim trajanjem ugovornog odnosa po bilo kojem osnovu (po osnovu kupovine terminalne opreme i uređaja iz asemblirane/partnerske ponude i/ili po osnovu drugih promotivno-prodajnih ponuda BH Telecoma i sl.), osim u slučaju kada bi pretplatnik raskinuo takav ugovor, što bi podrazumijevalo plaćanje penala te zatim da ugovori Moja TV paket po osnovu Akcije.</w:t>
      </w:r>
    </w:p>
    <w:p w14:paraId="4DE77C18" w14:textId="77777777" w:rsidR="00940651" w:rsidRPr="00EE2DC5" w:rsidRDefault="00940651" w:rsidP="00940651">
      <w:pPr>
        <w:jc w:val="both"/>
        <w:rPr>
          <w:rFonts w:ascii="Arial" w:hAnsi="Arial" w:cs="Arial"/>
          <w:sz w:val="22"/>
          <w:szCs w:val="22"/>
        </w:rPr>
      </w:pPr>
    </w:p>
    <w:p w14:paraId="449082FB" w14:textId="77777777" w:rsidR="00940651" w:rsidRPr="00EE2DC5" w:rsidRDefault="00940651" w:rsidP="00940651">
      <w:pPr>
        <w:jc w:val="center"/>
        <w:rPr>
          <w:rFonts w:ascii="Arial" w:hAnsi="Arial" w:cs="Arial"/>
          <w:b/>
          <w:sz w:val="22"/>
          <w:szCs w:val="22"/>
        </w:rPr>
      </w:pPr>
      <w:r w:rsidRPr="00EE2DC5">
        <w:rPr>
          <w:rFonts w:ascii="Arial" w:hAnsi="Arial" w:cs="Arial"/>
          <w:b/>
          <w:sz w:val="22"/>
          <w:szCs w:val="22"/>
        </w:rPr>
        <w:br w:type="page"/>
      </w:r>
    </w:p>
    <w:p w14:paraId="76FD9DFD" w14:textId="77777777" w:rsidR="00940651" w:rsidRPr="00EE2DC5" w:rsidRDefault="00940651" w:rsidP="00940651">
      <w:pPr>
        <w:jc w:val="center"/>
        <w:rPr>
          <w:rFonts w:ascii="Arial" w:hAnsi="Arial" w:cs="Arial"/>
          <w:b/>
          <w:sz w:val="22"/>
          <w:szCs w:val="22"/>
        </w:rPr>
      </w:pPr>
      <w:r w:rsidRPr="00EE2DC5">
        <w:rPr>
          <w:rFonts w:ascii="Arial" w:hAnsi="Arial" w:cs="Arial"/>
          <w:b/>
          <w:sz w:val="22"/>
          <w:szCs w:val="22"/>
        </w:rPr>
        <w:lastRenderedPageBreak/>
        <w:t>Član 3</w:t>
      </w:r>
    </w:p>
    <w:p w14:paraId="7AA2E5B2" w14:textId="77777777" w:rsidR="00940651" w:rsidRPr="00EE2DC5" w:rsidRDefault="00940651" w:rsidP="00940651">
      <w:pPr>
        <w:spacing w:after="120"/>
        <w:jc w:val="center"/>
        <w:rPr>
          <w:rFonts w:ascii="Arial" w:hAnsi="Arial" w:cs="Arial"/>
          <w:b/>
          <w:bCs/>
          <w:sz w:val="22"/>
          <w:szCs w:val="22"/>
          <w:lang w:eastAsia="en-US"/>
        </w:rPr>
      </w:pPr>
      <w:r w:rsidRPr="00EE2DC5">
        <w:rPr>
          <w:rFonts w:ascii="Arial" w:hAnsi="Arial" w:cs="Arial"/>
          <w:b/>
          <w:bCs/>
          <w:sz w:val="22"/>
          <w:szCs w:val="22"/>
        </w:rPr>
        <w:t>Benefiti</w:t>
      </w:r>
    </w:p>
    <w:p w14:paraId="5652E85B" w14:textId="77777777" w:rsidR="00940651" w:rsidRPr="00EE2DC5" w:rsidRDefault="00940651" w:rsidP="00940651">
      <w:pPr>
        <w:numPr>
          <w:ilvl w:val="0"/>
          <w:numId w:val="38"/>
        </w:numPr>
        <w:spacing w:after="120"/>
        <w:ind w:left="426" w:hanging="426"/>
        <w:jc w:val="both"/>
        <w:rPr>
          <w:rFonts w:ascii="Arial" w:hAnsi="Arial" w:cs="Arial"/>
          <w:sz w:val="22"/>
          <w:szCs w:val="22"/>
        </w:rPr>
      </w:pPr>
      <w:r w:rsidRPr="00EE2DC5">
        <w:rPr>
          <w:rFonts w:ascii="Arial" w:hAnsi="Arial" w:cs="Arial"/>
          <w:sz w:val="22"/>
          <w:szCs w:val="22"/>
        </w:rPr>
        <w:t>Benefiti Akcije za Moja TV Full i Moja TV Net pakete su:</w:t>
      </w:r>
    </w:p>
    <w:tbl>
      <w:tblPr>
        <w:tblW w:w="8514" w:type="dxa"/>
        <w:jc w:val="center"/>
        <w:tblLook w:val="04A0" w:firstRow="1" w:lastRow="0" w:firstColumn="1" w:lastColumn="0" w:noHBand="0" w:noVBand="1"/>
      </w:tblPr>
      <w:tblGrid>
        <w:gridCol w:w="1550"/>
        <w:gridCol w:w="544"/>
        <w:gridCol w:w="6420"/>
      </w:tblGrid>
      <w:tr w:rsidR="00940651" w:rsidRPr="00EE2DC5" w14:paraId="451D4737" w14:textId="77777777" w:rsidTr="00CE3B06">
        <w:trPr>
          <w:trHeight w:val="299"/>
          <w:jc w:val="center"/>
        </w:trPr>
        <w:tc>
          <w:tcPr>
            <w:tcW w:w="2094" w:type="dxa"/>
            <w:gridSpan w:val="2"/>
            <w:tcBorders>
              <w:top w:val="single" w:sz="8" w:space="0" w:color="auto"/>
              <w:left w:val="single" w:sz="8" w:space="0" w:color="auto"/>
              <w:bottom w:val="nil"/>
              <w:right w:val="single" w:sz="8" w:space="0" w:color="auto"/>
            </w:tcBorders>
            <w:shd w:val="clear" w:color="000000" w:fill="E7E6E6"/>
            <w:noWrap/>
            <w:vAlign w:val="bottom"/>
            <w:hideMark/>
          </w:tcPr>
          <w:p w14:paraId="45A8CD4A" w14:textId="77777777" w:rsidR="00940651" w:rsidRPr="00EE2DC5" w:rsidRDefault="00940651" w:rsidP="00CE3B06">
            <w:pPr>
              <w:spacing w:before="60" w:after="60"/>
              <w:jc w:val="center"/>
              <w:rPr>
                <w:rFonts w:ascii="Arial" w:hAnsi="Arial" w:cs="Arial"/>
                <w:color w:val="000000"/>
                <w:sz w:val="22"/>
                <w:szCs w:val="22"/>
                <w:lang w:eastAsia="bs-Latn-BA"/>
              </w:rPr>
            </w:pPr>
            <w:r w:rsidRPr="00EE2DC5">
              <w:rPr>
                <w:rFonts w:ascii="Arial" w:hAnsi="Arial" w:cs="Arial"/>
                <w:color w:val="000000"/>
                <w:sz w:val="22"/>
                <w:szCs w:val="22"/>
                <w:lang w:eastAsia="bs-Latn-BA"/>
              </w:rPr>
              <w:t>Moja TV paket</w:t>
            </w:r>
          </w:p>
        </w:tc>
        <w:tc>
          <w:tcPr>
            <w:tcW w:w="6420" w:type="dxa"/>
            <w:tcBorders>
              <w:top w:val="single" w:sz="8" w:space="0" w:color="auto"/>
              <w:left w:val="single" w:sz="8" w:space="0" w:color="auto"/>
              <w:bottom w:val="nil"/>
              <w:right w:val="single" w:sz="8" w:space="0" w:color="auto"/>
            </w:tcBorders>
            <w:shd w:val="clear" w:color="000000" w:fill="E7E6E6"/>
            <w:noWrap/>
            <w:vAlign w:val="bottom"/>
            <w:hideMark/>
          </w:tcPr>
          <w:p w14:paraId="77D86EBD" w14:textId="77777777"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Benefiti besplatnog korištenja i umanjenih cijena</w:t>
            </w:r>
          </w:p>
        </w:tc>
      </w:tr>
      <w:tr w:rsidR="00940651" w:rsidRPr="00EE2DC5" w14:paraId="5097DF3A" w14:textId="77777777" w:rsidTr="00CE3B06">
        <w:trPr>
          <w:trHeight w:val="425"/>
          <w:jc w:val="center"/>
        </w:trPr>
        <w:tc>
          <w:tcPr>
            <w:tcW w:w="1550" w:type="dxa"/>
            <w:vMerge w:val="restart"/>
            <w:tcBorders>
              <w:top w:val="single" w:sz="8" w:space="0" w:color="auto"/>
              <w:left w:val="single" w:sz="8" w:space="0" w:color="auto"/>
              <w:bottom w:val="single" w:sz="8" w:space="0" w:color="000000"/>
              <w:right w:val="nil"/>
            </w:tcBorders>
            <w:shd w:val="clear" w:color="auto" w:fill="auto"/>
            <w:vAlign w:val="center"/>
            <w:hideMark/>
          </w:tcPr>
          <w:p w14:paraId="0F41DAE1" w14:textId="77777777" w:rsidR="00940651" w:rsidRPr="00EE2DC5" w:rsidRDefault="00940651" w:rsidP="00CE3B06">
            <w:pPr>
              <w:spacing w:before="60" w:after="60"/>
              <w:jc w:val="center"/>
              <w:rPr>
                <w:rFonts w:ascii="Arial" w:hAnsi="Arial" w:cs="Arial"/>
                <w:color w:val="000000"/>
                <w:sz w:val="22"/>
                <w:szCs w:val="22"/>
                <w:lang w:eastAsia="bs-Latn-BA"/>
              </w:rPr>
            </w:pPr>
            <w:r w:rsidRPr="00EE2DC5">
              <w:rPr>
                <w:rFonts w:ascii="Arial" w:hAnsi="Arial" w:cs="Arial"/>
                <w:color w:val="000000"/>
                <w:sz w:val="22"/>
                <w:szCs w:val="22"/>
                <w:lang w:eastAsia="bs-Latn-BA"/>
              </w:rPr>
              <w:t xml:space="preserve">Moja TV Full i </w:t>
            </w:r>
            <w:r w:rsidRPr="00EE2DC5">
              <w:rPr>
                <w:rFonts w:ascii="Arial" w:hAnsi="Arial" w:cs="Arial"/>
                <w:sz w:val="22"/>
                <w:szCs w:val="22"/>
              </w:rPr>
              <w:t>Moja TV</w:t>
            </w:r>
            <w:r w:rsidRPr="00EE2DC5" w:rsidDel="00FC1A22">
              <w:rPr>
                <w:rFonts w:ascii="Arial" w:hAnsi="Arial" w:cs="Arial"/>
                <w:color w:val="000000"/>
                <w:sz w:val="22"/>
                <w:szCs w:val="22"/>
                <w:lang w:eastAsia="bs-Latn-BA"/>
              </w:rPr>
              <w:t xml:space="preserve"> </w:t>
            </w:r>
            <w:r w:rsidRPr="00EE2DC5">
              <w:rPr>
                <w:rFonts w:ascii="Arial" w:hAnsi="Arial" w:cs="Arial"/>
                <w:color w:val="000000"/>
                <w:sz w:val="22"/>
                <w:szCs w:val="22"/>
                <w:lang w:eastAsia="bs-Latn-BA"/>
              </w:rPr>
              <w:t xml:space="preserve">Net </w:t>
            </w:r>
          </w:p>
        </w:tc>
        <w:tc>
          <w:tcPr>
            <w:tcW w:w="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76B1AB" w14:textId="77777777"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 xml:space="preserve"> S</w:t>
            </w:r>
          </w:p>
        </w:tc>
        <w:tc>
          <w:tcPr>
            <w:tcW w:w="64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08AD559" w14:textId="77777777"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Korištenje Android STB uređaja u trajanju 24 mjeseca;</w:t>
            </w:r>
            <w:r w:rsidRPr="00EE2DC5">
              <w:rPr>
                <w:rFonts w:ascii="Arial" w:hAnsi="Arial" w:cs="Arial"/>
                <w:color w:val="000000"/>
                <w:sz w:val="22"/>
                <w:szCs w:val="22"/>
                <w:lang w:eastAsia="bs-Latn-BA"/>
              </w:rPr>
              <w:br/>
              <w:t xml:space="preserve">HD paket u trajanju </w:t>
            </w:r>
            <w:r w:rsidRPr="00EE2DC5">
              <w:rPr>
                <w:rFonts w:ascii="Arial" w:hAnsi="Arial" w:cs="Arial"/>
                <w:color w:val="FF0000"/>
                <w:sz w:val="22"/>
                <w:szCs w:val="22"/>
                <w:lang w:eastAsia="bs-Latn-BA"/>
              </w:rPr>
              <w:t xml:space="preserve"> </w:t>
            </w:r>
            <w:r w:rsidRPr="00EE2DC5">
              <w:rPr>
                <w:rFonts w:ascii="Arial" w:hAnsi="Arial" w:cs="Arial"/>
                <w:sz w:val="22"/>
                <w:szCs w:val="22"/>
                <w:lang w:eastAsia="bs-Latn-BA"/>
              </w:rPr>
              <w:t>24</w:t>
            </w:r>
            <w:r w:rsidRPr="00EE2DC5">
              <w:rPr>
                <w:rFonts w:ascii="Arial" w:hAnsi="Arial" w:cs="Arial"/>
                <w:color w:val="FF0000"/>
                <w:sz w:val="22"/>
                <w:szCs w:val="22"/>
                <w:lang w:eastAsia="bs-Latn-BA"/>
              </w:rPr>
              <w:t xml:space="preserve"> </w:t>
            </w:r>
            <w:r w:rsidRPr="00EE2DC5">
              <w:rPr>
                <w:rFonts w:ascii="Arial" w:hAnsi="Arial" w:cs="Arial"/>
                <w:color w:val="000000"/>
                <w:sz w:val="22"/>
                <w:szCs w:val="22"/>
                <w:lang w:eastAsia="bs-Latn-BA"/>
              </w:rPr>
              <w:t>mjeseca;</w:t>
            </w:r>
          </w:p>
          <w:p w14:paraId="09278449" w14:textId="490FCDCC"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 xml:space="preserve">HBO Premium paket u trajanju </w:t>
            </w:r>
            <w:r w:rsidR="00A12E4C">
              <w:rPr>
                <w:rFonts w:ascii="Arial" w:hAnsi="Arial" w:cs="Arial"/>
                <w:color w:val="000000"/>
                <w:sz w:val="22"/>
                <w:szCs w:val="22"/>
                <w:lang w:eastAsia="bs-Latn-BA"/>
              </w:rPr>
              <w:t xml:space="preserve">od prvih </w:t>
            </w:r>
            <w:r w:rsidRPr="00EE2DC5">
              <w:rPr>
                <w:rFonts w:ascii="Arial" w:hAnsi="Arial" w:cs="Arial"/>
                <w:color w:val="000000"/>
                <w:sz w:val="22"/>
                <w:szCs w:val="22"/>
                <w:lang w:eastAsia="bs-Latn-BA"/>
              </w:rPr>
              <w:t>6 mjeseci;</w:t>
            </w:r>
          </w:p>
          <w:p w14:paraId="4C0AACE6" w14:textId="77777777"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Cijena pristupa u iznosu od 1KM (sa PDV).</w:t>
            </w:r>
          </w:p>
        </w:tc>
      </w:tr>
      <w:tr w:rsidR="00940651" w:rsidRPr="00EE2DC5" w14:paraId="71BCC500" w14:textId="77777777" w:rsidTr="00CE3B06">
        <w:trPr>
          <w:trHeight w:val="564"/>
          <w:jc w:val="center"/>
        </w:trPr>
        <w:tc>
          <w:tcPr>
            <w:tcW w:w="1550" w:type="dxa"/>
            <w:vMerge/>
            <w:tcBorders>
              <w:top w:val="single" w:sz="8" w:space="0" w:color="auto"/>
              <w:left w:val="single" w:sz="8" w:space="0" w:color="auto"/>
              <w:bottom w:val="single" w:sz="8" w:space="0" w:color="000000"/>
              <w:right w:val="nil"/>
            </w:tcBorders>
            <w:vAlign w:val="center"/>
            <w:hideMark/>
          </w:tcPr>
          <w:p w14:paraId="6D5B8E95" w14:textId="77777777" w:rsidR="00940651" w:rsidRPr="00EE2DC5" w:rsidRDefault="00940651" w:rsidP="00CE3B06">
            <w:pPr>
              <w:spacing w:before="60" w:after="60"/>
              <w:rPr>
                <w:rFonts w:ascii="Arial" w:hAnsi="Arial" w:cs="Arial"/>
                <w:color w:val="000000"/>
                <w:sz w:val="22"/>
                <w:szCs w:val="22"/>
                <w:lang w:eastAsia="bs-Latn-BA"/>
              </w:rPr>
            </w:pPr>
          </w:p>
        </w:tc>
        <w:tc>
          <w:tcPr>
            <w:tcW w:w="544" w:type="dxa"/>
            <w:tcBorders>
              <w:top w:val="nil"/>
              <w:left w:val="single" w:sz="8" w:space="0" w:color="auto"/>
              <w:bottom w:val="single" w:sz="8" w:space="0" w:color="auto"/>
              <w:right w:val="single" w:sz="8" w:space="0" w:color="auto"/>
            </w:tcBorders>
            <w:shd w:val="clear" w:color="auto" w:fill="auto"/>
            <w:noWrap/>
            <w:vAlign w:val="bottom"/>
            <w:hideMark/>
          </w:tcPr>
          <w:p w14:paraId="6C79D426" w14:textId="77777777"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 xml:space="preserve"> M</w:t>
            </w:r>
          </w:p>
        </w:tc>
        <w:tc>
          <w:tcPr>
            <w:tcW w:w="6420" w:type="dxa"/>
            <w:tcBorders>
              <w:top w:val="nil"/>
              <w:left w:val="single" w:sz="8" w:space="0" w:color="auto"/>
              <w:bottom w:val="single" w:sz="8" w:space="0" w:color="auto"/>
              <w:right w:val="single" w:sz="8" w:space="0" w:color="auto"/>
            </w:tcBorders>
            <w:shd w:val="clear" w:color="auto" w:fill="auto"/>
            <w:vAlign w:val="bottom"/>
            <w:hideMark/>
          </w:tcPr>
          <w:p w14:paraId="18CCB6E9" w14:textId="7E8D56DF"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Korištenje Android STB uređaja u trajanju 24 mjeseca;</w:t>
            </w:r>
            <w:r w:rsidRPr="00EE2DC5">
              <w:rPr>
                <w:rFonts w:ascii="Arial" w:hAnsi="Arial" w:cs="Arial"/>
                <w:color w:val="000000"/>
                <w:sz w:val="22"/>
                <w:szCs w:val="22"/>
                <w:lang w:eastAsia="bs-Latn-BA"/>
              </w:rPr>
              <w:br/>
              <w:t>HBO Premium paket u trajanju</w:t>
            </w:r>
            <w:r w:rsidR="00A12E4C">
              <w:rPr>
                <w:rFonts w:ascii="Arial" w:hAnsi="Arial" w:cs="Arial"/>
                <w:color w:val="000000"/>
                <w:sz w:val="22"/>
                <w:szCs w:val="22"/>
                <w:lang w:eastAsia="bs-Latn-BA"/>
              </w:rPr>
              <w:t xml:space="preserve"> od prvih</w:t>
            </w:r>
            <w:r w:rsidRPr="00EE2DC5">
              <w:rPr>
                <w:rFonts w:ascii="Arial" w:hAnsi="Arial" w:cs="Arial"/>
                <w:color w:val="000000"/>
                <w:sz w:val="22"/>
                <w:szCs w:val="22"/>
                <w:lang w:eastAsia="bs-Latn-BA"/>
              </w:rPr>
              <w:t xml:space="preserve"> </w:t>
            </w:r>
            <w:r w:rsidR="0068527F" w:rsidRPr="00EE2DC5">
              <w:rPr>
                <w:rFonts w:ascii="Arial" w:hAnsi="Arial" w:cs="Arial"/>
                <w:color w:val="000000"/>
                <w:sz w:val="22"/>
                <w:szCs w:val="22"/>
                <w:lang w:eastAsia="bs-Latn-BA"/>
              </w:rPr>
              <w:t>8</w:t>
            </w:r>
            <w:r w:rsidRPr="00EE2DC5">
              <w:rPr>
                <w:rFonts w:ascii="Arial" w:hAnsi="Arial" w:cs="Arial"/>
                <w:color w:val="000000"/>
                <w:sz w:val="22"/>
                <w:szCs w:val="22"/>
                <w:lang w:eastAsia="bs-Latn-BA"/>
              </w:rPr>
              <w:t xml:space="preserve"> mjeseci;</w:t>
            </w:r>
          </w:p>
          <w:p w14:paraId="0091BAED" w14:textId="77777777"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Cijena pristupa u iznosu od 1KM (sa PDV).</w:t>
            </w:r>
          </w:p>
        </w:tc>
      </w:tr>
      <w:tr w:rsidR="00940651" w:rsidRPr="00EE2DC5" w14:paraId="4F319996" w14:textId="77777777" w:rsidTr="00CE3B06">
        <w:trPr>
          <w:trHeight w:val="564"/>
          <w:jc w:val="center"/>
        </w:trPr>
        <w:tc>
          <w:tcPr>
            <w:tcW w:w="1550" w:type="dxa"/>
            <w:vMerge/>
            <w:tcBorders>
              <w:top w:val="single" w:sz="8" w:space="0" w:color="auto"/>
              <w:left w:val="single" w:sz="8" w:space="0" w:color="auto"/>
              <w:bottom w:val="single" w:sz="8" w:space="0" w:color="000000"/>
              <w:right w:val="nil"/>
            </w:tcBorders>
            <w:vAlign w:val="center"/>
            <w:hideMark/>
          </w:tcPr>
          <w:p w14:paraId="71DE85F6" w14:textId="77777777" w:rsidR="00940651" w:rsidRPr="00EE2DC5" w:rsidRDefault="00940651" w:rsidP="00CE3B06">
            <w:pPr>
              <w:spacing w:before="60" w:after="60"/>
              <w:rPr>
                <w:rFonts w:ascii="Arial" w:hAnsi="Arial" w:cs="Arial"/>
                <w:color w:val="000000"/>
                <w:sz w:val="22"/>
                <w:szCs w:val="22"/>
                <w:lang w:eastAsia="bs-Latn-BA"/>
              </w:rPr>
            </w:pPr>
          </w:p>
        </w:tc>
        <w:tc>
          <w:tcPr>
            <w:tcW w:w="544" w:type="dxa"/>
            <w:tcBorders>
              <w:top w:val="nil"/>
              <w:left w:val="single" w:sz="8" w:space="0" w:color="auto"/>
              <w:bottom w:val="single" w:sz="8" w:space="0" w:color="auto"/>
              <w:right w:val="single" w:sz="8" w:space="0" w:color="auto"/>
            </w:tcBorders>
            <w:shd w:val="clear" w:color="auto" w:fill="auto"/>
            <w:noWrap/>
            <w:vAlign w:val="bottom"/>
            <w:hideMark/>
          </w:tcPr>
          <w:p w14:paraId="00C62894" w14:textId="77777777"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 xml:space="preserve"> L</w:t>
            </w:r>
          </w:p>
        </w:tc>
        <w:tc>
          <w:tcPr>
            <w:tcW w:w="6420" w:type="dxa"/>
            <w:tcBorders>
              <w:top w:val="nil"/>
              <w:left w:val="single" w:sz="8" w:space="0" w:color="auto"/>
              <w:bottom w:val="single" w:sz="8" w:space="0" w:color="auto"/>
              <w:right w:val="single" w:sz="8" w:space="0" w:color="auto"/>
            </w:tcBorders>
            <w:shd w:val="clear" w:color="auto" w:fill="auto"/>
            <w:vAlign w:val="bottom"/>
            <w:hideMark/>
          </w:tcPr>
          <w:p w14:paraId="4D0F7322" w14:textId="77777777"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Korištenje Android STB uređaja u trajanju 24 mjeseca;</w:t>
            </w:r>
            <w:r w:rsidRPr="00EE2DC5">
              <w:rPr>
                <w:rFonts w:ascii="Arial" w:hAnsi="Arial" w:cs="Arial"/>
                <w:color w:val="000000"/>
                <w:sz w:val="22"/>
                <w:szCs w:val="22"/>
                <w:lang w:eastAsia="bs-Latn-BA"/>
              </w:rPr>
              <w:br/>
              <w:t>Fritz!Box modem u trajanju 24 mjeseca;</w:t>
            </w:r>
          </w:p>
          <w:p w14:paraId="64C0B020" w14:textId="77777777"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Cijena pristupa u iznosu od 1KM (sa PDV).</w:t>
            </w:r>
          </w:p>
        </w:tc>
      </w:tr>
    </w:tbl>
    <w:p w14:paraId="3CDDE0CA" w14:textId="77777777" w:rsidR="00940651" w:rsidRPr="00EE2DC5" w:rsidRDefault="00940651" w:rsidP="00940651">
      <w:pPr>
        <w:jc w:val="center"/>
        <w:rPr>
          <w:rFonts w:ascii="Calibri" w:hAnsi="Calibri" w:cs="Calibri"/>
          <w:sz w:val="22"/>
          <w:szCs w:val="22"/>
        </w:rPr>
      </w:pPr>
    </w:p>
    <w:p w14:paraId="2705824C" w14:textId="77777777" w:rsidR="00940651" w:rsidRPr="00EE2DC5" w:rsidRDefault="00940651" w:rsidP="00940651">
      <w:pPr>
        <w:spacing w:after="120"/>
        <w:jc w:val="both"/>
        <w:rPr>
          <w:rFonts w:ascii="Arial" w:hAnsi="Arial" w:cs="Arial"/>
          <w:sz w:val="22"/>
          <w:szCs w:val="22"/>
        </w:rPr>
      </w:pPr>
    </w:p>
    <w:p w14:paraId="19645A14" w14:textId="77777777" w:rsidR="00940651" w:rsidRPr="00EE2DC5" w:rsidRDefault="00940651" w:rsidP="00940651">
      <w:pPr>
        <w:numPr>
          <w:ilvl w:val="0"/>
          <w:numId w:val="38"/>
        </w:numPr>
        <w:spacing w:after="120"/>
        <w:ind w:left="426" w:hanging="426"/>
        <w:jc w:val="both"/>
        <w:rPr>
          <w:rFonts w:ascii="Arial" w:hAnsi="Arial" w:cs="Arial"/>
          <w:sz w:val="22"/>
          <w:szCs w:val="22"/>
        </w:rPr>
      </w:pPr>
      <w:r w:rsidRPr="00EE2DC5">
        <w:rPr>
          <w:rFonts w:ascii="Arial" w:hAnsi="Arial" w:cs="Arial"/>
          <w:sz w:val="22"/>
          <w:szCs w:val="22"/>
        </w:rPr>
        <w:t>Benefiti Akcije za Moja TV Phone i Moja TV Basic pakete su:</w:t>
      </w:r>
    </w:p>
    <w:tbl>
      <w:tblPr>
        <w:tblW w:w="9078" w:type="dxa"/>
        <w:jc w:val="center"/>
        <w:tblLook w:val="04A0" w:firstRow="1" w:lastRow="0" w:firstColumn="1" w:lastColumn="0" w:noHBand="0" w:noVBand="1"/>
      </w:tblPr>
      <w:tblGrid>
        <w:gridCol w:w="2856"/>
        <w:gridCol w:w="6222"/>
      </w:tblGrid>
      <w:tr w:rsidR="00940651" w:rsidRPr="00EE2DC5" w14:paraId="1D63995D" w14:textId="77777777" w:rsidTr="00CE3B06">
        <w:trPr>
          <w:trHeight w:val="184"/>
          <w:jc w:val="center"/>
        </w:trPr>
        <w:tc>
          <w:tcPr>
            <w:tcW w:w="2856"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9E07B25" w14:textId="77777777" w:rsidR="00940651" w:rsidRPr="00EE2DC5" w:rsidRDefault="00940651" w:rsidP="00CE3B06">
            <w:pPr>
              <w:spacing w:before="60" w:after="60"/>
              <w:jc w:val="center"/>
              <w:rPr>
                <w:rFonts w:ascii="Arial" w:hAnsi="Arial" w:cs="Arial"/>
                <w:color w:val="000000"/>
                <w:sz w:val="22"/>
                <w:szCs w:val="22"/>
                <w:lang w:eastAsia="bs-Latn-BA"/>
              </w:rPr>
            </w:pPr>
            <w:r w:rsidRPr="00EE2DC5">
              <w:rPr>
                <w:rFonts w:ascii="Arial" w:hAnsi="Arial" w:cs="Arial"/>
                <w:color w:val="000000"/>
                <w:sz w:val="22"/>
                <w:szCs w:val="22"/>
                <w:lang w:eastAsia="bs-Latn-BA"/>
              </w:rPr>
              <w:t>Moja TV paket</w:t>
            </w:r>
          </w:p>
        </w:tc>
        <w:tc>
          <w:tcPr>
            <w:tcW w:w="6222" w:type="dxa"/>
            <w:tcBorders>
              <w:top w:val="single" w:sz="4" w:space="0" w:color="auto"/>
              <w:left w:val="nil"/>
              <w:bottom w:val="single" w:sz="4" w:space="0" w:color="auto"/>
              <w:right w:val="single" w:sz="4" w:space="0" w:color="auto"/>
            </w:tcBorders>
            <w:shd w:val="clear" w:color="000000" w:fill="E7E6E6"/>
            <w:noWrap/>
            <w:vAlign w:val="bottom"/>
            <w:hideMark/>
          </w:tcPr>
          <w:p w14:paraId="73E11806" w14:textId="77777777"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Benefit besplatnog korištenja i umanjenih cijena</w:t>
            </w:r>
          </w:p>
        </w:tc>
      </w:tr>
      <w:tr w:rsidR="00940651" w:rsidRPr="00EE2DC5" w14:paraId="2489ACFC" w14:textId="77777777" w:rsidTr="00CE3B06">
        <w:trPr>
          <w:trHeight w:val="352"/>
          <w:jc w:val="center"/>
        </w:trPr>
        <w:tc>
          <w:tcPr>
            <w:tcW w:w="2856" w:type="dxa"/>
            <w:tcBorders>
              <w:top w:val="nil"/>
              <w:left w:val="single" w:sz="4" w:space="0" w:color="auto"/>
              <w:bottom w:val="single" w:sz="4" w:space="0" w:color="auto"/>
              <w:right w:val="single" w:sz="4" w:space="0" w:color="auto"/>
            </w:tcBorders>
            <w:shd w:val="clear" w:color="auto" w:fill="auto"/>
            <w:noWrap/>
            <w:vAlign w:val="center"/>
            <w:hideMark/>
          </w:tcPr>
          <w:p w14:paraId="10FF4FF1" w14:textId="77777777"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Moja TV Phone</w:t>
            </w:r>
          </w:p>
        </w:tc>
        <w:tc>
          <w:tcPr>
            <w:tcW w:w="6222" w:type="dxa"/>
            <w:tcBorders>
              <w:top w:val="nil"/>
              <w:left w:val="nil"/>
              <w:bottom w:val="single" w:sz="4" w:space="0" w:color="auto"/>
              <w:right w:val="single" w:sz="4" w:space="0" w:color="auto"/>
            </w:tcBorders>
            <w:shd w:val="clear" w:color="auto" w:fill="auto"/>
            <w:vAlign w:val="bottom"/>
            <w:hideMark/>
          </w:tcPr>
          <w:p w14:paraId="2DAA8B25" w14:textId="77777777"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Korištenje Android STB uređaja u trajanju 24 mjeseca;</w:t>
            </w:r>
          </w:p>
          <w:p w14:paraId="02A8E5EF" w14:textId="77777777"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Cijena pristupa u iznosu od 1KM (sa PDV).</w:t>
            </w:r>
          </w:p>
        </w:tc>
      </w:tr>
      <w:tr w:rsidR="00940651" w:rsidRPr="00EE2DC5" w14:paraId="4386E809" w14:textId="77777777" w:rsidTr="00CE3B06">
        <w:trPr>
          <w:trHeight w:val="528"/>
          <w:jc w:val="center"/>
        </w:trPr>
        <w:tc>
          <w:tcPr>
            <w:tcW w:w="2856" w:type="dxa"/>
            <w:tcBorders>
              <w:top w:val="nil"/>
              <w:left w:val="single" w:sz="4" w:space="0" w:color="auto"/>
              <w:bottom w:val="single" w:sz="4" w:space="0" w:color="auto"/>
              <w:right w:val="single" w:sz="4" w:space="0" w:color="auto"/>
            </w:tcBorders>
            <w:shd w:val="clear" w:color="auto" w:fill="auto"/>
            <w:noWrap/>
            <w:vAlign w:val="center"/>
            <w:hideMark/>
          </w:tcPr>
          <w:p w14:paraId="50BE0B00" w14:textId="77777777"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Moja TV Basic</w:t>
            </w:r>
          </w:p>
        </w:tc>
        <w:tc>
          <w:tcPr>
            <w:tcW w:w="6222" w:type="dxa"/>
            <w:tcBorders>
              <w:top w:val="nil"/>
              <w:left w:val="nil"/>
              <w:bottom w:val="single" w:sz="4" w:space="0" w:color="auto"/>
              <w:right w:val="single" w:sz="4" w:space="0" w:color="auto"/>
            </w:tcBorders>
            <w:shd w:val="clear" w:color="auto" w:fill="auto"/>
            <w:vAlign w:val="bottom"/>
            <w:hideMark/>
          </w:tcPr>
          <w:p w14:paraId="25B8EC79" w14:textId="77777777"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Korištenje Android STB uređaja u trajanju 24 mjeseca;</w:t>
            </w:r>
          </w:p>
          <w:p w14:paraId="42549FE5" w14:textId="77777777" w:rsidR="00940651" w:rsidRPr="00EE2DC5" w:rsidRDefault="00940651" w:rsidP="00CE3B06">
            <w:pPr>
              <w:spacing w:before="60" w:after="60"/>
              <w:rPr>
                <w:rFonts w:ascii="Arial" w:hAnsi="Arial" w:cs="Arial"/>
                <w:color w:val="000000"/>
                <w:sz w:val="22"/>
                <w:szCs w:val="22"/>
                <w:lang w:eastAsia="bs-Latn-BA"/>
              </w:rPr>
            </w:pPr>
            <w:r w:rsidRPr="00EE2DC5">
              <w:rPr>
                <w:rFonts w:ascii="Arial" w:hAnsi="Arial" w:cs="Arial"/>
                <w:color w:val="000000"/>
                <w:sz w:val="22"/>
                <w:szCs w:val="22"/>
                <w:lang w:eastAsia="bs-Latn-BA"/>
              </w:rPr>
              <w:t>Cijena pristupa u iznosu od 1KM (sa PDV).</w:t>
            </w:r>
          </w:p>
        </w:tc>
      </w:tr>
    </w:tbl>
    <w:p w14:paraId="298084ED" w14:textId="77777777" w:rsidR="00940651" w:rsidRPr="00EE2DC5" w:rsidRDefault="00940651" w:rsidP="00940651">
      <w:pPr>
        <w:rPr>
          <w:rFonts w:ascii="Calibri" w:hAnsi="Calibri" w:cs="Calibri"/>
          <w:sz w:val="22"/>
          <w:szCs w:val="22"/>
        </w:rPr>
      </w:pPr>
    </w:p>
    <w:p w14:paraId="427841E7" w14:textId="77777777" w:rsidR="00940651" w:rsidRPr="00EE2DC5" w:rsidRDefault="00940651" w:rsidP="00940651">
      <w:pPr>
        <w:spacing w:after="120"/>
        <w:jc w:val="both"/>
        <w:rPr>
          <w:rFonts w:ascii="Arial" w:hAnsi="Arial" w:cs="Arial"/>
          <w:sz w:val="22"/>
          <w:szCs w:val="22"/>
        </w:rPr>
      </w:pPr>
    </w:p>
    <w:p w14:paraId="1A85118A" w14:textId="77777777" w:rsidR="00940651" w:rsidRPr="00EE2DC5" w:rsidRDefault="00940651" w:rsidP="00940651">
      <w:pPr>
        <w:jc w:val="center"/>
        <w:rPr>
          <w:rFonts w:ascii="Arial" w:hAnsi="Arial" w:cs="Arial"/>
          <w:sz w:val="22"/>
          <w:szCs w:val="22"/>
          <w:lang w:eastAsia="hr-BA"/>
        </w:rPr>
      </w:pPr>
      <w:r w:rsidRPr="00EE2DC5">
        <w:rPr>
          <w:rFonts w:ascii="Arial" w:hAnsi="Arial" w:cs="Arial"/>
          <w:b/>
          <w:sz w:val="22"/>
          <w:szCs w:val="22"/>
          <w:lang w:eastAsia="hr-BA"/>
        </w:rPr>
        <w:t>Član 4</w:t>
      </w:r>
    </w:p>
    <w:p w14:paraId="7DFE8DB5" w14:textId="77777777" w:rsidR="00940651" w:rsidRPr="00EE2DC5" w:rsidRDefault="00940651" w:rsidP="00940651">
      <w:pPr>
        <w:spacing w:after="120"/>
        <w:jc w:val="center"/>
        <w:rPr>
          <w:rFonts w:ascii="Arial" w:hAnsi="Arial" w:cs="Arial"/>
          <w:b/>
          <w:sz w:val="22"/>
          <w:szCs w:val="22"/>
          <w:lang w:eastAsia="hr-BA"/>
        </w:rPr>
      </w:pPr>
      <w:r w:rsidRPr="00EE2DC5">
        <w:rPr>
          <w:rFonts w:ascii="Arial" w:hAnsi="Arial" w:cs="Arial"/>
          <w:b/>
          <w:sz w:val="22"/>
          <w:szCs w:val="22"/>
          <w:lang w:eastAsia="hr-BA"/>
        </w:rPr>
        <w:t>Opšta pravila za sve Korisnike</w:t>
      </w:r>
    </w:p>
    <w:p w14:paraId="298F49E6" w14:textId="77777777" w:rsidR="00940651" w:rsidRPr="00EE2DC5" w:rsidRDefault="00940651" w:rsidP="00940651">
      <w:pPr>
        <w:pStyle w:val="ListParagraph"/>
        <w:numPr>
          <w:ilvl w:val="0"/>
          <w:numId w:val="29"/>
        </w:numPr>
        <w:spacing w:after="120"/>
        <w:ind w:left="426" w:hanging="426"/>
        <w:jc w:val="both"/>
        <w:rPr>
          <w:rFonts w:ascii="Arial" w:hAnsi="Arial" w:cs="Arial"/>
          <w:sz w:val="22"/>
          <w:szCs w:val="22"/>
        </w:rPr>
      </w:pPr>
      <w:r w:rsidRPr="00EE2DC5">
        <w:rPr>
          <w:rFonts w:ascii="Arial" w:hAnsi="Arial" w:cs="Arial"/>
          <w:sz w:val="22"/>
          <w:szCs w:val="22"/>
        </w:rPr>
        <w:t xml:space="preserve">Korisnik ostvaruje pravo i na benefit redovne ponude (besplatno korištenje- druge CPE opreme). </w:t>
      </w:r>
    </w:p>
    <w:p w14:paraId="7912BAD1" w14:textId="77777777" w:rsidR="00940651" w:rsidRPr="00EE2DC5" w:rsidRDefault="00940651" w:rsidP="00940651">
      <w:pPr>
        <w:numPr>
          <w:ilvl w:val="0"/>
          <w:numId w:val="29"/>
        </w:numPr>
        <w:spacing w:after="120"/>
        <w:ind w:left="426" w:hanging="426"/>
        <w:jc w:val="both"/>
        <w:rPr>
          <w:rFonts w:ascii="Arial" w:hAnsi="Arial" w:cs="Arial"/>
          <w:sz w:val="22"/>
          <w:szCs w:val="22"/>
        </w:rPr>
      </w:pPr>
      <w:r w:rsidRPr="00EE2DC5">
        <w:rPr>
          <w:rFonts w:ascii="Arial" w:hAnsi="Arial" w:cs="Arial"/>
          <w:sz w:val="22"/>
          <w:szCs w:val="22"/>
        </w:rPr>
        <w:t>Korisnik Moja TV paketa prilikom prelaska na korištenje Moj izbor usluge nastavlja koristiti benefite iz Akcije do isteka obaveznog trajanja ugovora za Moja TV paket iz Akcije.</w:t>
      </w:r>
    </w:p>
    <w:p w14:paraId="5E95E1F4" w14:textId="77777777" w:rsidR="00940651" w:rsidRPr="00EE2DC5" w:rsidRDefault="00940651" w:rsidP="00940651">
      <w:pPr>
        <w:numPr>
          <w:ilvl w:val="0"/>
          <w:numId w:val="29"/>
        </w:numPr>
        <w:spacing w:after="120"/>
        <w:ind w:left="426" w:hanging="426"/>
        <w:jc w:val="both"/>
        <w:rPr>
          <w:rFonts w:ascii="Arial" w:hAnsi="Arial" w:cs="Arial"/>
          <w:sz w:val="22"/>
          <w:szCs w:val="22"/>
        </w:rPr>
      </w:pPr>
      <w:r w:rsidRPr="00EE2DC5">
        <w:rPr>
          <w:rFonts w:ascii="Arial" w:hAnsi="Arial" w:cs="Arial"/>
          <w:sz w:val="22"/>
          <w:szCs w:val="22"/>
        </w:rPr>
        <w:t>Korisnik ima pravo da u toku obaveznog trajanja ugovornog odnosa izvrši promjenu korištenog Moja TV paketa bez sankcija/obaveza po osnovu ove Akcije, izuzev naknada utvrđenih Cjenovnikom i Opštim uslovima, pod uslovom da je novoodabrani paket jedan od Moja TV paketa obuhvaćenih Akcijom. Korisnik u ovom slučaju nastavlja koristiti benefit, koji odgovara novoodabranom Moja TV paketu.</w:t>
      </w:r>
    </w:p>
    <w:p w14:paraId="370A3B90" w14:textId="77777777" w:rsidR="00940651" w:rsidRPr="00EE2DC5" w:rsidRDefault="00940651" w:rsidP="00940651">
      <w:pPr>
        <w:numPr>
          <w:ilvl w:val="0"/>
          <w:numId w:val="29"/>
        </w:numPr>
        <w:spacing w:after="120"/>
        <w:ind w:left="426" w:hanging="426"/>
        <w:jc w:val="both"/>
        <w:rPr>
          <w:rFonts w:ascii="Arial" w:hAnsi="Arial" w:cs="Arial"/>
          <w:sz w:val="22"/>
          <w:szCs w:val="22"/>
        </w:rPr>
      </w:pPr>
      <w:r w:rsidRPr="00EE2DC5">
        <w:rPr>
          <w:rFonts w:ascii="Arial" w:hAnsi="Arial" w:cs="Arial"/>
          <w:sz w:val="22"/>
          <w:szCs w:val="22"/>
        </w:rPr>
        <w:t>Korisnik je obavezan da u slučaju prestanka ugovora za Moja TV paket po osnovu Akcije, iz bilo kojeg razloga, svu opremu dodijeljenu na korištenje, vrati BH Telecomu ili u suprotnom plati njenu protuvrijednost.</w:t>
      </w:r>
    </w:p>
    <w:p w14:paraId="1E9BC8B3" w14:textId="77777777" w:rsidR="00940651" w:rsidRPr="00EE2DC5" w:rsidRDefault="00940651" w:rsidP="00940651">
      <w:pPr>
        <w:numPr>
          <w:ilvl w:val="0"/>
          <w:numId w:val="29"/>
        </w:numPr>
        <w:spacing w:after="120"/>
        <w:ind w:left="426" w:hanging="426"/>
        <w:jc w:val="both"/>
        <w:rPr>
          <w:rFonts w:ascii="Arial" w:hAnsi="Arial" w:cs="Arial"/>
          <w:sz w:val="22"/>
          <w:szCs w:val="22"/>
        </w:rPr>
      </w:pPr>
      <w:r w:rsidRPr="00EE2DC5">
        <w:rPr>
          <w:rFonts w:ascii="Arial" w:hAnsi="Arial" w:cs="Arial"/>
          <w:sz w:val="22"/>
          <w:szCs w:val="22"/>
        </w:rPr>
        <w:t>U slučaju prestanka ugovora za Moja TV paket zaključen po osnovu Akcije, Korisnik nije obavezan platiti razliku u cijeni pristupa između akcijske i redovne ponude.</w:t>
      </w:r>
    </w:p>
    <w:p w14:paraId="596F3625" w14:textId="77777777" w:rsidR="00940651" w:rsidRPr="00EE2DC5" w:rsidRDefault="00940651" w:rsidP="00940651">
      <w:pPr>
        <w:rPr>
          <w:rFonts w:ascii="Arial" w:hAnsi="Arial" w:cs="Arial"/>
          <w:b/>
          <w:sz w:val="22"/>
          <w:szCs w:val="22"/>
          <w:lang w:eastAsia="hr-BA"/>
        </w:rPr>
      </w:pPr>
    </w:p>
    <w:p w14:paraId="1A7D0F59" w14:textId="77777777" w:rsidR="00940651" w:rsidRPr="00EE2DC5" w:rsidRDefault="00940651" w:rsidP="00940651">
      <w:pPr>
        <w:jc w:val="center"/>
        <w:rPr>
          <w:rFonts w:ascii="Arial" w:hAnsi="Arial" w:cs="Arial"/>
          <w:b/>
          <w:sz w:val="22"/>
          <w:szCs w:val="22"/>
          <w:lang w:eastAsia="hr-BA"/>
        </w:rPr>
      </w:pPr>
    </w:p>
    <w:p w14:paraId="4AC27E02" w14:textId="77777777" w:rsidR="00940651" w:rsidRPr="00EE2DC5" w:rsidRDefault="00940651" w:rsidP="00940651">
      <w:pPr>
        <w:jc w:val="center"/>
        <w:rPr>
          <w:rFonts w:ascii="Arial" w:hAnsi="Arial" w:cs="Arial"/>
          <w:b/>
          <w:sz w:val="22"/>
          <w:szCs w:val="22"/>
          <w:lang w:eastAsia="hr-BA"/>
        </w:rPr>
      </w:pPr>
      <w:r w:rsidRPr="00EE2DC5">
        <w:rPr>
          <w:rFonts w:ascii="Arial" w:hAnsi="Arial" w:cs="Arial"/>
          <w:b/>
          <w:sz w:val="22"/>
          <w:szCs w:val="22"/>
          <w:lang w:eastAsia="hr-BA"/>
        </w:rPr>
        <w:t>Član 5</w:t>
      </w:r>
    </w:p>
    <w:p w14:paraId="2268E0CE" w14:textId="77777777" w:rsidR="00940651" w:rsidRPr="00EE2DC5" w:rsidRDefault="00940651" w:rsidP="00940651">
      <w:pPr>
        <w:spacing w:after="120"/>
        <w:ind w:left="357"/>
        <w:jc w:val="center"/>
        <w:rPr>
          <w:rFonts w:ascii="Arial" w:hAnsi="Arial" w:cs="Arial"/>
          <w:b/>
          <w:bCs/>
          <w:sz w:val="22"/>
          <w:szCs w:val="22"/>
        </w:rPr>
      </w:pPr>
      <w:r w:rsidRPr="00EE2DC5">
        <w:rPr>
          <w:rFonts w:ascii="Arial" w:hAnsi="Arial" w:cs="Arial"/>
          <w:b/>
          <w:bCs/>
          <w:sz w:val="22"/>
          <w:szCs w:val="22"/>
        </w:rPr>
        <w:t xml:space="preserve">Pravila za benefit - </w:t>
      </w:r>
      <w:r w:rsidRPr="00EE2DC5">
        <w:rPr>
          <w:rFonts w:ascii="Arial" w:hAnsi="Arial" w:cs="Arial"/>
          <w:b/>
          <w:sz w:val="22"/>
          <w:szCs w:val="22"/>
          <w:lang w:eastAsia="hr-BA"/>
        </w:rPr>
        <w:t>besplatno korištenje Android STB uređaja</w:t>
      </w:r>
    </w:p>
    <w:p w14:paraId="2C84FCA7" w14:textId="77777777" w:rsidR="00940651" w:rsidRPr="00EE2DC5" w:rsidRDefault="00940651" w:rsidP="00940651">
      <w:pPr>
        <w:numPr>
          <w:ilvl w:val="0"/>
          <w:numId w:val="36"/>
        </w:numPr>
        <w:spacing w:after="120"/>
        <w:ind w:left="426" w:hanging="426"/>
        <w:jc w:val="both"/>
        <w:rPr>
          <w:rFonts w:ascii="Arial" w:hAnsi="Arial" w:cs="Arial"/>
          <w:sz w:val="22"/>
          <w:szCs w:val="22"/>
        </w:rPr>
      </w:pPr>
      <w:r w:rsidRPr="00EE2DC5">
        <w:rPr>
          <w:rFonts w:ascii="Arial" w:hAnsi="Arial" w:cs="Arial"/>
          <w:sz w:val="22"/>
          <w:szCs w:val="22"/>
        </w:rPr>
        <w:t>Ukoliko Korisnik ne deaktivira ovu dodatnu uslugu prije isteka perioda besplatnog korištenja po osnovu Akcije, ista i dalje ostaje aktivna te se naplaćuje po tada važećem Cjenovniku.</w:t>
      </w:r>
    </w:p>
    <w:p w14:paraId="04DD66E4" w14:textId="77777777" w:rsidR="00940651" w:rsidRPr="00EE2DC5" w:rsidRDefault="00940651" w:rsidP="00940651">
      <w:pPr>
        <w:numPr>
          <w:ilvl w:val="0"/>
          <w:numId w:val="36"/>
        </w:numPr>
        <w:spacing w:after="120"/>
        <w:ind w:left="426" w:hanging="426"/>
        <w:jc w:val="both"/>
        <w:rPr>
          <w:rFonts w:ascii="Arial" w:hAnsi="Arial" w:cs="Arial"/>
          <w:sz w:val="22"/>
          <w:szCs w:val="22"/>
        </w:rPr>
      </w:pPr>
      <w:r w:rsidRPr="00EE2DC5">
        <w:rPr>
          <w:rFonts w:ascii="Arial" w:hAnsi="Arial" w:cs="Arial"/>
          <w:sz w:val="22"/>
          <w:szCs w:val="22"/>
        </w:rPr>
        <w:t>U slučaju prijevremenog prekida ugovora sa obaveznim trajanjem, koji je zaključen radi ostvarivanja benefita iz Akcije, iz razloga za koje je odgovoran Korisnik (na zahtjev ili krivicom Korisnika), Korisnik je, pored izmirenja obaveza definisanih Cjenovnikom i Opštim uslovima, obavezan BH Telecomu jednokratno platiti ukupan iznos mjesečnih naknada za mjesece u kojima je besplatno koristio Andorid STB uređaj, po redovnoj cijeni iz Cjenovnika koja je važeća u trenutku obračuna penala.</w:t>
      </w:r>
    </w:p>
    <w:p w14:paraId="3CC0F299" w14:textId="77777777" w:rsidR="00940651" w:rsidRPr="00EE2DC5" w:rsidRDefault="00940651" w:rsidP="00940651">
      <w:pPr>
        <w:pStyle w:val="ListParagraph"/>
        <w:ind w:left="720"/>
        <w:jc w:val="center"/>
        <w:rPr>
          <w:rFonts w:ascii="Arial" w:hAnsi="Arial" w:cs="Arial"/>
          <w:b/>
          <w:bCs/>
          <w:sz w:val="22"/>
          <w:szCs w:val="22"/>
        </w:rPr>
      </w:pPr>
      <w:r w:rsidRPr="00EE2DC5">
        <w:rPr>
          <w:rFonts w:ascii="Arial" w:hAnsi="Arial" w:cs="Arial"/>
          <w:b/>
          <w:bCs/>
          <w:sz w:val="22"/>
          <w:szCs w:val="22"/>
        </w:rPr>
        <w:t>Član 6</w:t>
      </w:r>
    </w:p>
    <w:p w14:paraId="5127B325" w14:textId="77777777" w:rsidR="00940651" w:rsidRPr="00443F54" w:rsidRDefault="00940651" w:rsidP="00940651">
      <w:pPr>
        <w:spacing w:after="120"/>
        <w:jc w:val="center"/>
        <w:rPr>
          <w:rFonts w:ascii="Arial" w:hAnsi="Arial" w:cs="Arial"/>
          <w:sz w:val="22"/>
          <w:szCs w:val="22"/>
          <w:lang w:val="hr-BA" w:eastAsia="hr-BA"/>
        </w:rPr>
      </w:pPr>
      <w:r w:rsidRPr="00443F54">
        <w:rPr>
          <w:rFonts w:ascii="Arial" w:hAnsi="Arial" w:cs="Arial"/>
          <w:b/>
          <w:sz w:val="22"/>
          <w:szCs w:val="22"/>
          <w:lang w:val="hr-BA" w:eastAsia="hr-BA"/>
        </w:rPr>
        <w:t>Pravila za benefit</w:t>
      </w:r>
      <w:r w:rsidRPr="00443F54">
        <w:rPr>
          <w:rFonts w:ascii="Arial" w:hAnsi="Arial" w:cs="Arial"/>
          <w:b/>
          <w:sz w:val="22"/>
          <w:szCs w:val="22"/>
          <w:lang w:eastAsia="hr-BA"/>
        </w:rPr>
        <w:t xml:space="preserve"> – </w:t>
      </w:r>
      <w:r w:rsidRPr="00443F54">
        <w:rPr>
          <w:rFonts w:ascii="Arial" w:hAnsi="Arial" w:cs="Arial"/>
          <w:b/>
          <w:bCs/>
          <w:sz w:val="22"/>
          <w:szCs w:val="22"/>
        </w:rPr>
        <w:t>besplatno korištenje dodatnog Moja TV HD paketa</w:t>
      </w:r>
    </w:p>
    <w:p w14:paraId="6F95E3AD" w14:textId="0207D5F0" w:rsidR="00CC569A" w:rsidRPr="00CC569A" w:rsidRDefault="007F416A" w:rsidP="00CC569A">
      <w:pPr>
        <w:numPr>
          <w:ilvl w:val="0"/>
          <w:numId w:val="34"/>
        </w:numPr>
        <w:spacing w:after="120"/>
        <w:ind w:left="426" w:hanging="426"/>
        <w:jc w:val="both"/>
        <w:rPr>
          <w:rFonts w:ascii="Arial" w:hAnsi="Arial" w:cs="Arial"/>
          <w:sz w:val="22"/>
          <w:szCs w:val="22"/>
        </w:rPr>
      </w:pPr>
      <w:r w:rsidRPr="00443F54">
        <w:rPr>
          <w:rFonts w:ascii="Arial" w:hAnsi="Arial" w:cs="Arial"/>
          <w:sz w:val="22"/>
          <w:szCs w:val="22"/>
        </w:rPr>
        <w:t xml:space="preserve">Moja TV HD paket Korisnik mora samostalno aktivirati </w:t>
      </w:r>
      <w:r w:rsidR="00CC569A">
        <w:rPr>
          <w:rFonts w:ascii="Arial" w:hAnsi="Arial" w:cs="Arial"/>
          <w:sz w:val="22"/>
          <w:szCs w:val="22"/>
        </w:rPr>
        <w:t xml:space="preserve">putem </w:t>
      </w:r>
      <w:r w:rsidR="00CC569A" w:rsidRPr="00B80F95">
        <w:rPr>
          <w:rFonts w:ascii="Arial" w:hAnsi="Arial" w:cs="Arial"/>
          <w:sz w:val="22"/>
          <w:szCs w:val="22"/>
        </w:rPr>
        <w:t>Moja TV menija</w:t>
      </w:r>
      <w:r w:rsidR="00CC569A">
        <w:rPr>
          <w:rFonts w:ascii="Arial" w:hAnsi="Arial" w:cs="Arial"/>
          <w:sz w:val="22"/>
          <w:szCs w:val="22"/>
        </w:rPr>
        <w:t>, webshopa</w:t>
      </w:r>
      <w:r w:rsidR="00CC569A" w:rsidRPr="00B80F95">
        <w:rPr>
          <w:rFonts w:ascii="Arial" w:hAnsi="Arial" w:cs="Arial"/>
          <w:sz w:val="22"/>
          <w:szCs w:val="22"/>
        </w:rPr>
        <w:t xml:space="preserve"> ili pozivom na besplatan broj 1444.</w:t>
      </w:r>
    </w:p>
    <w:p w14:paraId="7B106AEE" w14:textId="060802FC" w:rsidR="00940651" w:rsidRPr="00EE2DC5" w:rsidRDefault="00940651" w:rsidP="00940651">
      <w:pPr>
        <w:numPr>
          <w:ilvl w:val="0"/>
          <w:numId w:val="34"/>
        </w:numPr>
        <w:spacing w:after="120"/>
        <w:ind w:left="426" w:hanging="426"/>
        <w:jc w:val="both"/>
        <w:rPr>
          <w:rFonts w:ascii="Arial" w:hAnsi="Arial" w:cs="Arial"/>
          <w:sz w:val="22"/>
          <w:szCs w:val="22"/>
        </w:rPr>
      </w:pPr>
      <w:r w:rsidRPr="00443F54">
        <w:rPr>
          <w:rFonts w:ascii="Arial" w:hAnsi="Arial" w:cs="Arial"/>
          <w:sz w:val="22"/>
          <w:szCs w:val="22"/>
        </w:rPr>
        <w:t>Ukoliko Korisnik ne deaktivira ovu dodatnu uslugu prije isteka perioda besplatnog korištenja po osnovu</w:t>
      </w:r>
      <w:r w:rsidRPr="00EE2DC5">
        <w:rPr>
          <w:rFonts w:ascii="Arial" w:hAnsi="Arial" w:cs="Arial"/>
          <w:sz w:val="22"/>
          <w:szCs w:val="22"/>
        </w:rPr>
        <w:t xml:space="preserve"> Akcije, ista i dalje ostaje aktivna te se naplaćuje po tada važećem Cjenovniku.</w:t>
      </w:r>
    </w:p>
    <w:p w14:paraId="3FE31A28" w14:textId="77777777" w:rsidR="00940651" w:rsidRPr="00EE2DC5" w:rsidRDefault="00940651" w:rsidP="00940651">
      <w:pPr>
        <w:numPr>
          <w:ilvl w:val="0"/>
          <w:numId w:val="34"/>
        </w:numPr>
        <w:spacing w:after="120"/>
        <w:ind w:left="426" w:hanging="426"/>
        <w:jc w:val="both"/>
        <w:rPr>
          <w:rFonts w:ascii="Arial" w:hAnsi="Arial" w:cs="Arial"/>
          <w:sz w:val="22"/>
          <w:szCs w:val="22"/>
        </w:rPr>
      </w:pPr>
      <w:r w:rsidRPr="00EE2DC5">
        <w:rPr>
          <w:rFonts w:ascii="Arial" w:hAnsi="Arial" w:cs="Arial"/>
          <w:sz w:val="22"/>
          <w:szCs w:val="22"/>
        </w:rPr>
        <w:t>U slučaju prijevremenog prekida ugovora sa obaveznim trajanjem, koji je zaključen radi ostvarivanja benefita iz Akcije, iz razloga za koje je odgovoran Korisnik (na zahtjev ili krivicom Korisnika), Korisnik je, pored izmirenja obaveza definisanih Cjenovnikom i Opštim uslovima, obavezan BH Telecomu jednokratno platiti ukupan iznos mjesečnih naknada za mjesece u kojima je koristio Moja HD paket, po redovnoj cijeni iz Cjenovnika koja je važeća u trenutku obračuna penala.</w:t>
      </w:r>
    </w:p>
    <w:p w14:paraId="066F4761" w14:textId="77777777" w:rsidR="00940651" w:rsidRPr="00EE2DC5" w:rsidRDefault="00940651" w:rsidP="00940651">
      <w:pPr>
        <w:rPr>
          <w:rFonts w:ascii="Arial" w:hAnsi="Arial" w:cs="Arial"/>
          <w:sz w:val="22"/>
          <w:szCs w:val="22"/>
        </w:rPr>
      </w:pPr>
    </w:p>
    <w:p w14:paraId="7611F55B" w14:textId="77777777" w:rsidR="00940651" w:rsidRPr="00EE2DC5" w:rsidRDefault="00940651" w:rsidP="00940651">
      <w:pPr>
        <w:jc w:val="center"/>
        <w:rPr>
          <w:rFonts w:ascii="Arial" w:hAnsi="Arial" w:cs="Arial"/>
          <w:b/>
          <w:bCs/>
          <w:sz w:val="22"/>
          <w:szCs w:val="22"/>
        </w:rPr>
      </w:pPr>
      <w:r w:rsidRPr="00EE2DC5">
        <w:rPr>
          <w:rFonts w:ascii="Arial" w:hAnsi="Arial" w:cs="Arial"/>
          <w:b/>
          <w:bCs/>
          <w:sz w:val="22"/>
          <w:szCs w:val="22"/>
        </w:rPr>
        <w:t>Član 7</w:t>
      </w:r>
    </w:p>
    <w:p w14:paraId="432FFD5F" w14:textId="2317FCA8" w:rsidR="00A12E4C" w:rsidRPr="00A12E4C" w:rsidRDefault="00940651" w:rsidP="00A12E4C">
      <w:pPr>
        <w:spacing w:after="120"/>
        <w:ind w:left="357"/>
        <w:jc w:val="center"/>
        <w:rPr>
          <w:rFonts w:ascii="Arial" w:hAnsi="Arial" w:cs="Arial"/>
          <w:b/>
          <w:sz w:val="22"/>
          <w:szCs w:val="22"/>
          <w:lang w:eastAsia="hr-BA"/>
        </w:rPr>
      </w:pPr>
      <w:r w:rsidRPr="00EE2DC5">
        <w:rPr>
          <w:rFonts w:ascii="Arial" w:hAnsi="Arial" w:cs="Arial"/>
          <w:b/>
          <w:bCs/>
          <w:sz w:val="22"/>
          <w:szCs w:val="22"/>
        </w:rPr>
        <w:t xml:space="preserve">Pravila za benefit - </w:t>
      </w:r>
      <w:r w:rsidRPr="00EE2DC5">
        <w:rPr>
          <w:rFonts w:ascii="Arial" w:hAnsi="Arial" w:cs="Arial"/>
          <w:b/>
          <w:sz w:val="22"/>
          <w:szCs w:val="22"/>
          <w:lang w:eastAsia="hr-BA"/>
        </w:rPr>
        <w:t>besplatno korištenje HBO Premium paketa</w:t>
      </w:r>
    </w:p>
    <w:p w14:paraId="1D9F87AE" w14:textId="153B29FF" w:rsidR="001C201F" w:rsidRPr="00820D28" w:rsidRDefault="001C201F" w:rsidP="00820D28">
      <w:pPr>
        <w:numPr>
          <w:ilvl w:val="0"/>
          <w:numId w:val="35"/>
        </w:numPr>
        <w:spacing w:after="120"/>
        <w:ind w:left="426" w:hanging="426"/>
        <w:jc w:val="both"/>
        <w:rPr>
          <w:rFonts w:ascii="Arial" w:hAnsi="Arial" w:cs="Arial"/>
          <w:sz w:val="22"/>
          <w:szCs w:val="22"/>
        </w:rPr>
      </w:pPr>
      <w:bookmarkStart w:id="1" w:name="_Hlk114818414"/>
      <w:r w:rsidRPr="001C201F">
        <w:rPr>
          <w:rFonts w:ascii="Arial" w:hAnsi="Arial" w:cs="Arial"/>
          <w:sz w:val="22"/>
          <w:szCs w:val="22"/>
        </w:rPr>
        <w:t>HBO Premium paket Korisnik mora samostalno aktivirati putem Moja TV menija</w:t>
      </w:r>
      <w:r w:rsidR="00820D28">
        <w:rPr>
          <w:rFonts w:ascii="Arial" w:hAnsi="Arial" w:cs="Arial"/>
          <w:sz w:val="22"/>
          <w:szCs w:val="22"/>
        </w:rPr>
        <w:t xml:space="preserve">, webshopa </w:t>
      </w:r>
      <w:r w:rsidRPr="00820D28">
        <w:rPr>
          <w:rFonts w:ascii="Arial" w:hAnsi="Arial" w:cs="Arial"/>
          <w:sz w:val="22"/>
          <w:szCs w:val="22"/>
        </w:rPr>
        <w:t xml:space="preserve">ili </w:t>
      </w:r>
      <w:r w:rsidR="00443F54" w:rsidRPr="00820D28">
        <w:rPr>
          <w:rFonts w:ascii="Arial" w:hAnsi="Arial" w:cs="Arial"/>
          <w:sz w:val="22"/>
          <w:szCs w:val="22"/>
        </w:rPr>
        <w:t>pozivom na besplatan broj 1444.</w:t>
      </w:r>
    </w:p>
    <w:bookmarkEnd w:id="1"/>
    <w:p w14:paraId="69213E81" w14:textId="041033FC" w:rsidR="001C201F" w:rsidRPr="001C201F" w:rsidRDefault="001C201F" w:rsidP="001C201F">
      <w:pPr>
        <w:numPr>
          <w:ilvl w:val="0"/>
          <w:numId w:val="35"/>
        </w:numPr>
        <w:spacing w:after="120"/>
        <w:ind w:left="426" w:hanging="426"/>
        <w:jc w:val="both"/>
        <w:rPr>
          <w:rFonts w:ascii="Arial" w:hAnsi="Arial" w:cs="Arial"/>
          <w:sz w:val="22"/>
          <w:szCs w:val="22"/>
        </w:rPr>
      </w:pPr>
      <w:r w:rsidRPr="001C201F">
        <w:rPr>
          <w:rFonts w:ascii="Arial" w:hAnsi="Arial" w:cs="Arial"/>
          <w:sz w:val="22"/>
          <w:szCs w:val="22"/>
        </w:rPr>
        <w:t>Besplatni period korištenja HBO Premium paketa počinje teći sa danom potpisivanja ugovora za odabrani Moja TV paket po osnovu Akcije.</w:t>
      </w:r>
    </w:p>
    <w:p w14:paraId="24D45F6C" w14:textId="53C406ED" w:rsidR="00940651" w:rsidRPr="00A12E4C" w:rsidRDefault="00940651" w:rsidP="00940651">
      <w:pPr>
        <w:numPr>
          <w:ilvl w:val="0"/>
          <w:numId w:val="35"/>
        </w:numPr>
        <w:spacing w:after="120"/>
        <w:ind w:left="426" w:hanging="426"/>
        <w:jc w:val="both"/>
        <w:rPr>
          <w:rFonts w:ascii="Arial" w:hAnsi="Arial" w:cs="Arial"/>
          <w:sz w:val="22"/>
          <w:szCs w:val="22"/>
        </w:rPr>
      </w:pPr>
      <w:r w:rsidRPr="00A12E4C">
        <w:rPr>
          <w:rFonts w:ascii="Arial" w:hAnsi="Arial" w:cs="Arial"/>
          <w:sz w:val="22"/>
          <w:szCs w:val="22"/>
        </w:rPr>
        <w:t>Ukoliko Korisnik ne deaktivira ovu dodatnu uslugu prije isteka perioda besplatnog korištenja po osnovu Akcije, ista i dalje ostaje aktivna te se naplaćuje po tada važećem Cjenovniku.</w:t>
      </w:r>
    </w:p>
    <w:p w14:paraId="025D785F" w14:textId="77777777" w:rsidR="00940651" w:rsidRPr="00A12E4C" w:rsidRDefault="00940651" w:rsidP="00940651">
      <w:pPr>
        <w:numPr>
          <w:ilvl w:val="0"/>
          <w:numId w:val="35"/>
        </w:numPr>
        <w:spacing w:after="120"/>
        <w:ind w:left="426" w:hanging="426"/>
        <w:jc w:val="both"/>
        <w:rPr>
          <w:rFonts w:ascii="Arial" w:hAnsi="Arial" w:cs="Arial"/>
          <w:sz w:val="22"/>
          <w:szCs w:val="22"/>
        </w:rPr>
      </w:pPr>
      <w:r w:rsidRPr="00A12E4C">
        <w:rPr>
          <w:rFonts w:ascii="Arial" w:hAnsi="Arial" w:cs="Arial"/>
          <w:sz w:val="22"/>
          <w:szCs w:val="22"/>
        </w:rPr>
        <w:t>U slučaju prijevremenog prekida ugovora sa obaveznim trajanjem, koji je zaključen radi ostvarivanja benefita iz Akcije, iz razloga za koje je odgovoran Korisnik (na zahtjev ili krivicom Korisnika), Korisnik je, pored izmirenja obaveza definisanih Cjenovnikom i Opštim uslovima, obavezan BH Telecomu jednokratno platiti ukupan iznos mjesečnih naknada za mjesece u kojima je koristio dodatni paket HBO Premium, po redovnoj cijeni iz Cjenovnika koja je važeća u trenutku obračuna penala.</w:t>
      </w:r>
    </w:p>
    <w:p w14:paraId="56DF8896" w14:textId="77777777" w:rsidR="00940651" w:rsidRPr="00EE2DC5" w:rsidRDefault="00940651" w:rsidP="00940651">
      <w:pPr>
        <w:jc w:val="center"/>
        <w:rPr>
          <w:rFonts w:ascii="Arial" w:hAnsi="Arial" w:cs="Arial"/>
          <w:b/>
          <w:bCs/>
          <w:sz w:val="22"/>
          <w:szCs w:val="22"/>
        </w:rPr>
      </w:pPr>
      <w:r w:rsidRPr="00EE2DC5">
        <w:rPr>
          <w:rFonts w:ascii="Arial" w:hAnsi="Arial" w:cs="Arial"/>
          <w:b/>
          <w:bCs/>
          <w:sz w:val="22"/>
          <w:szCs w:val="22"/>
        </w:rPr>
        <w:t>Član 8</w:t>
      </w:r>
    </w:p>
    <w:p w14:paraId="5887C58C" w14:textId="77777777" w:rsidR="00940651" w:rsidRPr="00EE2DC5" w:rsidRDefault="00940651" w:rsidP="00940651">
      <w:pPr>
        <w:spacing w:after="120"/>
        <w:ind w:left="357"/>
        <w:jc w:val="center"/>
        <w:rPr>
          <w:rFonts w:ascii="Arial" w:hAnsi="Arial" w:cs="Arial"/>
          <w:sz w:val="22"/>
          <w:szCs w:val="22"/>
        </w:rPr>
      </w:pPr>
      <w:r w:rsidRPr="00EE2DC5">
        <w:rPr>
          <w:rFonts w:ascii="Arial" w:hAnsi="Arial" w:cs="Arial"/>
          <w:b/>
          <w:bCs/>
          <w:sz w:val="22"/>
          <w:szCs w:val="22"/>
        </w:rPr>
        <w:t>Pravila za benefit - besplatno korištenje Fritz!Box modema</w:t>
      </w:r>
    </w:p>
    <w:p w14:paraId="6BB281A5" w14:textId="77777777" w:rsidR="00940651" w:rsidRPr="00EE2DC5" w:rsidRDefault="00940651" w:rsidP="00940651">
      <w:pPr>
        <w:numPr>
          <w:ilvl w:val="0"/>
          <w:numId w:val="37"/>
        </w:numPr>
        <w:spacing w:after="120"/>
        <w:ind w:left="426" w:hanging="426"/>
        <w:jc w:val="both"/>
        <w:rPr>
          <w:rFonts w:ascii="Arial" w:hAnsi="Arial" w:cs="Arial"/>
          <w:sz w:val="22"/>
          <w:szCs w:val="22"/>
        </w:rPr>
      </w:pPr>
      <w:r w:rsidRPr="00EE2DC5">
        <w:rPr>
          <w:rFonts w:ascii="Arial" w:hAnsi="Arial" w:cs="Arial"/>
          <w:sz w:val="22"/>
          <w:szCs w:val="22"/>
        </w:rPr>
        <w:t>Ukoliko Korisnik ne deaktivira ovu dodatnu uslugu prije isteka perioda besplatnog korištenja po osnovu Akcije, ista i dalje ostaje aktivna te se naplaćuje po tada važećem Cjenovniku.</w:t>
      </w:r>
    </w:p>
    <w:p w14:paraId="3A248576" w14:textId="77777777" w:rsidR="00940651" w:rsidRPr="00EE2DC5" w:rsidRDefault="00940651" w:rsidP="00940651">
      <w:pPr>
        <w:numPr>
          <w:ilvl w:val="0"/>
          <w:numId w:val="37"/>
        </w:numPr>
        <w:spacing w:after="120"/>
        <w:ind w:left="426" w:hanging="426"/>
        <w:jc w:val="both"/>
        <w:rPr>
          <w:rFonts w:ascii="Arial" w:hAnsi="Arial" w:cs="Arial"/>
          <w:sz w:val="22"/>
          <w:szCs w:val="22"/>
        </w:rPr>
      </w:pPr>
      <w:r w:rsidRPr="00EE2DC5">
        <w:rPr>
          <w:rFonts w:ascii="Arial" w:hAnsi="Arial" w:cs="Arial"/>
          <w:sz w:val="22"/>
          <w:szCs w:val="22"/>
        </w:rPr>
        <w:t xml:space="preserve">U slučaju prijevremenog prekida ugovora sa obaveznim trajanjem, koji je zaključen radi ostvarivanja benefita iz Akcije, iz razloga za koje je odgovoran Korisnik (na zahtjev ili krivicom Korisnika), Korisnik je, pored izmirenja obaveza definisanih Cjenovnikom i Opštim uslovima, </w:t>
      </w:r>
      <w:r w:rsidRPr="00EE2DC5">
        <w:rPr>
          <w:rFonts w:ascii="Arial" w:hAnsi="Arial" w:cs="Arial"/>
          <w:sz w:val="22"/>
          <w:szCs w:val="22"/>
        </w:rPr>
        <w:lastRenderedPageBreak/>
        <w:t>obavezan BH Telecomu jednokratno platiti ukupan iznos mjesečnih naknada za mjesece u kojima je besplatno koristio Fritz!Box modem, po redovnoj cijeni iz Cjenovnika koja je važeća u trenutku obračuna penala.</w:t>
      </w:r>
    </w:p>
    <w:p w14:paraId="2620D6B6" w14:textId="5DDA85B8" w:rsidR="00940651" w:rsidRPr="00EE2DC5" w:rsidRDefault="00940651" w:rsidP="00940651">
      <w:pPr>
        <w:spacing w:after="120"/>
        <w:ind w:left="426"/>
        <w:jc w:val="both"/>
        <w:rPr>
          <w:rFonts w:ascii="Arial" w:hAnsi="Arial" w:cs="Arial"/>
          <w:sz w:val="22"/>
          <w:szCs w:val="22"/>
        </w:rPr>
      </w:pPr>
    </w:p>
    <w:p w14:paraId="2348C241" w14:textId="77777777" w:rsidR="0068527F" w:rsidRPr="00EE2DC5" w:rsidRDefault="0068527F" w:rsidP="00940651">
      <w:pPr>
        <w:spacing w:after="120"/>
        <w:ind w:left="426"/>
        <w:jc w:val="both"/>
        <w:rPr>
          <w:rFonts w:ascii="Arial" w:hAnsi="Arial" w:cs="Arial"/>
          <w:sz w:val="22"/>
          <w:szCs w:val="22"/>
        </w:rPr>
      </w:pPr>
    </w:p>
    <w:p w14:paraId="54D9CB99" w14:textId="77777777" w:rsidR="00940651" w:rsidRPr="00EE2DC5" w:rsidRDefault="00940651" w:rsidP="00940651">
      <w:pPr>
        <w:contextualSpacing/>
        <w:jc w:val="both"/>
        <w:rPr>
          <w:rFonts w:ascii="Arial" w:hAnsi="Arial" w:cs="Arial"/>
          <w:bCs/>
          <w:sz w:val="22"/>
          <w:szCs w:val="22"/>
        </w:rPr>
      </w:pPr>
    </w:p>
    <w:p w14:paraId="4264915C" w14:textId="77777777" w:rsidR="00940651" w:rsidRPr="00EE2DC5" w:rsidRDefault="00940651" w:rsidP="00940651">
      <w:pPr>
        <w:jc w:val="center"/>
        <w:rPr>
          <w:rFonts w:ascii="Arial" w:hAnsi="Arial" w:cs="Arial"/>
          <w:b/>
          <w:sz w:val="22"/>
          <w:szCs w:val="22"/>
          <w:lang w:eastAsia="hr-BA"/>
        </w:rPr>
      </w:pPr>
      <w:r w:rsidRPr="00EE2DC5">
        <w:rPr>
          <w:rFonts w:ascii="Arial" w:hAnsi="Arial" w:cs="Arial"/>
          <w:b/>
          <w:sz w:val="22"/>
          <w:szCs w:val="22"/>
          <w:lang w:eastAsia="hr-BA"/>
        </w:rPr>
        <w:t>Član 9</w:t>
      </w:r>
    </w:p>
    <w:p w14:paraId="27295C07" w14:textId="77777777" w:rsidR="00940651" w:rsidRPr="00EE2DC5" w:rsidRDefault="00940651" w:rsidP="00940651">
      <w:pPr>
        <w:spacing w:after="120"/>
        <w:jc w:val="center"/>
        <w:rPr>
          <w:rFonts w:ascii="Arial" w:hAnsi="Arial" w:cs="Arial"/>
          <w:b/>
          <w:bCs/>
          <w:sz w:val="22"/>
          <w:szCs w:val="22"/>
        </w:rPr>
      </w:pPr>
      <w:r w:rsidRPr="00EE2DC5">
        <w:rPr>
          <w:rFonts w:ascii="Arial" w:hAnsi="Arial" w:cs="Arial"/>
          <w:b/>
          <w:bCs/>
          <w:sz w:val="22"/>
          <w:szCs w:val="22"/>
        </w:rPr>
        <w:t>Završne odredbe</w:t>
      </w:r>
    </w:p>
    <w:p w14:paraId="78BC37B4" w14:textId="77777777" w:rsidR="00940651" w:rsidRPr="00EE2DC5" w:rsidRDefault="00940651" w:rsidP="00940651">
      <w:pPr>
        <w:spacing w:after="120"/>
        <w:ind w:left="426"/>
        <w:jc w:val="both"/>
        <w:rPr>
          <w:rFonts w:ascii="Arial" w:hAnsi="Arial" w:cs="Arial"/>
          <w:bCs/>
          <w:sz w:val="22"/>
          <w:szCs w:val="22"/>
        </w:rPr>
      </w:pPr>
      <w:r w:rsidRPr="00EE2DC5">
        <w:rPr>
          <w:rFonts w:ascii="Arial" w:hAnsi="Arial" w:cs="Arial"/>
          <w:bCs/>
          <w:sz w:val="22"/>
          <w:szCs w:val="22"/>
        </w:rPr>
        <w:t xml:space="preserve">Ovi Uslovi ostaju na snazi sve dok postoje prava/obaveze BH Telecoma ili Korisnika u pogledu pružanja/korištenja usluga/paketa/benefita iz </w:t>
      </w:r>
      <w:r w:rsidRPr="00EE2DC5">
        <w:rPr>
          <w:rFonts w:ascii="Arial" w:hAnsi="Arial" w:cs="Arial"/>
          <w:sz w:val="22"/>
          <w:szCs w:val="22"/>
        </w:rPr>
        <w:t>ove Akcije</w:t>
      </w:r>
      <w:r w:rsidRPr="00EE2DC5">
        <w:rPr>
          <w:rFonts w:ascii="Arial" w:hAnsi="Arial" w:cs="Arial"/>
          <w:bCs/>
          <w:sz w:val="22"/>
          <w:szCs w:val="22"/>
        </w:rPr>
        <w:t>.</w:t>
      </w:r>
    </w:p>
    <w:p w14:paraId="67B1F950" w14:textId="77777777" w:rsidR="00940651" w:rsidRPr="00EE2DC5" w:rsidRDefault="00940651" w:rsidP="00940651">
      <w:pPr>
        <w:spacing w:after="120"/>
        <w:jc w:val="both"/>
        <w:rPr>
          <w:rFonts w:ascii="Arial" w:hAnsi="Arial" w:cs="Arial"/>
          <w:bCs/>
          <w:sz w:val="22"/>
          <w:szCs w:val="22"/>
        </w:rPr>
      </w:pPr>
    </w:p>
    <w:p w14:paraId="31B654E5" w14:textId="77777777" w:rsidR="00940651" w:rsidRPr="00EE2DC5" w:rsidRDefault="00940651" w:rsidP="00940651">
      <w:pPr>
        <w:spacing w:after="120"/>
        <w:jc w:val="both"/>
        <w:rPr>
          <w:rFonts w:ascii="Arial" w:hAnsi="Arial" w:cs="Arial"/>
          <w:bCs/>
          <w:sz w:val="22"/>
          <w:szCs w:val="22"/>
        </w:rPr>
      </w:pPr>
    </w:p>
    <w:p w14:paraId="5FFABA85" w14:textId="77777777" w:rsidR="00940651" w:rsidRPr="00EE2DC5" w:rsidRDefault="00940651" w:rsidP="00940651">
      <w:pPr>
        <w:rPr>
          <w:sz w:val="22"/>
          <w:szCs w:val="22"/>
        </w:rPr>
      </w:pPr>
    </w:p>
    <w:p w14:paraId="30D2762E" w14:textId="77777777" w:rsidR="00940651" w:rsidRPr="00EE2DC5" w:rsidRDefault="00940651" w:rsidP="00940651">
      <w:pPr>
        <w:spacing w:line="276" w:lineRule="auto"/>
        <w:jc w:val="both"/>
        <w:rPr>
          <w:rFonts w:ascii="Arial" w:hAnsi="Arial" w:cs="Arial"/>
          <w:b/>
          <w:bCs/>
          <w:sz w:val="22"/>
          <w:szCs w:val="22"/>
          <w:lang w:eastAsia="bs-Latn-BA"/>
        </w:rPr>
      </w:pPr>
    </w:p>
    <w:p w14:paraId="150C91D7" w14:textId="77777777" w:rsidR="00940651" w:rsidRPr="00EE2DC5" w:rsidRDefault="00940651" w:rsidP="00940651">
      <w:pPr>
        <w:jc w:val="both"/>
        <w:rPr>
          <w:rFonts w:ascii="Arial" w:hAnsi="Arial" w:cs="Arial"/>
          <w:b/>
          <w:sz w:val="22"/>
          <w:szCs w:val="22"/>
        </w:rPr>
      </w:pPr>
    </w:p>
    <w:p w14:paraId="1E439164" w14:textId="77777777" w:rsidR="00940651" w:rsidRPr="00EE2DC5" w:rsidRDefault="00940651" w:rsidP="00940651">
      <w:pPr>
        <w:spacing w:line="276" w:lineRule="auto"/>
        <w:jc w:val="both"/>
        <w:rPr>
          <w:rFonts w:ascii="Arial" w:hAnsi="Arial" w:cs="Arial"/>
          <w:b/>
          <w:bCs/>
          <w:sz w:val="22"/>
          <w:szCs w:val="22"/>
          <w:lang w:eastAsia="bs-Latn-BA"/>
        </w:rPr>
      </w:pPr>
    </w:p>
    <w:p w14:paraId="212D6A38" w14:textId="77777777" w:rsidR="00940651" w:rsidRPr="00EE2DC5" w:rsidRDefault="00940651" w:rsidP="00940651">
      <w:pPr>
        <w:rPr>
          <w:sz w:val="22"/>
          <w:szCs w:val="22"/>
        </w:rPr>
      </w:pPr>
    </w:p>
    <w:p w14:paraId="6650A55B" w14:textId="77777777" w:rsidR="00940651" w:rsidRPr="00EE2DC5" w:rsidRDefault="00940651" w:rsidP="00940651">
      <w:pPr>
        <w:jc w:val="both"/>
        <w:rPr>
          <w:rFonts w:ascii="Arial" w:hAnsi="Arial" w:cs="Arial"/>
          <w:color w:val="FF0000"/>
          <w:sz w:val="22"/>
          <w:szCs w:val="22"/>
        </w:rPr>
      </w:pPr>
    </w:p>
    <w:p w14:paraId="0BADB820" w14:textId="1296997E" w:rsidR="00080D1D" w:rsidRPr="00EE2DC5" w:rsidRDefault="00080D1D" w:rsidP="00940651">
      <w:pPr>
        <w:rPr>
          <w:sz w:val="22"/>
          <w:szCs w:val="22"/>
        </w:rPr>
      </w:pPr>
    </w:p>
    <w:sectPr w:rsidR="00080D1D" w:rsidRPr="00EE2DC5" w:rsidSect="00AD0232">
      <w:headerReference w:type="even" r:id="rId9"/>
      <w:headerReference w:type="default" r:id="rId10"/>
      <w:footerReference w:type="even" r:id="rId11"/>
      <w:footerReference w:type="default" r:id="rId12"/>
      <w:headerReference w:type="first" r:id="rId13"/>
      <w:footerReference w:type="first" r:id="rId14"/>
      <w:pgSz w:w="12240" w:h="15840" w:code="1"/>
      <w:pgMar w:top="1418" w:right="1418" w:bottom="1135"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517B5" w14:textId="77777777" w:rsidR="002553E8" w:rsidRDefault="002553E8">
      <w:r>
        <w:separator/>
      </w:r>
    </w:p>
  </w:endnote>
  <w:endnote w:type="continuationSeparator" w:id="0">
    <w:p w14:paraId="485C6EBD" w14:textId="77777777" w:rsidR="002553E8" w:rsidRDefault="0025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2DE3" w14:textId="77777777" w:rsidR="005825DF" w:rsidRDefault="00582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ADD3" w14:textId="77777777" w:rsidR="005825DF" w:rsidRDefault="00582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A1F0" w14:textId="77777777" w:rsidR="005825DF" w:rsidRDefault="00582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DE956" w14:textId="77777777" w:rsidR="002553E8" w:rsidRDefault="002553E8">
      <w:r>
        <w:separator/>
      </w:r>
    </w:p>
  </w:footnote>
  <w:footnote w:type="continuationSeparator" w:id="0">
    <w:p w14:paraId="5E7C5F86" w14:textId="77777777" w:rsidR="002553E8" w:rsidRDefault="0025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1CA9" w14:textId="77777777" w:rsidR="00CE3B06" w:rsidRDefault="00CE3B06" w:rsidP="00386DD8">
    <w:pPr>
      <w:jc w:val="right"/>
      <w:rPr>
        <w:rFonts w:ascii="Arial" w:hAnsi="Arial" w:cs="Arial"/>
        <w:b/>
        <w:sz w:val="22"/>
        <w:szCs w:val="22"/>
      </w:rPr>
    </w:pPr>
  </w:p>
  <w:p w14:paraId="3F2569CB" w14:textId="77777777" w:rsidR="00CE3B06" w:rsidRPr="00E719D4" w:rsidRDefault="00CE3B06" w:rsidP="00386DD8">
    <w:pPr>
      <w:jc w:val="right"/>
      <w:rPr>
        <w:rFonts w:ascii="Arial" w:hAnsi="Arial" w:cs="Arial"/>
        <w:b/>
        <w:sz w:val="22"/>
        <w:szCs w:val="22"/>
      </w:rPr>
    </w:pPr>
    <w:r w:rsidRPr="00E719D4">
      <w:rPr>
        <w:rFonts w:ascii="Arial" w:hAnsi="Arial" w:cs="Arial"/>
        <w:b/>
        <w:sz w:val="22"/>
        <w:szCs w:val="22"/>
      </w:rPr>
      <w:t xml:space="preserve">Stranica </w:t>
    </w:r>
    <w:r w:rsidRPr="00E719D4">
      <w:rPr>
        <w:rFonts w:ascii="Arial" w:hAnsi="Arial" w:cs="Arial"/>
        <w:b/>
        <w:sz w:val="22"/>
        <w:szCs w:val="22"/>
      </w:rPr>
      <w:fldChar w:fldCharType="begin"/>
    </w:r>
    <w:r w:rsidRPr="00E719D4">
      <w:rPr>
        <w:rFonts w:ascii="Arial" w:hAnsi="Arial" w:cs="Arial"/>
        <w:b/>
        <w:sz w:val="22"/>
        <w:szCs w:val="22"/>
      </w:rPr>
      <w:instrText xml:space="preserve"> PAGE </w:instrText>
    </w:r>
    <w:r w:rsidRPr="00E719D4">
      <w:rPr>
        <w:rFonts w:ascii="Arial" w:hAnsi="Arial" w:cs="Arial"/>
        <w:b/>
        <w:sz w:val="22"/>
        <w:szCs w:val="22"/>
      </w:rPr>
      <w:fldChar w:fldCharType="separate"/>
    </w:r>
    <w:r>
      <w:rPr>
        <w:rFonts w:ascii="Arial" w:hAnsi="Arial" w:cs="Arial"/>
        <w:b/>
        <w:noProof/>
        <w:sz w:val="22"/>
        <w:szCs w:val="22"/>
      </w:rPr>
      <w:t>14</w:t>
    </w:r>
    <w:r w:rsidRPr="00E719D4">
      <w:rPr>
        <w:rFonts w:ascii="Arial" w:hAnsi="Arial" w:cs="Arial"/>
        <w:b/>
        <w:sz w:val="22"/>
        <w:szCs w:val="22"/>
      </w:rPr>
      <w:fldChar w:fldCharType="end"/>
    </w:r>
    <w:r w:rsidRPr="00E719D4">
      <w:rPr>
        <w:rFonts w:ascii="Arial" w:hAnsi="Arial" w:cs="Arial"/>
        <w:b/>
        <w:sz w:val="22"/>
        <w:szCs w:val="22"/>
      </w:rPr>
      <w:t xml:space="preserve"> od </w:t>
    </w:r>
    <w:r w:rsidRPr="00E719D4">
      <w:rPr>
        <w:rFonts w:ascii="Arial" w:hAnsi="Arial" w:cs="Arial"/>
        <w:b/>
        <w:sz w:val="22"/>
        <w:szCs w:val="22"/>
      </w:rPr>
      <w:fldChar w:fldCharType="begin"/>
    </w:r>
    <w:r w:rsidRPr="00E719D4">
      <w:rPr>
        <w:rFonts w:ascii="Arial" w:hAnsi="Arial" w:cs="Arial"/>
        <w:b/>
        <w:sz w:val="22"/>
        <w:szCs w:val="22"/>
      </w:rPr>
      <w:instrText xml:space="preserve"> NUMPAGES </w:instrText>
    </w:r>
    <w:r w:rsidRPr="00E719D4">
      <w:rPr>
        <w:rFonts w:ascii="Arial" w:hAnsi="Arial" w:cs="Arial"/>
        <w:b/>
        <w:sz w:val="22"/>
        <w:szCs w:val="22"/>
      </w:rPr>
      <w:fldChar w:fldCharType="separate"/>
    </w:r>
    <w:r>
      <w:rPr>
        <w:rFonts w:ascii="Arial" w:hAnsi="Arial" w:cs="Arial"/>
        <w:b/>
        <w:noProof/>
        <w:sz w:val="22"/>
        <w:szCs w:val="22"/>
      </w:rPr>
      <w:t>19</w:t>
    </w:r>
    <w:r w:rsidRPr="00E719D4">
      <w:rPr>
        <w:rFonts w:ascii="Arial" w:hAnsi="Arial" w:cs="Arial"/>
        <w:b/>
        <w:sz w:val="22"/>
        <w:szCs w:val="22"/>
      </w:rPr>
      <w:fldChar w:fldCharType="end"/>
    </w:r>
  </w:p>
  <w:p w14:paraId="195867E4" w14:textId="2100EF1F" w:rsidR="00CE3B06" w:rsidRDefault="00CE3B06">
    <w:pPr>
      <w:pStyle w:val="Header"/>
    </w:pPr>
    <w:r>
      <w:rPr>
        <w:noProof/>
        <w:lang w:val="en-GB" w:eastAsia="en-GB"/>
      </w:rPr>
      <w:drawing>
        <wp:anchor distT="0" distB="0" distL="114300" distR="114300" simplePos="0" relativeHeight="251665408" behindDoc="1" locked="0" layoutInCell="1" allowOverlap="1" wp14:anchorId="157889DD" wp14:editId="4C4DA020">
          <wp:simplePos x="0" y="0"/>
          <wp:positionH relativeFrom="margin">
            <wp:posOffset>-47625</wp:posOffset>
          </wp:positionH>
          <wp:positionV relativeFrom="topMargin">
            <wp:align>bottom</wp:align>
          </wp:positionV>
          <wp:extent cx="1114425" cy="657225"/>
          <wp:effectExtent l="0" t="0" r="9525" b="9525"/>
          <wp:wrapTight wrapText="bothSides">
            <wp:wrapPolygon edited="0">
              <wp:start x="0" y="0"/>
              <wp:lineTo x="0" y="21287"/>
              <wp:lineTo x="21415" y="21287"/>
              <wp:lineTo x="21415" y="0"/>
              <wp:lineTo x="0" y="0"/>
            </wp:wrapPolygon>
          </wp:wrapTight>
          <wp:docPr id="33" name="Picture 54"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aaa"/>
                  <pic:cNvPicPr>
                    <a:picLocks noChangeAspect="1" noChangeArrowheads="1"/>
                  </pic:cNvPicPr>
                </pic:nvPicPr>
                <pic:blipFill>
                  <a:blip r:embed="rId1">
                    <a:extLst>
                      <a:ext uri="{28A0092B-C50C-407E-A947-70E740481C1C}">
                        <a14:useLocalDpi xmlns:a14="http://schemas.microsoft.com/office/drawing/2010/main" val="0"/>
                      </a:ext>
                    </a:extLst>
                  </a:blip>
                  <a:srcRect r="70380" b="25000"/>
                  <a:stretch>
                    <a:fillRect/>
                  </a:stretch>
                </pic:blipFill>
                <pic:spPr bwMode="auto">
                  <a:xfrm>
                    <a:off x="0" y="0"/>
                    <a:ext cx="1114425" cy="657225"/>
                  </a:xfrm>
                  <a:prstGeom prst="rect">
                    <a:avLst/>
                  </a:prstGeom>
                  <a:noFill/>
                </pic:spPr>
              </pic:pic>
            </a:graphicData>
          </a:graphic>
        </wp:anchor>
      </w:drawing>
    </w:r>
    <w:r w:rsidR="005825DF">
      <w:rPr>
        <w:noProof/>
      </w:rPr>
      <w:drawing>
        <wp:anchor distT="0" distB="0" distL="114300" distR="114300" simplePos="0" relativeHeight="251667456" behindDoc="0" locked="0" layoutInCell="1" allowOverlap="1" wp14:anchorId="3BE244B0" wp14:editId="5D863E99">
          <wp:simplePos x="0" y="0"/>
          <wp:positionH relativeFrom="margin">
            <wp:align>right</wp:align>
          </wp:positionH>
          <wp:positionV relativeFrom="topMargin">
            <wp:posOffset>270510</wp:posOffset>
          </wp:positionV>
          <wp:extent cx="1447800" cy="123825"/>
          <wp:effectExtent l="0" t="0" r="0" b="9525"/>
          <wp:wrapNone/>
          <wp:docPr id="2" name="bjCLFRImageEvenHeader" descr="bjCLFRImageEvenHeade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447800" cy="1238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1695" w14:textId="77777777" w:rsidR="00CE3B06" w:rsidRDefault="00CE3B06" w:rsidP="00F75D09">
    <w:pPr>
      <w:jc w:val="right"/>
      <w:rPr>
        <w:rFonts w:ascii="Arial" w:hAnsi="Arial" w:cs="Arial"/>
        <w:b/>
        <w:sz w:val="22"/>
        <w:szCs w:val="22"/>
      </w:rPr>
    </w:pPr>
    <w:r>
      <w:rPr>
        <w:noProof/>
        <w:lang w:val="en-GB" w:eastAsia="en-GB"/>
      </w:rPr>
      <w:drawing>
        <wp:anchor distT="0" distB="0" distL="114300" distR="114300" simplePos="0" relativeHeight="251657216" behindDoc="1" locked="0" layoutInCell="1" allowOverlap="1" wp14:anchorId="7475AEC0" wp14:editId="61BE0205">
          <wp:simplePos x="0" y="0"/>
          <wp:positionH relativeFrom="margin">
            <wp:align>left</wp:align>
          </wp:positionH>
          <wp:positionV relativeFrom="margin">
            <wp:posOffset>-786130</wp:posOffset>
          </wp:positionV>
          <wp:extent cx="1114425" cy="657225"/>
          <wp:effectExtent l="0" t="0" r="9525" b="9525"/>
          <wp:wrapTight wrapText="bothSides">
            <wp:wrapPolygon edited="0">
              <wp:start x="0" y="0"/>
              <wp:lineTo x="0" y="21287"/>
              <wp:lineTo x="21415" y="21287"/>
              <wp:lineTo x="21415" y="0"/>
              <wp:lineTo x="0" y="0"/>
            </wp:wrapPolygon>
          </wp:wrapTight>
          <wp:docPr id="34" name="Picture 54"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aaa"/>
                  <pic:cNvPicPr>
                    <a:picLocks noChangeAspect="1" noChangeArrowheads="1"/>
                  </pic:cNvPicPr>
                </pic:nvPicPr>
                <pic:blipFill>
                  <a:blip r:embed="rId1">
                    <a:extLst>
                      <a:ext uri="{28A0092B-C50C-407E-A947-70E740481C1C}">
                        <a14:useLocalDpi xmlns:a14="http://schemas.microsoft.com/office/drawing/2010/main" val="0"/>
                      </a:ext>
                    </a:extLst>
                  </a:blip>
                  <a:srcRect r="70380" b="25000"/>
                  <a:stretch>
                    <a:fillRect/>
                  </a:stretch>
                </pic:blipFill>
                <pic:spPr bwMode="auto">
                  <a:xfrm>
                    <a:off x="0" y="0"/>
                    <a:ext cx="1114425" cy="657225"/>
                  </a:xfrm>
                  <a:prstGeom prst="rect">
                    <a:avLst/>
                  </a:prstGeom>
                  <a:noFill/>
                </pic:spPr>
              </pic:pic>
            </a:graphicData>
          </a:graphic>
        </wp:anchor>
      </w:drawing>
    </w:r>
  </w:p>
  <w:p w14:paraId="5313394E" w14:textId="7CB41E8B" w:rsidR="00CE3B06" w:rsidRPr="00E719D4" w:rsidRDefault="00CE3B06" w:rsidP="00F75D09">
    <w:pPr>
      <w:jc w:val="right"/>
      <w:rPr>
        <w:rFonts w:ascii="Arial" w:hAnsi="Arial" w:cs="Arial"/>
        <w:b/>
        <w:sz w:val="22"/>
        <w:szCs w:val="22"/>
      </w:rPr>
    </w:pPr>
    <w:r w:rsidRPr="00E719D4">
      <w:rPr>
        <w:rFonts w:ascii="Arial" w:hAnsi="Arial" w:cs="Arial"/>
        <w:b/>
        <w:sz w:val="22"/>
        <w:szCs w:val="22"/>
      </w:rPr>
      <w:t xml:space="preserve">Stranica </w:t>
    </w:r>
    <w:r w:rsidRPr="00E719D4">
      <w:rPr>
        <w:rFonts w:ascii="Arial" w:hAnsi="Arial" w:cs="Arial"/>
        <w:b/>
        <w:sz w:val="22"/>
        <w:szCs w:val="22"/>
      </w:rPr>
      <w:fldChar w:fldCharType="begin"/>
    </w:r>
    <w:r w:rsidRPr="00E719D4">
      <w:rPr>
        <w:rFonts w:ascii="Arial" w:hAnsi="Arial" w:cs="Arial"/>
        <w:b/>
        <w:sz w:val="22"/>
        <w:szCs w:val="22"/>
      </w:rPr>
      <w:instrText xml:space="preserve"> PAGE </w:instrText>
    </w:r>
    <w:r w:rsidRPr="00E719D4">
      <w:rPr>
        <w:rFonts w:ascii="Arial" w:hAnsi="Arial" w:cs="Arial"/>
        <w:b/>
        <w:sz w:val="22"/>
        <w:szCs w:val="22"/>
      </w:rPr>
      <w:fldChar w:fldCharType="separate"/>
    </w:r>
    <w:r>
      <w:rPr>
        <w:rFonts w:ascii="Arial" w:hAnsi="Arial" w:cs="Arial"/>
        <w:b/>
        <w:noProof/>
        <w:sz w:val="22"/>
        <w:szCs w:val="22"/>
      </w:rPr>
      <w:t>15</w:t>
    </w:r>
    <w:r w:rsidRPr="00E719D4">
      <w:rPr>
        <w:rFonts w:ascii="Arial" w:hAnsi="Arial" w:cs="Arial"/>
        <w:b/>
        <w:sz w:val="22"/>
        <w:szCs w:val="22"/>
      </w:rPr>
      <w:fldChar w:fldCharType="end"/>
    </w:r>
    <w:r w:rsidRPr="00E719D4">
      <w:rPr>
        <w:rFonts w:ascii="Arial" w:hAnsi="Arial" w:cs="Arial"/>
        <w:b/>
        <w:sz w:val="22"/>
        <w:szCs w:val="22"/>
      </w:rPr>
      <w:t xml:space="preserve"> od </w:t>
    </w:r>
    <w:r w:rsidRPr="00E719D4">
      <w:rPr>
        <w:rFonts w:ascii="Arial" w:hAnsi="Arial" w:cs="Arial"/>
        <w:b/>
        <w:sz w:val="22"/>
        <w:szCs w:val="22"/>
      </w:rPr>
      <w:fldChar w:fldCharType="begin"/>
    </w:r>
    <w:r w:rsidRPr="00E719D4">
      <w:rPr>
        <w:rFonts w:ascii="Arial" w:hAnsi="Arial" w:cs="Arial"/>
        <w:b/>
        <w:sz w:val="22"/>
        <w:szCs w:val="22"/>
      </w:rPr>
      <w:instrText xml:space="preserve"> NUMPAGES </w:instrText>
    </w:r>
    <w:r w:rsidRPr="00E719D4">
      <w:rPr>
        <w:rFonts w:ascii="Arial" w:hAnsi="Arial" w:cs="Arial"/>
        <w:b/>
        <w:sz w:val="22"/>
        <w:szCs w:val="22"/>
      </w:rPr>
      <w:fldChar w:fldCharType="separate"/>
    </w:r>
    <w:r>
      <w:rPr>
        <w:rFonts w:ascii="Arial" w:hAnsi="Arial" w:cs="Arial"/>
        <w:b/>
        <w:noProof/>
        <w:sz w:val="22"/>
        <w:szCs w:val="22"/>
      </w:rPr>
      <w:t>19</w:t>
    </w:r>
    <w:r w:rsidRPr="00E719D4">
      <w:rPr>
        <w:rFonts w:ascii="Arial" w:hAnsi="Arial" w:cs="Arial"/>
        <w:b/>
        <w:sz w:val="22"/>
        <w:szCs w:val="22"/>
      </w:rPr>
      <w:fldChar w:fldCharType="end"/>
    </w:r>
    <w:r w:rsidR="005825DF">
      <w:rPr>
        <w:rFonts w:ascii="Arial" w:hAnsi="Arial" w:cs="Arial"/>
        <w:b/>
        <w:noProof/>
        <w:sz w:val="22"/>
        <w:szCs w:val="22"/>
      </w:rPr>
      <w:drawing>
        <wp:anchor distT="0" distB="0" distL="114300" distR="114300" simplePos="0" relativeHeight="251666432" behindDoc="0" locked="0" layoutInCell="1" allowOverlap="1" wp14:anchorId="2504A3FF" wp14:editId="1C9D40B2">
          <wp:simplePos x="0" y="0"/>
          <wp:positionH relativeFrom="margin">
            <wp:align>right</wp:align>
          </wp:positionH>
          <wp:positionV relativeFrom="topMargin">
            <wp:posOffset>270510</wp:posOffset>
          </wp:positionV>
          <wp:extent cx="1447800" cy="123825"/>
          <wp:effectExtent l="0" t="0" r="0" b="9525"/>
          <wp:wrapNone/>
          <wp:docPr id="1" name="bjCLFRImagePrimHeader" descr="bjCLFRImagePrimHeade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47800" cy="1238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34D75" w14:textId="1528DF02" w:rsidR="00CE3B06" w:rsidRPr="00EB4CEA" w:rsidRDefault="00CE3B06" w:rsidP="00EB4CEA">
    <w:pPr>
      <w:rPr>
        <w:rFonts w:ascii="Arial" w:hAnsi="Arial"/>
        <w:b/>
        <w:sz w:val="20"/>
        <w:szCs w:val="20"/>
      </w:rPr>
    </w:pPr>
    <w:r w:rsidRPr="00C124DF">
      <w:rPr>
        <w:b/>
        <w:noProof/>
        <w:lang w:val="en-GB" w:eastAsia="en-GB"/>
      </w:rPr>
      <w:drawing>
        <wp:anchor distT="0" distB="0" distL="114300" distR="114300" simplePos="0" relativeHeight="251660288" behindDoc="0" locked="0" layoutInCell="1" allowOverlap="1" wp14:anchorId="50FB27CA" wp14:editId="4E3251DD">
          <wp:simplePos x="0" y="0"/>
          <wp:positionH relativeFrom="margin">
            <wp:posOffset>4445</wp:posOffset>
          </wp:positionH>
          <wp:positionV relativeFrom="margin">
            <wp:posOffset>-885825</wp:posOffset>
          </wp:positionV>
          <wp:extent cx="1123950" cy="666750"/>
          <wp:effectExtent l="0" t="0" r="0" b="0"/>
          <wp:wrapSquare wrapText="bothSides"/>
          <wp:docPr id="35"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66750"/>
                  </a:xfrm>
                  <a:prstGeom prst="rect">
                    <a:avLst/>
                  </a:prstGeom>
                  <a:noFill/>
                </pic:spPr>
              </pic:pic>
            </a:graphicData>
          </a:graphic>
        </wp:anchor>
      </w:drawing>
    </w:r>
    <w:r w:rsidRPr="00C124DF">
      <w:rPr>
        <w:b/>
        <w:noProof/>
        <w:sz w:val="22"/>
        <w:szCs w:val="22"/>
        <w:lang w:val="en-GB" w:eastAsia="en-GB"/>
      </w:rPr>
      <w:drawing>
        <wp:anchor distT="0" distB="0" distL="114300" distR="114300" simplePos="0" relativeHeight="251663360" behindDoc="0" locked="0" layoutInCell="1" allowOverlap="1" wp14:anchorId="7B7B712F" wp14:editId="49B2197A">
          <wp:simplePos x="0" y="0"/>
          <wp:positionH relativeFrom="margin">
            <wp:posOffset>4445</wp:posOffset>
          </wp:positionH>
          <wp:positionV relativeFrom="margin">
            <wp:posOffset>-885825</wp:posOffset>
          </wp:positionV>
          <wp:extent cx="1123950" cy="666750"/>
          <wp:effectExtent l="0" t="0" r="0" b="0"/>
          <wp:wrapSquare wrapText="bothSides"/>
          <wp:docPr id="36"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66750"/>
                  </a:xfrm>
                  <a:prstGeom prst="rect">
                    <a:avLst/>
                  </a:prstGeom>
                  <a:noFill/>
                </pic:spPr>
              </pic:pic>
            </a:graphicData>
          </a:graphic>
        </wp:anchor>
      </w:drawing>
    </w:r>
    <w:r w:rsidRPr="00C124DF">
      <w:rPr>
        <w:b/>
        <w:noProof/>
        <w:sz w:val="22"/>
        <w:szCs w:val="22"/>
        <w:lang w:val="en-GB" w:eastAsia="en-GB"/>
      </w:rPr>
      <w:drawing>
        <wp:anchor distT="0" distB="0" distL="114300" distR="114300" simplePos="0" relativeHeight="251662336" behindDoc="0" locked="0" layoutInCell="1" allowOverlap="1" wp14:anchorId="50882B78" wp14:editId="12F885BF">
          <wp:simplePos x="0" y="0"/>
          <wp:positionH relativeFrom="margin">
            <wp:posOffset>4445</wp:posOffset>
          </wp:positionH>
          <wp:positionV relativeFrom="margin">
            <wp:posOffset>-885825</wp:posOffset>
          </wp:positionV>
          <wp:extent cx="1123950" cy="666750"/>
          <wp:effectExtent l="0" t="0" r="0" b="0"/>
          <wp:wrapSquare wrapText="bothSides"/>
          <wp:docPr id="37"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66750"/>
                  </a:xfrm>
                  <a:prstGeom prst="rect">
                    <a:avLst/>
                  </a:prstGeom>
                  <a:noFill/>
                </pic:spPr>
              </pic:pic>
            </a:graphicData>
          </a:graphic>
        </wp:anchor>
      </w:drawing>
    </w:r>
    <w:r w:rsidR="005825DF">
      <w:rPr>
        <w:rFonts w:ascii="Arial" w:hAnsi="Arial"/>
        <w:b/>
        <w:noProof/>
        <w:sz w:val="20"/>
        <w:szCs w:val="20"/>
      </w:rPr>
      <w:drawing>
        <wp:anchor distT="0" distB="0" distL="114300" distR="114300" simplePos="0" relativeHeight="251668480" behindDoc="0" locked="0" layoutInCell="1" allowOverlap="1" wp14:anchorId="5C001BEE" wp14:editId="25BBDE57">
          <wp:simplePos x="0" y="0"/>
          <wp:positionH relativeFrom="margin">
            <wp:align>right</wp:align>
          </wp:positionH>
          <wp:positionV relativeFrom="topMargin">
            <wp:posOffset>270510</wp:posOffset>
          </wp:positionV>
          <wp:extent cx="1447800" cy="123825"/>
          <wp:effectExtent l="0" t="0" r="0" b="9525"/>
          <wp:wrapNone/>
          <wp:docPr id="3" name="bjCLFRImageFirstHeader" descr="bjCLFRImageFirstHeade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1447800" cy="123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sz w:val="22"/>
        <w:szCs w:val="22"/>
        <w:lang w:val="bs-Latn-B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lang w:val="bs-Latn-B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lang w:val="bs-Latn-B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sz w:val="22"/>
        <w:szCs w:val="22"/>
        <w:lang w:val="bs-Latn-B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lang w:val="bs-Latn-B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lang w:val="bs-Latn-B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0"/>
    <w:multiLevelType w:val="singleLevel"/>
    <w:tmpl w:val="00000010"/>
    <w:name w:val="WW8Num25"/>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12"/>
    <w:multiLevelType w:val="singleLevel"/>
    <w:tmpl w:val="00000012"/>
    <w:name w:val="WW8Num27"/>
    <w:lvl w:ilvl="0">
      <w:start w:val="1"/>
      <w:numFmt w:val="decimal"/>
      <w:lvlText w:val="%1."/>
      <w:lvlJc w:val="left"/>
      <w:pPr>
        <w:tabs>
          <w:tab w:val="num" w:pos="0"/>
        </w:tabs>
        <w:ind w:left="720" w:hanging="360"/>
      </w:pPr>
      <w:rPr>
        <w:rFonts w:ascii="Arial" w:hAnsi="Arial" w:cs="Arial"/>
        <w:bCs/>
        <w:sz w:val="22"/>
        <w:szCs w:val="22"/>
        <w:lang w:val="bs-Latn-BA"/>
      </w:rPr>
    </w:lvl>
  </w:abstractNum>
  <w:abstractNum w:abstractNumId="4" w15:restartNumberingAfterBreak="0">
    <w:nsid w:val="00000014"/>
    <w:multiLevelType w:val="singleLevel"/>
    <w:tmpl w:val="00000014"/>
    <w:name w:val="WW8Num30"/>
    <w:lvl w:ilvl="0">
      <w:start w:val="1"/>
      <w:numFmt w:val="bullet"/>
      <w:lvlText w:val=""/>
      <w:lvlJc w:val="left"/>
      <w:pPr>
        <w:tabs>
          <w:tab w:val="num" w:pos="0"/>
        </w:tabs>
        <w:ind w:left="720" w:hanging="360"/>
      </w:pPr>
      <w:rPr>
        <w:rFonts w:ascii="Symbol" w:hAnsi="Symbol" w:cs="Symbol" w:hint="default"/>
        <w:sz w:val="22"/>
        <w:szCs w:val="22"/>
        <w:lang w:val="bs-Latn-BA"/>
      </w:rPr>
    </w:lvl>
  </w:abstractNum>
  <w:abstractNum w:abstractNumId="5" w15:restartNumberingAfterBreak="0">
    <w:nsid w:val="02093BF7"/>
    <w:multiLevelType w:val="multilevel"/>
    <w:tmpl w:val="7590B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38229E"/>
    <w:multiLevelType w:val="hybridMultilevel"/>
    <w:tmpl w:val="A386C202"/>
    <w:lvl w:ilvl="0" w:tplc="C63A599C">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0AB44760"/>
    <w:multiLevelType w:val="hybridMultilevel"/>
    <w:tmpl w:val="EBA6EAA0"/>
    <w:lvl w:ilvl="0" w:tplc="141A0001">
      <w:start w:val="1"/>
      <w:numFmt w:val="bullet"/>
      <w:lvlText w:val=""/>
      <w:lvlJc w:val="left"/>
      <w:pPr>
        <w:ind w:left="778" w:hanging="360"/>
      </w:pPr>
      <w:rPr>
        <w:rFonts w:ascii="Symbol" w:hAnsi="Symbol" w:hint="default"/>
      </w:rPr>
    </w:lvl>
    <w:lvl w:ilvl="1" w:tplc="141A0003" w:tentative="1">
      <w:start w:val="1"/>
      <w:numFmt w:val="bullet"/>
      <w:lvlText w:val="o"/>
      <w:lvlJc w:val="left"/>
      <w:pPr>
        <w:ind w:left="1498" w:hanging="360"/>
      </w:pPr>
      <w:rPr>
        <w:rFonts w:ascii="Courier New" w:hAnsi="Courier New" w:cs="Courier New" w:hint="default"/>
      </w:rPr>
    </w:lvl>
    <w:lvl w:ilvl="2" w:tplc="141A0005" w:tentative="1">
      <w:start w:val="1"/>
      <w:numFmt w:val="bullet"/>
      <w:lvlText w:val=""/>
      <w:lvlJc w:val="left"/>
      <w:pPr>
        <w:ind w:left="2218" w:hanging="360"/>
      </w:pPr>
      <w:rPr>
        <w:rFonts w:ascii="Wingdings" w:hAnsi="Wingdings" w:hint="default"/>
      </w:rPr>
    </w:lvl>
    <w:lvl w:ilvl="3" w:tplc="141A0001" w:tentative="1">
      <w:start w:val="1"/>
      <w:numFmt w:val="bullet"/>
      <w:lvlText w:val=""/>
      <w:lvlJc w:val="left"/>
      <w:pPr>
        <w:ind w:left="2938" w:hanging="360"/>
      </w:pPr>
      <w:rPr>
        <w:rFonts w:ascii="Symbol" w:hAnsi="Symbol" w:hint="default"/>
      </w:rPr>
    </w:lvl>
    <w:lvl w:ilvl="4" w:tplc="141A0003" w:tentative="1">
      <w:start w:val="1"/>
      <w:numFmt w:val="bullet"/>
      <w:lvlText w:val="o"/>
      <w:lvlJc w:val="left"/>
      <w:pPr>
        <w:ind w:left="3658" w:hanging="360"/>
      </w:pPr>
      <w:rPr>
        <w:rFonts w:ascii="Courier New" w:hAnsi="Courier New" w:cs="Courier New" w:hint="default"/>
      </w:rPr>
    </w:lvl>
    <w:lvl w:ilvl="5" w:tplc="141A0005" w:tentative="1">
      <w:start w:val="1"/>
      <w:numFmt w:val="bullet"/>
      <w:lvlText w:val=""/>
      <w:lvlJc w:val="left"/>
      <w:pPr>
        <w:ind w:left="4378" w:hanging="360"/>
      </w:pPr>
      <w:rPr>
        <w:rFonts w:ascii="Wingdings" w:hAnsi="Wingdings" w:hint="default"/>
      </w:rPr>
    </w:lvl>
    <w:lvl w:ilvl="6" w:tplc="141A0001" w:tentative="1">
      <w:start w:val="1"/>
      <w:numFmt w:val="bullet"/>
      <w:lvlText w:val=""/>
      <w:lvlJc w:val="left"/>
      <w:pPr>
        <w:ind w:left="5098" w:hanging="360"/>
      </w:pPr>
      <w:rPr>
        <w:rFonts w:ascii="Symbol" w:hAnsi="Symbol" w:hint="default"/>
      </w:rPr>
    </w:lvl>
    <w:lvl w:ilvl="7" w:tplc="141A0003" w:tentative="1">
      <w:start w:val="1"/>
      <w:numFmt w:val="bullet"/>
      <w:lvlText w:val="o"/>
      <w:lvlJc w:val="left"/>
      <w:pPr>
        <w:ind w:left="5818" w:hanging="360"/>
      </w:pPr>
      <w:rPr>
        <w:rFonts w:ascii="Courier New" w:hAnsi="Courier New" w:cs="Courier New" w:hint="default"/>
      </w:rPr>
    </w:lvl>
    <w:lvl w:ilvl="8" w:tplc="141A0005" w:tentative="1">
      <w:start w:val="1"/>
      <w:numFmt w:val="bullet"/>
      <w:lvlText w:val=""/>
      <w:lvlJc w:val="left"/>
      <w:pPr>
        <w:ind w:left="6538" w:hanging="360"/>
      </w:pPr>
      <w:rPr>
        <w:rFonts w:ascii="Wingdings" w:hAnsi="Wingdings" w:hint="default"/>
      </w:rPr>
    </w:lvl>
  </w:abstractNum>
  <w:abstractNum w:abstractNumId="8" w15:restartNumberingAfterBreak="0">
    <w:nsid w:val="0C21780B"/>
    <w:multiLevelType w:val="hybridMultilevel"/>
    <w:tmpl w:val="3D6242FA"/>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9" w15:restartNumberingAfterBreak="0">
    <w:nsid w:val="11977053"/>
    <w:multiLevelType w:val="hybridMultilevel"/>
    <w:tmpl w:val="9754FBE6"/>
    <w:lvl w:ilvl="0" w:tplc="CCD0C288">
      <w:start w:val="1"/>
      <w:numFmt w:val="decimal"/>
      <w:lvlText w:val="(%1)"/>
      <w:lvlJc w:val="left"/>
      <w:pPr>
        <w:ind w:left="720" w:hanging="360"/>
      </w:pPr>
      <w:rPr>
        <w:rFont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133A3AEB"/>
    <w:multiLevelType w:val="hybridMultilevel"/>
    <w:tmpl w:val="EEE2FB7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1" w15:restartNumberingAfterBreak="0">
    <w:nsid w:val="1A44529B"/>
    <w:multiLevelType w:val="multilevel"/>
    <w:tmpl w:val="5956ABB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D62733A"/>
    <w:multiLevelType w:val="hybridMultilevel"/>
    <w:tmpl w:val="9754FBE6"/>
    <w:lvl w:ilvl="0" w:tplc="CCD0C288">
      <w:start w:val="1"/>
      <w:numFmt w:val="decimal"/>
      <w:lvlText w:val="(%1)"/>
      <w:lvlJc w:val="left"/>
      <w:pPr>
        <w:ind w:left="720" w:hanging="360"/>
      </w:pPr>
      <w:rPr>
        <w:rFont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1DE05C60"/>
    <w:multiLevelType w:val="hybridMultilevel"/>
    <w:tmpl w:val="3B465CF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1FA83677"/>
    <w:multiLevelType w:val="hybridMultilevel"/>
    <w:tmpl w:val="5298F6C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26E25ED2"/>
    <w:multiLevelType w:val="hybridMultilevel"/>
    <w:tmpl w:val="EE64F700"/>
    <w:lvl w:ilvl="0" w:tplc="5BA08030">
      <w:start w:val="1"/>
      <w:numFmt w:val="decimal"/>
      <w:lvlText w:val="(%1)"/>
      <w:lvlJc w:val="left"/>
      <w:pPr>
        <w:ind w:left="360" w:hanging="360"/>
      </w:pPr>
      <w:rPr>
        <w:rFonts w:hint="default"/>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15:restartNumberingAfterBreak="0">
    <w:nsid w:val="27110232"/>
    <w:multiLevelType w:val="hybridMultilevel"/>
    <w:tmpl w:val="B6D2411E"/>
    <w:lvl w:ilvl="0" w:tplc="7E60CE1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290E4214"/>
    <w:multiLevelType w:val="hybridMultilevel"/>
    <w:tmpl w:val="6E4CD3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29F97788"/>
    <w:multiLevelType w:val="hybridMultilevel"/>
    <w:tmpl w:val="622804C8"/>
    <w:lvl w:ilvl="0" w:tplc="CCD0C288">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 w15:restartNumberingAfterBreak="0">
    <w:nsid w:val="2A2C0EE1"/>
    <w:multiLevelType w:val="hybridMultilevel"/>
    <w:tmpl w:val="526C8A9C"/>
    <w:lvl w:ilvl="0" w:tplc="CCD0C28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2E5E0F28"/>
    <w:multiLevelType w:val="hybridMultilevel"/>
    <w:tmpl w:val="526C8A9C"/>
    <w:lvl w:ilvl="0" w:tplc="CCD0C28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36297AFA"/>
    <w:multiLevelType w:val="hybridMultilevel"/>
    <w:tmpl w:val="9754FBE6"/>
    <w:lvl w:ilvl="0" w:tplc="CCD0C288">
      <w:start w:val="1"/>
      <w:numFmt w:val="decimal"/>
      <w:lvlText w:val="(%1)"/>
      <w:lvlJc w:val="left"/>
      <w:pPr>
        <w:ind w:left="720" w:hanging="360"/>
      </w:pPr>
      <w:rPr>
        <w:rFont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3E981526"/>
    <w:multiLevelType w:val="hybridMultilevel"/>
    <w:tmpl w:val="2CBCA7A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3F393113"/>
    <w:multiLevelType w:val="hybridMultilevel"/>
    <w:tmpl w:val="CA0A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F6550"/>
    <w:multiLevelType w:val="hybridMultilevel"/>
    <w:tmpl w:val="EE64F700"/>
    <w:lvl w:ilvl="0" w:tplc="5BA08030">
      <w:start w:val="1"/>
      <w:numFmt w:val="decimal"/>
      <w:lvlText w:val="(%1)"/>
      <w:lvlJc w:val="left"/>
      <w:pPr>
        <w:ind w:left="360" w:hanging="360"/>
      </w:pPr>
      <w:rPr>
        <w:rFonts w:hint="default"/>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5" w15:restartNumberingAfterBreak="0">
    <w:nsid w:val="442500E6"/>
    <w:multiLevelType w:val="hybridMultilevel"/>
    <w:tmpl w:val="3A74C8DA"/>
    <w:lvl w:ilvl="0" w:tplc="C85043AC">
      <w:start w:val="1"/>
      <w:numFmt w:val="bullet"/>
      <w:lvlText w:val="-"/>
      <w:lvlJc w:val="left"/>
      <w:pPr>
        <w:ind w:left="720" w:hanging="360"/>
      </w:pPr>
      <w:rPr>
        <w:rFonts w:ascii="Arial" w:hAnsi="Aria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45337629"/>
    <w:multiLevelType w:val="hybridMultilevel"/>
    <w:tmpl w:val="0F78B976"/>
    <w:lvl w:ilvl="0" w:tplc="141A0001">
      <w:start w:val="1"/>
      <w:numFmt w:val="bullet"/>
      <w:lvlText w:val=""/>
      <w:lvlJc w:val="left"/>
      <w:pPr>
        <w:ind w:left="720" w:hanging="360"/>
      </w:pPr>
      <w:rPr>
        <w:rFonts w:ascii="Symbol" w:hAnsi="Symbol" w:hint="default"/>
      </w:rPr>
    </w:lvl>
    <w:lvl w:ilvl="1" w:tplc="141A0001">
      <w:start w:val="1"/>
      <w:numFmt w:val="bullet"/>
      <w:lvlText w:val=""/>
      <w:lvlJc w:val="left"/>
      <w:pPr>
        <w:ind w:left="1440" w:hanging="360"/>
      </w:pPr>
      <w:rPr>
        <w:rFonts w:ascii="Symbol" w:hAnsi="Symbol"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72A8A"/>
    <w:multiLevelType w:val="hybridMultilevel"/>
    <w:tmpl w:val="EE64F700"/>
    <w:lvl w:ilvl="0" w:tplc="5BA08030">
      <w:start w:val="1"/>
      <w:numFmt w:val="decimal"/>
      <w:lvlText w:val="(%1)"/>
      <w:lvlJc w:val="left"/>
      <w:pPr>
        <w:ind w:left="360" w:hanging="360"/>
      </w:pPr>
      <w:rPr>
        <w:rFonts w:hint="default"/>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9" w15:restartNumberingAfterBreak="0">
    <w:nsid w:val="4E990EBD"/>
    <w:multiLevelType w:val="hybridMultilevel"/>
    <w:tmpl w:val="32CADF6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4FEF4803"/>
    <w:multiLevelType w:val="hybridMultilevel"/>
    <w:tmpl w:val="FF76E294"/>
    <w:lvl w:ilvl="0" w:tplc="5BA08030">
      <w:start w:val="1"/>
      <w:numFmt w:val="decimal"/>
      <w:lvlText w:val="(%1)"/>
      <w:lvlJc w:val="left"/>
      <w:pPr>
        <w:ind w:left="360" w:hanging="360"/>
      </w:pPr>
      <w:rPr>
        <w:rFonts w:hint="default"/>
      </w:rPr>
    </w:lvl>
    <w:lvl w:ilvl="1" w:tplc="141A0001">
      <w:start w:val="1"/>
      <w:numFmt w:val="bullet"/>
      <w:lvlText w:val=""/>
      <w:lvlJc w:val="left"/>
      <w:pPr>
        <w:ind w:left="1080" w:hanging="360"/>
      </w:pPr>
      <w:rPr>
        <w:rFonts w:ascii="Symbol" w:hAnsi="Symbol" w:hint="default"/>
      </w:rPr>
    </w:lvl>
    <w:lvl w:ilvl="2" w:tplc="141A001B">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1" w15:restartNumberingAfterBreak="0">
    <w:nsid w:val="562519AB"/>
    <w:multiLevelType w:val="hybridMultilevel"/>
    <w:tmpl w:val="B59A80D4"/>
    <w:lvl w:ilvl="0" w:tplc="7E60CE1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5E8B55BF"/>
    <w:multiLevelType w:val="hybridMultilevel"/>
    <w:tmpl w:val="A04E3702"/>
    <w:lvl w:ilvl="0" w:tplc="7E60CE1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617C14EB"/>
    <w:multiLevelType w:val="multilevel"/>
    <w:tmpl w:val="0A223B72"/>
    <w:lvl w:ilvl="0">
      <w:start w:val="1"/>
      <w:numFmt w:val="bullet"/>
      <w:pStyle w:val="ListBullet"/>
      <w:lvlText w:val="•"/>
      <w:lvlJc w:val="left"/>
      <w:pPr>
        <w:ind w:left="648" w:hanging="360"/>
      </w:pPr>
      <w:rPr>
        <w:rFonts w:ascii="Cambria" w:hAnsi="Cambria" w:hint="default"/>
        <w:color w:val="auto"/>
      </w:rPr>
    </w:lvl>
    <w:lvl w:ilvl="1">
      <w:start w:val="1"/>
      <w:numFmt w:val="bullet"/>
      <w:lvlText w:val="•"/>
      <w:lvlJc w:val="left"/>
      <w:pPr>
        <w:tabs>
          <w:tab w:val="num" w:pos="648"/>
        </w:tabs>
        <w:ind w:left="720" w:hanging="360"/>
      </w:pPr>
      <w:rPr>
        <w:rFonts w:ascii="Cambria" w:hAnsi="Cambria" w:hint="default"/>
        <w:color w:val="4F81BD" w:themeColor="accent1"/>
      </w:rPr>
    </w:lvl>
    <w:lvl w:ilvl="2">
      <w:start w:val="1"/>
      <w:numFmt w:val="bullet"/>
      <w:lvlText w:val="•"/>
      <w:lvlJc w:val="left"/>
      <w:pPr>
        <w:tabs>
          <w:tab w:val="num" w:pos="1008"/>
        </w:tabs>
        <w:ind w:left="1080" w:hanging="360"/>
      </w:pPr>
      <w:rPr>
        <w:rFonts w:ascii="Cambria" w:hAnsi="Cambria" w:hint="default"/>
        <w:color w:val="4F81BD" w:themeColor="accent1"/>
      </w:rPr>
    </w:lvl>
    <w:lvl w:ilvl="3">
      <w:start w:val="1"/>
      <w:numFmt w:val="bullet"/>
      <w:lvlText w:val="•"/>
      <w:lvlJc w:val="left"/>
      <w:pPr>
        <w:tabs>
          <w:tab w:val="num" w:pos="1368"/>
        </w:tabs>
        <w:ind w:left="1440" w:hanging="360"/>
      </w:pPr>
      <w:rPr>
        <w:rFonts w:ascii="Cambria" w:hAnsi="Cambria" w:hint="default"/>
        <w:color w:val="4F81BD" w:themeColor="accent1"/>
      </w:rPr>
    </w:lvl>
    <w:lvl w:ilvl="4">
      <w:start w:val="1"/>
      <w:numFmt w:val="bullet"/>
      <w:lvlText w:val="•"/>
      <w:lvlJc w:val="left"/>
      <w:pPr>
        <w:tabs>
          <w:tab w:val="num" w:pos="1728"/>
        </w:tabs>
        <w:ind w:left="1800" w:hanging="360"/>
      </w:pPr>
      <w:rPr>
        <w:rFonts w:ascii="Cambria" w:hAnsi="Cambria" w:hint="default"/>
        <w:color w:val="4F81BD" w:themeColor="accent1"/>
      </w:rPr>
    </w:lvl>
    <w:lvl w:ilvl="5">
      <w:start w:val="1"/>
      <w:numFmt w:val="bullet"/>
      <w:lvlText w:val=""/>
      <w:lvlJc w:val="left"/>
      <w:pPr>
        <w:tabs>
          <w:tab w:val="num" w:pos="2088"/>
        </w:tabs>
        <w:ind w:left="2160" w:hanging="360"/>
      </w:pPr>
      <w:rPr>
        <w:rFonts w:ascii="Wingdings" w:hAnsi="Wingdings" w:hint="default"/>
        <w:color w:val="4F81BD" w:themeColor="accent1"/>
      </w:rPr>
    </w:lvl>
    <w:lvl w:ilvl="6">
      <w:start w:val="1"/>
      <w:numFmt w:val="bullet"/>
      <w:lvlText w:val=""/>
      <w:lvlJc w:val="left"/>
      <w:pPr>
        <w:tabs>
          <w:tab w:val="num" w:pos="2448"/>
        </w:tabs>
        <w:ind w:left="2520" w:hanging="360"/>
      </w:pPr>
      <w:rPr>
        <w:rFonts w:ascii="Symbol" w:hAnsi="Symbol" w:hint="default"/>
        <w:color w:val="4F81BD" w:themeColor="accent1"/>
      </w:rPr>
    </w:lvl>
    <w:lvl w:ilvl="7">
      <w:start w:val="1"/>
      <w:numFmt w:val="bullet"/>
      <w:lvlText w:val="o"/>
      <w:lvlJc w:val="left"/>
      <w:pPr>
        <w:tabs>
          <w:tab w:val="num" w:pos="2808"/>
        </w:tabs>
        <w:ind w:left="2880" w:hanging="360"/>
      </w:pPr>
      <w:rPr>
        <w:rFonts w:ascii="Courier New" w:hAnsi="Courier New" w:hint="default"/>
        <w:color w:val="4F81BD" w:themeColor="accent1"/>
      </w:rPr>
    </w:lvl>
    <w:lvl w:ilvl="8">
      <w:start w:val="1"/>
      <w:numFmt w:val="bullet"/>
      <w:lvlText w:val=""/>
      <w:lvlJc w:val="left"/>
      <w:pPr>
        <w:tabs>
          <w:tab w:val="num" w:pos="3168"/>
        </w:tabs>
        <w:ind w:left="3240" w:hanging="360"/>
      </w:pPr>
      <w:rPr>
        <w:rFonts w:ascii="Wingdings" w:hAnsi="Wingdings" w:hint="default"/>
        <w:color w:val="4F81BD" w:themeColor="accent1"/>
      </w:rPr>
    </w:lvl>
  </w:abstractNum>
  <w:abstractNum w:abstractNumId="34" w15:restartNumberingAfterBreak="0">
    <w:nsid w:val="64710D28"/>
    <w:multiLevelType w:val="hybridMultilevel"/>
    <w:tmpl w:val="9754FBE6"/>
    <w:lvl w:ilvl="0" w:tplc="CCD0C288">
      <w:start w:val="1"/>
      <w:numFmt w:val="decimal"/>
      <w:lvlText w:val="(%1)"/>
      <w:lvlJc w:val="left"/>
      <w:pPr>
        <w:ind w:left="720" w:hanging="360"/>
      </w:pPr>
      <w:rPr>
        <w:rFont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66C8604E"/>
    <w:multiLevelType w:val="hybridMultilevel"/>
    <w:tmpl w:val="C266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313BD"/>
    <w:multiLevelType w:val="hybridMultilevel"/>
    <w:tmpl w:val="DD4066E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68402B3C"/>
    <w:multiLevelType w:val="hybridMultilevel"/>
    <w:tmpl w:val="BC56AFC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69C15868"/>
    <w:multiLevelType w:val="hybridMultilevel"/>
    <w:tmpl w:val="9754FBE6"/>
    <w:lvl w:ilvl="0" w:tplc="CCD0C288">
      <w:start w:val="1"/>
      <w:numFmt w:val="decimal"/>
      <w:lvlText w:val="(%1)"/>
      <w:lvlJc w:val="left"/>
      <w:pPr>
        <w:ind w:left="720" w:hanging="360"/>
      </w:pPr>
      <w:rPr>
        <w:rFont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15:restartNumberingAfterBreak="0">
    <w:nsid w:val="6E557CEF"/>
    <w:multiLevelType w:val="hybridMultilevel"/>
    <w:tmpl w:val="3B14F260"/>
    <w:lvl w:ilvl="0" w:tplc="141A0001">
      <w:start w:val="1"/>
      <w:numFmt w:val="bullet"/>
      <w:lvlText w:val=""/>
      <w:lvlJc w:val="left"/>
      <w:pPr>
        <w:ind w:left="1080" w:hanging="360"/>
      </w:pPr>
      <w:rPr>
        <w:rFonts w:ascii="Symbol" w:hAnsi="Symbol"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40" w15:restartNumberingAfterBreak="0">
    <w:nsid w:val="6FD80DDF"/>
    <w:multiLevelType w:val="hybridMultilevel"/>
    <w:tmpl w:val="8A4E76B6"/>
    <w:lvl w:ilvl="0" w:tplc="7E60CE1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41" w15:restartNumberingAfterBreak="0">
    <w:nsid w:val="70CB64EE"/>
    <w:multiLevelType w:val="hybridMultilevel"/>
    <w:tmpl w:val="B5BA304A"/>
    <w:lvl w:ilvl="0" w:tplc="C63A599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15:restartNumberingAfterBreak="0">
    <w:nsid w:val="72F62804"/>
    <w:multiLevelType w:val="hybridMultilevel"/>
    <w:tmpl w:val="A760C18A"/>
    <w:lvl w:ilvl="0" w:tplc="C63A599C">
      <w:start w:val="1"/>
      <w:numFmt w:val="bullet"/>
      <w:lvlText w:val=""/>
      <w:lvlJc w:val="left"/>
      <w:pPr>
        <w:ind w:left="1800" w:hanging="360"/>
      </w:pPr>
      <w:rPr>
        <w:rFonts w:ascii="Symbol" w:hAnsi="Symbol" w:hint="default"/>
      </w:rPr>
    </w:lvl>
    <w:lvl w:ilvl="1" w:tplc="141A0003" w:tentative="1">
      <w:start w:val="1"/>
      <w:numFmt w:val="bullet"/>
      <w:lvlText w:val="o"/>
      <w:lvlJc w:val="left"/>
      <w:pPr>
        <w:ind w:left="2520" w:hanging="360"/>
      </w:pPr>
      <w:rPr>
        <w:rFonts w:ascii="Courier New" w:hAnsi="Courier New" w:cs="Courier New" w:hint="default"/>
      </w:rPr>
    </w:lvl>
    <w:lvl w:ilvl="2" w:tplc="141A0005" w:tentative="1">
      <w:start w:val="1"/>
      <w:numFmt w:val="bullet"/>
      <w:lvlText w:val=""/>
      <w:lvlJc w:val="left"/>
      <w:pPr>
        <w:ind w:left="3240" w:hanging="360"/>
      </w:pPr>
      <w:rPr>
        <w:rFonts w:ascii="Wingdings" w:hAnsi="Wingdings" w:hint="default"/>
      </w:rPr>
    </w:lvl>
    <w:lvl w:ilvl="3" w:tplc="141A0001" w:tentative="1">
      <w:start w:val="1"/>
      <w:numFmt w:val="bullet"/>
      <w:lvlText w:val=""/>
      <w:lvlJc w:val="left"/>
      <w:pPr>
        <w:ind w:left="3960" w:hanging="360"/>
      </w:pPr>
      <w:rPr>
        <w:rFonts w:ascii="Symbol" w:hAnsi="Symbol" w:hint="default"/>
      </w:rPr>
    </w:lvl>
    <w:lvl w:ilvl="4" w:tplc="141A0003" w:tentative="1">
      <w:start w:val="1"/>
      <w:numFmt w:val="bullet"/>
      <w:lvlText w:val="o"/>
      <w:lvlJc w:val="left"/>
      <w:pPr>
        <w:ind w:left="4680" w:hanging="360"/>
      </w:pPr>
      <w:rPr>
        <w:rFonts w:ascii="Courier New" w:hAnsi="Courier New" w:cs="Courier New" w:hint="default"/>
      </w:rPr>
    </w:lvl>
    <w:lvl w:ilvl="5" w:tplc="141A0005" w:tentative="1">
      <w:start w:val="1"/>
      <w:numFmt w:val="bullet"/>
      <w:lvlText w:val=""/>
      <w:lvlJc w:val="left"/>
      <w:pPr>
        <w:ind w:left="5400" w:hanging="360"/>
      </w:pPr>
      <w:rPr>
        <w:rFonts w:ascii="Wingdings" w:hAnsi="Wingdings" w:hint="default"/>
      </w:rPr>
    </w:lvl>
    <w:lvl w:ilvl="6" w:tplc="141A0001" w:tentative="1">
      <w:start w:val="1"/>
      <w:numFmt w:val="bullet"/>
      <w:lvlText w:val=""/>
      <w:lvlJc w:val="left"/>
      <w:pPr>
        <w:ind w:left="6120" w:hanging="360"/>
      </w:pPr>
      <w:rPr>
        <w:rFonts w:ascii="Symbol" w:hAnsi="Symbol" w:hint="default"/>
      </w:rPr>
    </w:lvl>
    <w:lvl w:ilvl="7" w:tplc="141A0003" w:tentative="1">
      <w:start w:val="1"/>
      <w:numFmt w:val="bullet"/>
      <w:lvlText w:val="o"/>
      <w:lvlJc w:val="left"/>
      <w:pPr>
        <w:ind w:left="6840" w:hanging="360"/>
      </w:pPr>
      <w:rPr>
        <w:rFonts w:ascii="Courier New" w:hAnsi="Courier New" w:cs="Courier New" w:hint="default"/>
      </w:rPr>
    </w:lvl>
    <w:lvl w:ilvl="8" w:tplc="141A0005" w:tentative="1">
      <w:start w:val="1"/>
      <w:numFmt w:val="bullet"/>
      <w:lvlText w:val=""/>
      <w:lvlJc w:val="left"/>
      <w:pPr>
        <w:ind w:left="7560" w:hanging="360"/>
      </w:pPr>
      <w:rPr>
        <w:rFonts w:ascii="Wingdings" w:hAnsi="Wingdings" w:hint="default"/>
      </w:rPr>
    </w:lvl>
  </w:abstractNum>
  <w:abstractNum w:abstractNumId="43" w15:restartNumberingAfterBreak="0">
    <w:nsid w:val="7B570110"/>
    <w:multiLevelType w:val="hybridMultilevel"/>
    <w:tmpl w:val="E9EA71FE"/>
    <w:lvl w:ilvl="0" w:tplc="86B2C6A2">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6"/>
  </w:num>
  <w:num w:numId="2">
    <w:abstractNumId w:val="33"/>
  </w:num>
  <w:num w:numId="3">
    <w:abstractNumId w:val="27"/>
  </w:num>
  <w:num w:numId="4">
    <w:abstractNumId w:val="15"/>
  </w:num>
  <w:num w:numId="5">
    <w:abstractNumId w:val="18"/>
  </w:num>
  <w:num w:numId="6">
    <w:abstractNumId w:val="43"/>
  </w:num>
  <w:num w:numId="7">
    <w:abstractNumId w:val="30"/>
  </w:num>
  <w:num w:numId="8">
    <w:abstractNumId w:val="11"/>
  </w:num>
  <w:num w:numId="9">
    <w:abstractNumId w:val="10"/>
  </w:num>
  <w:num w:numId="10">
    <w:abstractNumId w:val="37"/>
  </w:num>
  <w:num w:numId="11">
    <w:abstractNumId w:val="17"/>
  </w:num>
  <w:num w:numId="12">
    <w:abstractNumId w:val="26"/>
  </w:num>
  <w:num w:numId="13">
    <w:abstractNumId w:val="42"/>
  </w:num>
  <w:num w:numId="14">
    <w:abstractNumId w:val="41"/>
  </w:num>
  <w:num w:numId="15">
    <w:abstractNumId w:val="20"/>
  </w:num>
  <w:num w:numId="16">
    <w:abstractNumId w:val="19"/>
  </w:num>
  <w:num w:numId="17">
    <w:abstractNumId w:val="39"/>
  </w:num>
  <w:num w:numId="18">
    <w:abstractNumId w:val="14"/>
  </w:num>
  <w:num w:numId="19">
    <w:abstractNumId w:val="40"/>
  </w:num>
  <w:num w:numId="20">
    <w:abstractNumId w:val="29"/>
  </w:num>
  <w:num w:numId="21">
    <w:abstractNumId w:val="25"/>
  </w:num>
  <w:num w:numId="22">
    <w:abstractNumId w:val="8"/>
  </w:num>
  <w:num w:numId="23">
    <w:abstractNumId w:val="31"/>
  </w:num>
  <w:num w:numId="24">
    <w:abstractNumId w:val="5"/>
  </w:num>
  <w:num w:numId="25">
    <w:abstractNumId w:val="7"/>
  </w:num>
  <w:num w:numId="26">
    <w:abstractNumId w:val="22"/>
  </w:num>
  <w:num w:numId="27">
    <w:abstractNumId w:val="6"/>
  </w:num>
  <w:num w:numId="28">
    <w:abstractNumId w:val="32"/>
  </w:num>
  <w:num w:numId="29">
    <w:abstractNumId w:val="12"/>
  </w:num>
  <w:num w:numId="30">
    <w:abstractNumId w:val="24"/>
  </w:num>
  <w:num w:numId="31">
    <w:abstractNumId w:val="35"/>
  </w:num>
  <w:num w:numId="32">
    <w:abstractNumId w:val="23"/>
  </w:num>
  <w:num w:numId="33">
    <w:abstractNumId w:val="13"/>
  </w:num>
  <w:num w:numId="34">
    <w:abstractNumId w:val="38"/>
  </w:num>
  <w:num w:numId="35">
    <w:abstractNumId w:val="9"/>
  </w:num>
  <w:num w:numId="36">
    <w:abstractNumId w:val="34"/>
  </w:num>
  <w:num w:numId="37">
    <w:abstractNumId w:val="21"/>
  </w:num>
  <w:num w:numId="38">
    <w:abstractNumId w:val="28"/>
  </w:num>
  <w:num w:numId="39">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A4"/>
    <w:rsid w:val="00001034"/>
    <w:rsid w:val="0000126A"/>
    <w:rsid w:val="00001F8E"/>
    <w:rsid w:val="00002413"/>
    <w:rsid w:val="00002D2A"/>
    <w:rsid w:val="00003258"/>
    <w:rsid w:val="00003ADB"/>
    <w:rsid w:val="00003AF7"/>
    <w:rsid w:val="000045C5"/>
    <w:rsid w:val="00004D05"/>
    <w:rsid w:val="00005662"/>
    <w:rsid w:val="000075B4"/>
    <w:rsid w:val="00007DA2"/>
    <w:rsid w:val="000109E7"/>
    <w:rsid w:val="00010CB5"/>
    <w:rsid w:val="00010E9A"/>
    <w:rsid w:val="0001111B"/>
    <w:rsid w:val="00011258"/>
    <w:rsid w:val="0001184B"/>
    <w:rsid w:val="00012586"/>
    <w:rsid w:val="000125C5"/>
    <w:rsid w:val="000138F1"/>
    <w:rsid w:val="000143AA"/>
    <w:rsid w:val="00014D9F"/>
    <w:rsid w:val="000153B5"/>
    <w:rsid w:val="000153C3"/>
    <w:rsid w:val="000163CD"/>
    <w:rsid w:val="00016525"/>
    <w:rsid w:val="00016BA7"/>
    <w:rsid w:val="00017137"/>
    <w:rsid w:val="00017292"/>
    <w:rsid w:val="00017B07"/>
    <w:rsid w:val="00017CE4"/>
    <w:rsid w:val="00017E28"/>
    <w:rsid w:val="00020213"/>
    <w:rsid w:val="00020746"/>
    <w:rsid w:val="00020A6C"/>
    <w:rsid w:val="00020E88"/>
    <w:rsid w:val="000216C5"/>
    <w:rsid w:val="00021B20"/>
    <w:rsid w:val="000220EF"/>
    <w:rsid w:val="00022325"/>
    <w:rsid w:val="00022AC0"/>
    <w:rsid w:val="000236F2"/>
    <w:rsid w:val="00023929"/>
    <w:rsid w:val="00023C6D"/>
    <w:rsid w:val="0002406A"/>
    <w:rsid w:val="0002409F"/>
    <w:rsid w:val="00024A1E"/>
    <w:rsid w:val="0002547F"/>
    <w:rsid w:val="000254C8"/>
    <w:rsid w:val="00025C4C"/>
    <w:rsid w:val="00025F80"/>
    <w:rsid w:val="000267FF"/>
    <w:rsid w:val="00026AB1"/>
    <w:rsid w:val="00027265"/>
    <w:rsid w:val="00027318"/>
    <w:rsid w:val="000273CE"/>
    <w:rsid w:val="000275A3"/>
    <w:rsid w:val="000278F3"/>
    <w:rsid w:val="00030450"/>
    <w:rsid w:val="00030461"/>
    <w:rsid w:val="000309E0"/>
    <w:rsid w:val="0003152E"/>
    <w:rsid w:val="00031788"/>
    <w:rsid w:val="0003180A"/>
    <w:rsid w:val="00031BA9"/>
    <w:rsid w:val="00031E69"/>
    <w:rsid w:val="00032126"/>
    <w:rsid w:val="0003250F"/>
    <w:rsid w:val="00032A2D"/>
    <w:rsid w:val="00033062"/>
    <w:rsid w:val="000336E0"/>
    <w:rsid w:val="00033A29"/>
    <w:rsid w:val="00033DC6"/>
    <w:rsid w:val="00035B18"/>
    <w:rsid w:val="00035C99"/>
    <w:rsid w:val="00035C9B"/>
    <w:rsid w:val="00036733"/>
    <w:rsid w:val="000367F9"/>
    <w:rsid w:val="00036BF3"/>
    <w:rsid w:val="00036EC3"/>
    <w:rsid w:val="000372B7"/>
    <w:rsid w:val="00037484"/>
    <w:rsid w:val="00037A10"/>
    <w:rsid w:val="00037CA6"/>
    <w:rsid w:val="00037E9C"/>
    <w:rsid w:val="000402C4"/>
    <w:rsid w:val="00041646"/>
    <w:rsid w:val="00041A01"/>
    <w:rsid w:val="00041C51"/>
    <w:rsid w:val="0004241E"/>
    <w:rsid w:val="0004260C"/>
    <w:rsid w:val="00042E24"/>
    <w:rsid w:val="000434F8"/>
    <w:rsid w:val="00043550"/>
    <w:rsid w:val="00043F6B"/>
    <w:rsid w:val="00044553"/>
    <w:rsid w:val="00045401"/>
    <w:rsid w:val="0004599C"/>
    <w:rsid w:val="0004648A"/>
    <w:rsid w:val="0004672A"/>
    <w:rsid w:val="000501F8"/>
    <w:rsid w:val="00050717"/>
    <w:rsid w:val="00050DC5"/>
    <w:rsid w:val="00051059"/>
    <w:rsid w:val="00051947"/>
    <w:rsid w:val="00051A54"/>
    <w:rsid w:val="00051AA2"/>
    <w:rsid w:val="00052B64"/>
    <w:rsid w:val="00052EF1"/>
    <w:rsid w:val="000533AA"/>
    <w:rsid w:val="000535C8"/>
    <w:rsid w:val="00053838"/>
    <w:rsid w:val="00054361"/>
    <w:rsid w:val="000543E1"/>
    <w:rsid w:val="00054B4A"/>
    <w:rsid w:val="00054CE9"/>
    <w:rsid w:val="00055001"/>
    <w:rsid w:val="000555A0"/>
    <w:rsid w:val="00055A13"/>
    <w:rsid w:val="00055FED"/>
    <w:rsid w:val="00056909"/>
    <w:rsid w:val="00057172"/>
    <w:rsid w:val="000573A0"/>
    <w:rsid w:val="00057487"/>
    <w:rsid w:val="0005755A"/>
    <w:rsid w:val="000577D6"/>
    <w:rsid w:val="000603EE"/>
    <w:rsid w:val="000608AB"/>
    <w:rsid w:val="00060978"/>
    <w:rsid w:val="00060D3D"/>
    <w:rsid w:val="00060ED6"/>
    <w:rsid w:val="000610D5"/>
    <w:rsid w:val="000615A2"/>
    <w:rsid w:val="00061BA4"/>
    <w:rsid w:val="0006285B"/>
    <w:rsid w:val="000632E3"/>
    <w:rsid w:val="000634D7"/>
    <w:rsid w:val="00063989"/>
    <w:rsid w:val="00063FBF"/>
    <w:rsid w:val="00064598"/>
    <w:rsid w:val="000646C9"/>
    <w:rsid w:val="00064BA6"/>
    <w:rsid w:val="00064CA9"/>
    <w:rsid w:val="00065563"/>
    <w:rsid w:val="00065968"/>
    <w:rsid w:val="00066000"/>
    <w:rsid w:val="0006719E"/>
    <w:rsid w:val="000676E7"/>
    <w:rsid w:val="000677BF"/>
    <w:rsid w:val="00070909"/>
    <w:rsid w:val="0007099B"/>
    <w:rsid w:val="00070AC8"/>
    <w:rsid w:val="00071495"/>
    <w:rsid w:val="000716EE"/>
    <w:rsid w:val="00071840"/>
    <w:rsid w:val="00072150"/>
    <w:rsid w:val="000725EC"/>
    <w:rsid w:val="00073358"/>
    <w:rsid w:val="000733D7"/>
    <w:rsid w:val="00075173"/>
    <w:rsid w:val="00075525"/>
    <w:rsid w:val="0007662A"/>
    <w:rsid w:val="000776F7"/>
    <w:rsid w:val="00077929"/>
    <w:rsid w:val="00077F18"/>
    <w:rsid w:val="00080377"/>
    <w:rsid w:val="000808C4"/>
    <w:rsid w:val="00080976"/>
    <w:rsid w:val="00080D1D"/>
    <w:rsid w:val="00080EA3"/>
    <w:rsid w:val="00080EC0"/>
    <w:rsid w:val="000812D0"/>
    <w:rsid w:val="000814B4"/>
    <w:rsid w:val="000817A0"/>
    <w:rsid w:val="00081D35"/>
    <w:rsid w:val="00081F51"/>
    <w:rsid w:val="0008288D"/>
    <w:rsid w:val="000828AA"/>
    <w:rsid w:val="00082BF6"/>
    <w:rsid w:val="0008370E"/>
    <w:rsid w:val="00083993"/>
    <w:rsid w:val="000841A2"/>
    <w:rsid w:val="0008461F"/>
    <w:rsid w:val="000848FD"/>
    <w:rsid w:val="00084A0C"/>
    <w:rsid w:val="000859C1"/>
    <w:rsid w:val="00085CC1"/>
    <w:rsid w:val="000866F4"/>
    <w:rsid w:val="00086DFA"/>
    <w:rsid w:val="00087A1B"/>
    <w:rsid w:val="00087F0F"/>
    <w:rsid w:val="0009079C"/>
    <w:rsid w:val="00090E64"/>
    <w:rsid w:val="00090EB8"/>
    <w:rsid w:val="000914B5"/>
    <w:rsid w:val="00091AB2"/>
    <w:rsid w:val="00091CF3"/>
    <w:rsid w:val="000920EF"/>
    <w:rsid w:val="0009243E"/>
    <w:rsid w:val="000927A5"/>
    <w:rsid w:val="000928B0"/>
    <w:rsid w:val="000930DD"/>
    <w:rsid w:val="000931E1"/>
    <w:rsid w:val="00093289"/>
    <w:rsid w:val="00094419"/>
    <w:rsid w:val="0009477C"/>
    <w:rsid w:val="00094BDA"/>
    <w:rsid w:val="00094C6C"/>
    <w:rsid w:val="000961D1"/>
    <w:rsid w:val="00096226"/>
    <w:rsid w:val="00096370"/>
    <w:rsid w:val="00096C04"/>
    <w:rsid w:val="00096F84"/>
    <w:rsid w:val="00097384"/>
    <w:rsid w:val="00097968"/>
    <w:rsid w:val="00097B81"/>
    <w:rsid w:val="000A0E2E"/>
    <w:rsid w:val="000A1063"/>
    <w:rsid w:val="000A119C"/>
    <w:rsid w:val="000A1492"/>
    <w:rsid w:val="000A2353"/>
    <w:rsid w:val="000A25F8"/>
    <w:rsid w:val="000A264A"/>
    <w:rsid w:val="000A333C"/>
    <w:rsid w:val="000A3615"/>
    <w:rsid w:val="000A60A8"/>
    <w:rsid w:val="000A6A8D"/>
    <w:rsid w:val="000A7C3E"/>
    <w:rsid w:val="000A7C81"/>
    <w:rsid w:val="000A7EE7"/>
    <w:rsid w:val="000B0235"/>
    <w:rsid w:val="000B0FAB"/>
    <w:rsid w:val="000B174D"/>
    <w:rsid w:val="000B1938"/>
    <w:rsid w:val="000B23E4"/>
    <w:rsid w:val="000B26E0"/>
    <w:rsid w:val="000B318D"/>
    <w:rsid w:val="000B3571"/>
    <w:rsid w:val="000B35CD"/>
    <w:rsid w:val="000B370E"/>
    <w:rsid w:val="000B3C52"/>
    <w:rsid w:val="000B51C3"/>
    <w:rsid w:val="000B5F2D"/>
    <w:rsid w:val="000B6A18"/>
    <w:rsid w:val="000B6B48"/>
    <w:rsid w:val="000B76DF"/>
    <w:rsid w:val="000C0216"/>
    <w:rsid w:val="000C0449"/>
    <w:rsid w:val="000C0B7C"/>
    <w:rsid w:val="000C0D2C"/>
    <w:rsid w:val="000C1A6E"/>
    <w:rsid w:val="000C1FAB"/>
    <w:rsid w:val="000C2AFF"/>
    <w:rsid w:val="000C2D7E"/>
    <w:rsid w:val="000C328C"/>
    <w:rsid w:val="000C3430"/>
    <w:rsid w:val="000C37AA"/>
    <w:rsid w:val="000C3D3C"/>
    <w:rsid w:val="000C40A7"/>
    <w:rsid w:val="000C4C4B"/>
    <w:rsid w:val="000C5A13"/>
    <w:rsid w:val="000C5C6C"/>
    <w:rsid w:val="000C5CF9"/>
    <w:rsid w:val="000C6104"/>
    <w:rsid w:val="000C629F"/>
    <w:rsid w:val="000C62E8"/>
    <w:rsid w:val="000C661F"/>
    <w:rsid w:val="000C6C5E"/>
    <w:rsid w:val="000C6C84"/>
    <w:rsid w:val="000C70CE"/>
    <w:rsid w:val="000C76E0"/>
    <w:rsid w:val="000C79AF"/>
    <w:rsid w:val="000C7E8D"/>
    <w:rsid w:val="000C7F6A"/>
    <w:rsid w:val="000D00F2"/>
    <w:rsid w:val="000D0800"/>
    <w:rsid w:val="000D1058"/>
    <w:rsid w:val="000D1BC9"/>
    <w:rsid w:val="000D223C"/>
    <w:rsid w:val="000D28A2"/>
    <w:rsid w:val="000D2C5C"/>
    <w:rsid w:val="000D37D0"/>
    <w:rsid w:val="000D3B21"/>
    <w:rsid w:val="000D496D"/>
    <w:rsid w:val="000D5016"/>
    <w:rsid w:val="000D53FA"/>
    <w:rsid w:val="000D5A52"/>
    <w:rsid w:val="000D5E53"/>
    <w:rsid w:val="000D607E"/>
    <w:rsid w:val="000E0EC4"/>
    <w:rsid w:val="000E1858"/>
    <w:rsid w:val="000E1ABA"/>
    <w:rsid w:val="000E1E97"/>
    <w:rsid w:val="000E2035"/>
    <w:rsid w:val="000E2AD8"/>
    <w:rsid w:val="000E2DAA"/>
    <w:rsid w:val="000E2FDA"/>
    <w:rsid w:val="000E3740"/>
    <w:rsid w:val="000E3B72"/>
    <w:rsid w:val="000E3DF8"/>
    <w:rsid w:val="000E3F42"/>
    <w:rsid w:val="000E3F71"/>
    <w:rsid w:val="000E4695"/>
    <w:rsid w:val="000E486F"/>
    <w:rsid w:val="000E5C07"/>
    <w:rsid w:val="000E5DD6"/>
    <w:rsid w:val="000E5FB4"/>
    <w:rsid w:val="000E6B59"/>
    <w:rsid w:val="000E71F0"/>
    <w:rsid w:val="000E74A0"/>
    <w:rsid w:val="000E7662"/>
    <w:rsid w:val="000E7C5A"/>
    <w:rsid w:val="000E7E66"/>
    <w:rsid w:val="000E7F2E"/>
    <w:rsid w:val="000F0781"/>
    <w:rsid w:val="000F0895"/>
    <w:rsid w:val="000F1AED"/>
    <w:rsid w:val="000F1EE5"/>
    <w:rsid w:val="000F2004"/>
    <w:rsid w:val="000F23A8"/>
    <w:rsid w:val="000F2C00"/>
    <w:rsid w:val="000F30A5"/>
    <w:rsid w:val="000F3361"/>
    <w:rsid w:val="000F374E"/>
    <w:rsid w:val="000F44FA"/>
    <w:rsid w:val="000F4563"/>
    <w:rsid w:val="000F471E"/>
    <w:rsid w:val="000F4761"/>
    <w:rsid w:val="000F4E67"/>
    <w:rsid w:val="000F4ED7"/>
    <w:rsid w:val="000F63A9"/>
    <w:rsid w:val="000F6CFE"/>
    <w:rsid w:val="000F6EF2"/>
    <w:rsid w:val="000F723E"/>
    <w:rsid w:val="000F77C8"/>
    <w:rsid w:val="001000AD"/>
    <w:rsid w:val="00100240"/>
    <w:rsid w:val="0010070E"/>
    <w:rsid w:val="00100AB3"/>
    <w:rsid w:val="001028C9"/>
    <w:rsid w:val="001028E5"/>
    <w:rsid w:val="00102966"/>
    <w:rsid w:val="001030B3"/>
    <w:rsid w:val="00103AA4"/>
    <w:rsid w:val="00103D0E"/>
    <w:rsid w:val="001041E6"/>
    <w:rsid w:val="001045B9"/>
    <w:rsid w:val="00105BBA"/>
    <w:rsid w:val="00106941"/>
    <w:rsid w:val="00106988"/>
    <w:rsid w:val="001071DC"/>
    <w:rsid w:val="001072BF"/>
    <w:rsid w:val="00107CDB"/>
    <w:rsid w:val="0011195B"/>
    <w:rsid w:val="00111C8A"/>
    <w:rsid w:val="00111F1C"/>
    <w:rsid w:val="00112826"/>
    <w:rsid w:val="00112B75"/>
    <w:rsid w:val="001136B4"/>
    <w:rsid w:val="00113981"/>
    <w:rsid w:val="001139C3"/>
    <w:rsid w:val="00113CAB"/>
    <w:rsid w:val="00114861"/>
    <w:rsid w:val="001160DD"/>
    <w:rsid w:val="0011660A"/>
    <w:rsid w:val="0011672E"/>
    <w:rsid w:val="00116D3C"/>
    <w:rsid w:val="0011737B"/>
    <w:rsid w:val="0011742C"/>
    <w:rsid w:val="00120109"/>
    <w:rsid w:val="00120209"/>
    <w:rsid w:val="001202E4"/>
    <w:rsid w:val="001208A9"/>
    <w:rsid w:val="00120C00"/>
    <w:rsid w:val="00121336"/>
    <w:rsid w:val="0012141F"/>
    <w:rsid w:val="00121454"/>
    <w:rsid w:val="00121A6C"/>
    <w:rsid w:val="001225BD"/>
    <w:rsid w:val="00122688"/>
    <w:rsid w:val="001228B0"/>
    <w:rsid w:val="00122ACF"/>
    <w:rsid w:val="00122AF1"/>
    <w:rsid w:val="00122C8A"/>
    <w:rsid w:val="00123C48"/>
    <w:rsid w:val="00124151"/>
    <w:rsid w:val="00124196"/>
    <w:rsid w:val="00124A55"/>
    <w:rsid w:val="00124C25"/>
    <w:rsid w:val="00124E19"/>
    <w:rsid w:val="00125146"/>
    <w:rsid w:val="001259DC"/>
    <w:rsid w:val="001263A8"/>
    <w:rsid w:val="0012648E"/>
    <w:rsid w:val="00126597"/>
    <w:rsid w:val="00126A08"/>
    <w:rsid w:val="00126B4A"/>
    <w:rsid w:val="0012739A"/>
    <w:rsid w:val="001274B8"/>
    <w:rsid w:val="001278D3"/>
    <w:rsid w:val="00131FD6"/>
    <w:rsid w:val="00132151"/>
    <w:rsid w:val="001326EB"/>
    <w:rsid w:val="001327CD"/>
    <w:rsid w:val="00133729"/>
    <w:rsid w:val="001338CE"/>
    <w:rsid w:val="001339B0"/>
    <w:rsid w:val="001346B6"/>
    <w:rsid w:val="0013499D"/>
    <w:rsid w:val="00134C28"/>
    <w:rsid w:val="00135B79"/>
    <w:rsid w:val="00135E40"/>
    <w:rsid w:val="00135FD6"/>
    <w:rsid w:val="001366DF"/>
    <w:rsid w:val="00136B5E"/>
    <w:rsid w:val="00136EC5"/>
    <w:rsid w:val="001372E4"/>
    <w:rsid w:val="0013736D"/>
    <w:rsid w:val="00137A61"/>
    <w:rsid w:val="00137BF9"/>
    <w:rsid w:val="00140040"/>
    <w:rsid w:val="00140D30"/>
    <w:rsid w:val="001413BC"/>
    <w:rsid w:val="00141945"/>
    <w:rsid w:val="00141B87"/>
    <w:rsid w:val="001433A1"/>
    <w:rsid w:val="001438DD"/>
    <w:rsid w:val="001443BE"/>
    <w:rsid w:val="001444B0"/>
    <w:rsid w:val="001451D2"/>
    <w:rsid w:val="001462E1"/>
    <w:rsid w:val="001469CD"/>
    <w:rsid w:val="0014725E"/>
    <w:rsid w:val="001474F6"/>
    <w:rsid w:val="00147CBE"/>
    <w:rsid w:val="00147D1B"/>
    <w:rsid w:val="00150B38"/>
    <w:rsid w:val="0015163F"/>
    <w:rsid w:val="00151ABA"/>
    <w:rsid w:val="0015270D"/>
    <w:rsid w:val="001527A4"/>
    <w:rsid w:val="00152D59"/>
    <w:rsid w:val="0015317E"/>
    <w:rsid w:val="001541F4"/>
    <w:rsid w:val="001543F6"/>
    <w:rsid w:val="001549C0"/>
    <w:rsid w:val="00154B26"/>
    <w:rsid w:val="001552E5"/>
    <w:rsid w:val="00155ECB"/>
    <w:rsid w:val="001566C6"/>
    <w:rsid w:val="00157248"/>
    <w:rsid w:val="0015738D"/>
    <w:rsid w:val="001578C2"/>
    <w:rsid w:val="00157B8A"/>
    <w:rsid w:val="0016000F"/>
    <w:rsid w:val="00160248"/>
    <w:rsid w:val="00160530"/>
    <w:rsid w:val="00160B52"/>
    <w:rsid w:val="00160ED5"/>
    <w:rsid w:val="00161B08"/>
    <w:rsid w:val="00161D99"/>
    <w:rsid w:val="001621F0"/>
    <w:rsid w:val="001622ED"/>
    <w:rsid w:val="001626E2"/>
    <w:rsid w:val="00162F29"/>
    <w:rsid w:val="00163358"/>
    <w:rsid w:val="0016396E"/>
    <w:rsid w:val="00164192"/>
    <w:rsid w:val="00164986"/>
    <w:rsid w:val="00164C8C"/>
    <w:rsid w:val="00165296"/>
    <w:rsid w:val="0016575A"/>
    <w:rsid w:val="00165DD7"/>
    <w:rsid w:val="00165FBB"/>
    <w:rsid w:val="00167587"/>
    <w:rsid w:val="00167BD7"/>
    <w:rsid w:val="001706B9"/>
    <w:rsid w:val="00170C8B"/>
    <w:rsid w:val="0017152C"/>
    <w:rsid w:val="001717A1"/>
    <w:rsid w:val="00171838"/>
    <w:rsid w:val="00171B60"/>
    <w:rsid w:val="00172030"/>
    <w:rsid w:val="0017212C"/>
    <w:rsid w:val="001728BC"/>
    <w:rsid w:val="00172CB9"/>
    <w:rsid w:val="00172FBE"/>
    <w:rsid w:val="00173296"/>
    <w:rsid w:val="001735BA"/>
    <w:rsid w:val="001738D0"/>
    <w:rsid w:val="001750D3"/>
    <w:rsid w:val="00175A6C"/>
    <w:rsid w:val="00175C70"/>
    <w:rsid w:val="00176146"/>
    <w:rsid w:val="0017620B"/>
    <w:rsid w:val="0017624E"/>
    <w:rsid w:val="00176CDA"/>
    <w:rsid w:val="00176E24"/>
    <w:rsid w:val="00176E35"/>
    <w:rsid w:val="001773C4"/>
    <w:rsid w:val="001773F7"/>
    <w:rsid w:val="0017745A"/>
    <w:rsid w:val="00177475"/>
    <w:rsid w:val="0017748A"/>
    <w:rsid w:val="00180717"/>
    <w:rsid w:val="00180ADD"/>
    <w:rsid w:val="00180B94"/>
    <w:rsid w:val="00181630"/>
    <w:rsid w:val="001818BA"/>
    <w:rsid w:val="001820E6"/>
    <w:rsid w:val="00183363"/>
    <w:rsid w:val="00183377"/>
    <w:rsid w:val="00183A4A"/>
    <w:rsid w:val="00183D0A"/>
    <w:rsid w:val="0018466C"/>
    <w:rsid w:val="001846E6"/>
    <w:rsid w:val="00184A75"/>
    <w:rsid w:val="00184C53"/>
    <w:rsid w:val="00184E0C"/>
    <w:rsid w:val="00184F1A"/>
    <w:rsid w:val="001855A8"/>
    <w:rsid w:val="00185798"/>
    <w:rsid w:val="00186F27"/>
    <w:rsid w:val="00187611"/>
    <w:rsid w:val="001876C9"/>
    <w:rsid w:val="0018795D"/>
    <w:rsid w:val="00190018"/>
    <w:rsid w:val="001901D9"/>
    <w:rsid w:val="001906CF"/>
    <w:rsid w:val="0019123A"/>
    <w:rsid w:val="00191830"/>
    <w:rsid w:val="00191DDC"/>
    <w:rsid w:val="00192A61"/>
    <w:rsid w:val="00192C8C"/>
    <w:rsid w:val="0019323F"/>
    <w:rsid w:val="001938D6"/>
    <w:rsid w:val="00194279"/>
    <w:rsid w:val="00194C45"/>
    <w:rsid w:val="001950B7"/>
    <w:rsid w:val="001958DC"/>
    <w:rsid w:val="0019656C"/>
    <w:rsid w:val="001967AB"/>
    <w:rsid w:val="001968AC"/>
    <w:rsid w:val="00196EF2"/>
    <w:rsid w:val="0019730C"/>
    <w:rsid w:val="00197CB0"/>
    <w:rsid w:val="00197E32"/>
    <w:rsid w:val="00197FA7"/>
    <w:rsid w:val="001A02BC"/>
    <w:rsid w:val="001A0F1C"/>
    <w:rsid w:val="001A1E98"/>
    <w:rsid w:val="001A21BA"/>
    <w:rsid w:val="001A2B06"/>
    <w:rsid w:val="001A2D15"/>
    <w:rsid w:val="001A426E"/>
    <w:rsid w:val="001A458B"/>
    <w:rsid w:val="001A4732"/>
    <w:rsid w:val="001A5302"/>
    <w:rsid w:val="001A5529"/>
    <w:rsid w:val="001A55E1"/>
    <w:rsid w:val="001A57C0"/>
    <w:rsid w:val="001A5AFE"/>
    <w:rsid w:val="001A5D96"/>
    <w:rsid w:val="001A5F77"/>
    <w:rsid w:val="001A6473"/>
    <w:rsid w:val="001A6535"/>
    <w:rsid w:val="001A6B92"/>
    <w:rsid w:val="001A6E99"/>
    <w:rsid w:val="001A7281"/>
    <w:rsid w:val="001A7B7D"/>
    <w:rsid w:val="001A7C8E"/>
    <w:rsid w:val="001B005F"/>
    <w:rsid w:val="001B0218"/>
    <w:rsid w:val="001B10BF"/>
    <w:rsid w:val="001B1309"/>
    <w:rsid w:val="001B23AC"/>
    <w:rsid w:val="001B3C4F"/>
    <w:rsid w:val="001B4320"/>
    <w:rsid w:val="001B490F"/>
    <w:rsid w:val="001B49D2"/>
    <w:rsid w:val="001B4B55"/>
    <w:rsid w:val="001B526E"/>
    <w:rsid w:val="001B545B"/>
    <w:rsid w:val="001B6901"/>
    <w:rsid w:val="001B6E49"/>
    <w:rsid w:val="001B78B1"/>
    <w:rsid w:val="001B7B30"/>
    <w:rsid w:val="001B7D09"/>
    <w:rsid w:val="001C0785"/>
    <w:rsid w:val="001C09FD"/>
    <w:rsid w:val="001C0DE1"/>
    <w:rsid w:val="001C1DC2"/>
    <w:rsid w:val="001C201F"/>
    <w:rsid w:val="001C21CD"/>
    <w:rsid w:val="001C3121"/>
    <w:rsid w:val="001C342D"/>
    <w:rsid w:val="001C371D"/>
    <w:rsid w:val="001C4539"/>
    <w:rsid w:val="001C4A4F"/>
    <w:rsid w:val="001C4E00"/>
    <w:rsid w:val="001C5307"/>
    <w:rsid w:val="001C55A2"/>
    <w:rsid w:val="001C57ED"/>
    <w:rsid w:val="001C59F3"/>
    <w:rsid w:val="001C616C"/>
    <w:rsid w:val="001C63A2"/>
    <w:rsid w:val="001C6550"/>
    <w:rsid w:val="001C6959"/>
    <w:rsid w:val="001C69F4"/>
    <w:rsid w:val="001C72F3"/>
    <w:rsid w:val="001C7650"/>
    <w:rsid w:val="001C79E7"/>
    <w:rsid w:val="001C7A6F"/>
    <w:rsid w:val="001C7B0B"/>
    <w:rsid w:val="001D00B5"/>
    <w:rsid w:val="001D0CDF"/>
    <w:rsid w:val="001D0CED"/>
    <w:rsid w:val="001D11B6"/>
    <w:rsid w:val="001D22D3"/>
    <w:rsid w:val="001D2A9B"/>
    <w:rsid w:val="001D2C8D"/>
    <w:rsid w:val="001D2F6B"/>
    <w:rsid w:val="001D34DD"/>
    <w:rsid w:val="001D42DB"/>
    <w:rsid w:val="001D45FF"/>
    <w:rsid w:val="001D4C3F"/>
    <w:rsid w:val="001D537A"/>
    <w:rsid w:val="001D59AD"/>
    <w:rsid w:val="001D6112"/>
    <w:rsid w:val="001D6198"/>
    <w:rsid w:val="001D64C1"/>
    <w:rsid w:val="001D732D"/>
    <w:rsid w:val="001E026C"/>
    <w:rsid w:val="001E0E20"/>
    <w:rsid w:val="001E127D"/>
    <w:rsid w:val="001E1691"/>
    <w:rsid w:val="001E1E22"/>
    <w:rsid w:val="001E22C8"/>
    <w:rsid w:val="001E2C22"/>
    <w:rsid w:val="001E2DAC"/>
    <w:rsid w:val="001E2EE8"/>
    <w:rsid w:val="001E2F0D"/>
    <w:rsid w:val="001E33E1"/>
    <w:rsid w:val="001E3876"/>
    <w:rsid w:val="001E3A55"/>
    <w:rsid w:val="001E3F74"/>
    <w:rsid w:val="001E4973"/>
    <w:rsid w:val="001E4E38"/>
    <w:rsid w:val="001E4E62"/>
    <w:rsid w:val="001E56B4"/>
    <w:rsid w:val="001E6322"/>
    <w:rsid w:val="001E65A5"/>
    <w:rsid w:val="001E6628"/>
    <w:rsid w:val="001E6824"/>
    <w:rsid w:val="001E6A5A"/>
    <w:rsid w:val="001E6BD6"/>
    <w:rsid w:val="001E72A3"/>
    <w:rsid w:val="001E742E"/>
    <w:rsid w:val="001E7B36"/>
    <w:rsid w:val="001E7B99"/>
    <w:rsid w:val="001F0384"/>
    <w:rsid w:val="001F096A"/>
    <w:rsid w:val="001F0BC2"/>
    <w:rsid w:val="001F12C3"/>
    <w:rsid w:val="001F1869"/>
    <w:rsid w:val="001F21AA"/>
    <w:rsid w:val="001F2355"/>
    <w:rsid w:val="001F2523"/>
    <w:rsid w:val="001F3886"/>
    <w:rsid w:val="001F3951"/>
    <w:rsid w:val="001F3E0E"/>
    <w:rsid w:val="001F4B1F"/>
    <w:rsid w:val="001F4D9A"/>
    <w:rsid w:val="001F51CC"/>
    <w:rsid w:val="001F5466"/>
    <w:rsid w:val="001F54EA"/>
    <w:rsid w:val="001F5628"/>
    <w:rsid w:val="001F5CCF"/>
    <w:rsid w:val="001F5E84"/>
    <w:rsid w:val="001F759B"/>
    <w:rsid w:val="001F7C1D"/>
    <w:rsid w:val="002004E8"/>
    <w:rsid w:val="00200CC2"/>
    <w:rsid w:val="00201357"/>
    <w:rsid w:val="00202627"/>
    <w:rsid w:val="002032CD"/>
    <w:rsid w:val="00203819"/>
    <w:rsid w:val="00203A7F"/>
    <w:rsid w:val="002042DC"/>
    <w:rsid w:val="00204819"/>
    <w:rsid w:val="00204EE2"/>
    <w:rsid w:val="002056A7"/>
    <w:rsid w:val="00205E0E"/>
    <w:rsid w:val="00206104"/>
    <w:rsid w:val="00206702"/>
    <w:rsid w:val="00206D38"/>
    <w:rsid w:val="00206F28"/>
    <w:rsid w:val="002074E2"/>
    <w:rsid w:val="002075D6"/>
    <w:rsid w:val="00210815"/>
    <w:rsid w:val="00210B75"/>
    <w:rsid w:val="00211C9A"/>
    <w:rsid w:val="00211F4C"/>
    <w:rsid w:val="0021244C"/>
    <w:rsid w:val="002126B7"/>
    <w:rsid w:val="0021394A"/>
    <w:rsid w:val="0021395E"/>
    <w:rsid w:val="00214EF2"/>
    <w:rsid w:val="0021567D"/>
    <w:rsid w:val="00215D19"/>
    <w:rsid w:val="002164BB"/>
    <w:rsid w:val="00217400"/>
    <w:rsid w:val="00217715"/>
    <w:rsid w:val="00217A75"/>
    <w:rsid w:val="00217CBA"/>
    <w:rsid w:val="00220AEA"/>
    <w:rsid w:val="00220BC5"/>
    <w:rsid w:val="002213FC"/>
    <w:rsid w:val="002214E2"/>
    <w:rsid w:val="00221669"/>
    <w:rsid w:val="00221816"/>
    <w:rsid w:val="00221952"/>
    <w:rsid w:val="00221B66"/>
    <w:rsid w:val="00222245"/>
    <w:rsid w:val="002235C6"/>
    <w:rsid w:val="0022367B"/>
    <w:rsid w:val="00224586"/>
    <w:rsid w:val="00224686"/>
    <w:rsid w:val="00224CCE"/>
    <w:rsid w:val="00224D41"/>
    <w:rsid w:val="00224FD4"/>
    <w:rsid w:val="00226606"/>
    <w:rsid w:val="00226AAB"/>
    <w:rsid w:val="00226C89"/>
    <w:rsid w:val="002272C4"/>
    <w:rsid w:val="0022749F"/>
    <w:rsid w:val="00227E88"/>
    <w:rsid w:val="002303D7"/>
    <w:rsid w:val="00232393"/>
    <w:rsid w:val="00232FE9"/>
    <w:rsid w:val="002341CD"/>
    <w:rsid w:val="002342F8"/>
    <w:rsid w:val="002344FB"/>
    <w:rsid w:val="002345DB"/>
    <w:rsid w:val="002346E4"/>
    <w:rsid w:val="0023475A"/>
    <w:rsid w:val="00234BA1"/>
    <w:rsid w:val="00235243"/>
    <w:rsid w:val="00235529"/>
    <w:rsid w:val="0023563D"/>
    <w:rsid w:val="00236A4E"/>
    <w:rsid w:val="00237439"/>
    <w:rsid w:val="0023762B"/>
    <w:rsid w:val="00237B00"/>
    <w:rsid w:val="00237E50"/>
    <w:rsid w:val="00240013"/>
    <w:rsid w:val="0024037E"/>
    <w:rsid w:val="0024119A"/>
    <w:rsid w:val="0024121B"/>
    <w:rsid w:val="00241625"/>
    <w:rsid w:val="0024259D"/>
    <w:rsid w:val="002438B9"/>
    <w:rsid w:val="002439DF"/>
    <w:rsid w:val="00244BE2"/>
    <w:rsid w:val="00245C35"/>
    <w:rsid w:val="002466CE"/>
    <w:rsid w:val="0024739F"/>
    <w:rsid w:val="002509EA"/>
    <w:rsid w:val="00250D87"/>
    <w:rsid w:val="00251241"/>
    <w:rsid w:val="00251289"/>
    <w:rsid w:val="002515C8"/>
    <w:rsid w:val="00251C76"/>
    <w:rsid w:val="00251D4D"/>
    <w:rsid w:val="00251E9B"/>
    <w:rsid w:val="00253A8D"/>
    <w:rsid w:val="00253BB1"/>
    <w:rsid w:val="00253EBB"/>
    <w:rsid w:val="00253EE9"/>
    <w:rsid w:val="00254023"/>
    <w:rsid w:val="0025505A"/>
    <w:rsid w:val="002551CC"/>
    <w:rsid w:val="002553E8"/>
    <w:rsid w:val="002556B8"/>
    <w:rsid w:val="00255A73"/>
    <w:rsid w:val="00255C73"/>
    <w:rsid w:val="00255E05"/>
    <w:rsid w:val="00256135"/>
    <w:rsid w:val="00256468"/>
    <w:rsid w:val="00257E84"/>
    <w:rsid w:val="0026096E"/>
    <w:rsid w:val="00261C2D"/>
    <w:rsid w:val="00261ED0"/>
    <w:rsid w:val="00262031"/>
    <w:rsid w:val="00262255"/>
    <w:rsid w:val="002624C3"/>
    <w:rsid w:val="00262590"/>
    <w:rsid w:val="00262A06"/>
    <w:rsid w:val="00262C32"/>
    <w:rsid w:val="00262F74"/>
    <w:rsid w:val="0026341E"/>
    <w:rsid w:val="00263AA8"/>
    <w:rsid w:val="00263C91"/>
    <w:rsid w:val="00263EDE"/>
    <w:rsid w:val="002642B2"/>
    <w:rsid w:val="00264ADC"/>
    <w:rsid w:val="00265269"/>
    <w:rsid w:val="002656B8"/>
    <w:rsid w:val="00265957"/>
    <w:rsid w:val="002659B8"/>
    <w:rsid w:val="00265BF3"/>
    <w:rsid w:val="00265D4F"/>
    <w:rsid w:val="00265DD1"/>
    <w:rsid w:val="00265F0B"/>
    <w:rsid w:val="00266E4F"/>
    <w:rsid w:val="002677B2"/>
    <w:rsid w:val="00270140"/>
    <w:rsid w:val="0027088F"/>
    <w:rsid w:val="00270A7F"/>
    <w:rsid w:val="00271178"/>
    <w:rsid w:val="00271EF3"/>
    <w:rsid w:val="00272229"/>
    <w:rsid w:val="00272C4D"/>
    <w:rsid w:val="00273E7A"/>
    <w:rsid w:val="00273F7F"/>
    <w:rsid w:val="0027532D"/>
    <w:rsid w:val="0027615A"/>
    <w:rsid w:val="00277096"/>
    <w:rsid w:val="002773F2"/>
    <w:rsid w:val="00280B5F"/>
    <w:rsid w:val="00281548"/>
    <w:rsid w:val="00281E27"/>
    <w:rsid w:val="00282732"/>
    <w:rsid w:val="0028290E"/>
    <w:rsid w:val="00282B43"/>
    <w:rsid w:val="00283130"/>
    <w:rsid w:val="00283E4B"/>
    <w:rsid w:val="002848DC"/>
    <w:rsid w:val="00284F3B"/>
    <w:rsid w:val="002852D6"/>
    <w:rsid w:val="00285BEA"/>
    <w:rsid w:val="0028617D"/>
    <w:rsid w:val="002869E4"/>
    <w:rsid w:val="00286F90"/>
    <w:rsid w:val="002877F4"/>
    <w:rsid w:val="00291AF5"/>
    <w:rsid w:val="00291C10"/>
    <w:rsid w:val="00292E79"/>
    <w:rsid w:val="002933DE"/>
    <w:rsid w:val="0029393A"/>
    <w:rsid w:val="00293AC3"/>
    <w:rsid w:val="00293CC7"/>
    <w:rsid w:val="00293D9A"/>
    <w:rsid w:val="00294E79"/>
    <w:rsid w:val="002950BF"/>
    <w:rsid w:val="002955FF"/>
    <w:rsid w:val="00295614"/>
    <w:rsid w:val="00295FEC"/>
    <w:rsid w:val="002961DA"/>
    <w:rsid w:val="0029625B"/>
    <w:rsid w:val="0029630B"/>
    <w:rsid w:val="002968A0"/>
    <w:rsid w:val="00296B02"/>
    <w:rsid w:val="0029752C"/>
    <w:rsid w:val="002A06F1"/>
    <w:rsid w:val="002A07F0"/>
    <w:rsid w:val="002A0879"/>
    <w:rsid w:val="002A0EAB"/>
    <w:rsid w:val="002A21F9"/>
    <w:rsid w:val="002A2548"/>
    <w:rsid w:val="002A2A41"/>
    <w:rsid w:val="002A4178"/>
    <w:rsid w:val="002A49C7"/>
    <w:rsid w:val="002A4B37"/>
    <w:rsid w:val="002A4B7D"/>
    <w:rsid w:val="002A547C"/>
    <w:rsid w:val="002A5816"/>
    <w:rsid w:val="002A60DA"/>
    <w:rsid w:val="002A6344"/>
    <w:rsid w:val="002A6401"/>
    <w:rsid w:val="002A6B35"/>
    <w:rsid w:val="002A6B70"/>
    <w:rsid w:val="002A7232"/>
    <w:rsid w:val="002A7366"/>
    <w:rsid w:val="002A7571"/>
    <w:rsid w:val="002B02D0"/>
    <w:rsid w:val="002B047B"/>
    <w:rsid w:val="002B0C4B"/>
    <w:rsid w:val="002B1D14"/>
    <w:rsid w:val="002B22B0"/>
    <w:rsid w:val="002B27D4"/>
    <w:rsid w:val="002B29C0"/>
    <w:rsid w:val="002B2CA9"/>
    <w:rsid w:val="002B360F"/>
    <w:rsid w:val="002B4CF6"/>
    <w:rsid w:val="002B5025"/>
    <w:rsid w:val="002B519E"/>
    <w:rsid w:val="002B5465"/>
    <w:rsid w:val="002B566D"/>
    <w:rsid w:val="002B56B8"/>
    <w:rsid w:val="002B59EF"/>
    <w:rsid w:val="002B6AA3"/>
    <w:rsid w:val="002B71F7"/>
    <w:rsid w:val="002B77DA"/>
    <w:rsid w:val="002B7B55"/>
    <w:rsid w:val="002C0772"/>
    <w:rsid w:val="002C0F06"/>
    <w:rsid w:val="002C16DA"/>
    <w:rsid w:val="002C1E53"/>
    <w:rsid w:val="002C22C2"/>
    <w:rsid w:val="002C23EB"/>
    <w:rsid w:val="002C3621"/>
    <w:rsid w:val="002C38EE"/>
    <w:rsid w:val="002C4A6D"/>
    <w:rsid w:val="002C4B25"/>
    <w:rsid w:val="002C4EB6"/>
    <w:rsid w:val="002C5271"/>
    <w:rsid w:val="002C575D"/>
    <w:rsid w:val="002C610A"/>
    <w:rsid w:val="002C7DDB"/>
    <w:rsid w:val="002D0721"/>
    <w:rsid w:val="002D0BAB"/>
    <w:rsid w:val="002D1F3B"/>
    <w:rsid w:val="002D207F"/>
    <w:rsid w:val="002D22DE"/>
    <w:rsid w:val="002D2FDD"/>
    <w:rsid w:val="002D3594"/>
    <w:rsid w:val="002D413A"/>
    <w:rsid w:val="002D41ED"/>
    <w:rsid w:val="002D45B7"/>
    <w:rsid w:val="002D4BBF"/>
    <w:rsid w:val="002D4D96"/>
    <w:rsid w:val="002D50A9"/>
    <w:rsid w:val="002D513C"/>
    <w:rsid w:val="002D57BC"/>
    <w:rsid w:val="002D61E3"/>
    <w:rsid w:val="002D764B"/>
    <w:rsid w:val="002E006D"/>
    <w:rsid w:val="002E047A"/>
    <w:rsid w:val="002E0A44"/>
    <w:rsid w:val="002E0BEA"/>
    <w:rsid w:val="002E0E4F"/>
    <w:rsid w:val="002E16F4"/>
    <w:rsid w:val="002E1E2D"/>
    <w:rsid w:val="002E1EE4"/>
    <w:rsid w:val="002E2190"/>
    <w:rsid w:val="002E2504"/>
    <w:rsid w:val="002E2B33"/>
    <w:rsid w:val="002E2F03"/>
    <w:rsid w:val="002E340A"/>
    <w:rsid w:val="002E34B4"/>
    <w:rsid w:val="002E356F"/>
    <w:rsid w:val="002E3AF6"/>
    <w:rsid w:val="002E3E30"/>
    <w:rsid w:val="002E440F"/>
    <w:rsid w:val="002E4489"/>
    <w:rsid w:val="002E4F43"/>
    <w:rsid w:val="002E5353"/>
    <w:rsid w:val="002E541E"/>
    <w:rsid w:val="002E55FB"/>
    <w:rsid w:val="002E58BD"/>
    <w:rsid w:val="002E5BC6"/>
    <w:rsid w:val="002E7132"/>
    <w:rsid w:val="002E71E3"/>
    <w:rsid w:val="002E7251"/>
    <w:rsid w:val="002E75E5"/>
    <w:rsid w:val="002F00EE"/>
    <w:rsid w:val="002F04F1"/>
    <w:rsid w:val="002F077F"/>
    <w:rsid w:val="002F0B30"/>
    <w:rsid w:val="002F1758"/>
    <w:rsid w:val="002F1839"/>
    <w:rsid w:val="002F1D53"/>
    <w:rsid w:val="002F2B2D"/>
    <w:rsid w:val="002F33AC"/>
    <w:rsid w:val="002F3ADA"/>
    <w:rsid w:val="002F3C2C"/>
    <w:rsid w:val="002F3CD8"/>
    <w:rsid w:val="002F3EB1"/>
    <w:rsid w:val="002F4153"/>
    <w:rsid w:val="002F4741"/>
    <w:rsid w:val="002F4768"/>
    <w:rsid w:val="002F4F6A"/>
    <w:rsid w:val="002F51AC"/>
    <w:rsid w:val="002F5668"/>
    <w:rsid w:val="002F56BB"/>
    <w:rsid w:val="002F69DB"/>
    <w:rsid w:val="002F6A7B"/>
    <w:rsid w:val="002F7060"/>
    <w:rsid w:val="002F72DB"/>
    <w:rsid w:val="002F7E20"/>
    <w:rsid w:val="003008A5"/>
    <w:rsid w:val="00301E26"/>
    <w:rsid w:val="00301F68"/>
    <w:rsid w:val="00302ACD"/>
    <w:rsid w:val="003030EB"/>
    <w:rsid w:val="003032A5"/>
    <w:rsid w:val="0030372A"/>
    <w:rsid w:val="003039C8"/>
    <w:rsid w:val="003040E5"/>
    <w:rsid w:val="0030429F"/>
    <w:rsid w:val="003043A8"/>
    <w:rsid w:val="0030443F"/>
    <w:rsid w:val="00304DC2"/>
    <w:rsid w:val="00305038"/>
    <w:rsid w:val="00305049"/>
    <w:rsid w:val="00306B8E"/>
    <w:rsid w:val="00306C7A"/>
    <w:rsid w:val="00306D95"/>
    <w:rsid w:val="00307DA2"/>
    <w:rsid w:val="0031083A"/>
    <w:rsid w:val="00310856"/>
    <w:rsid w:val="00310A1A"/>
    <w:rsid w:val="00311546"/>
    <w:rsid w:val="00311CE3"/>
    <w:rsid w:val="00312040"/>
    <w:rsid w:val="0031205D"/>
    <w:rsid w:val="0031258D"/>
    <w:rsid w:val="00312949"/>
    <w:rsid w:val="00312A29"/>
    <w:rsid w:val="00312A9F"/>
    <w:rsid w:val="00312C58"/>
    <w:rsid w:val="00312D91"/>
    <w:rsid w:val="00312E39"/>
    <w:rsid w:val="003130D0"/>
    <w:rsid w:val="00313243"/>
    <w:rsid w:val="0031344E"/>
    <w:rsid w:val="003149A4"/>
    <w:rsid w:val="003149C9"/>
    <w:rsid w:val="00314D6D"/>
    <w:rsid w:val="00314F6F"/>
    <w:rsid w:val="0031590E"/>
    <w:rsid w:val="00315A61"/>
    <w:rsid w:val="00315C14"/>
    <w:rsid w:val="00315D04"/>
    <w:rsid w:val="00315FC4"/>
    <w:rsid w:val="00315FD2"/>
    <w:rsid w:val="00316971"/>
    <w:rsid w:val="00316EEA"/>
    <w:rsid w:val="00317501"/>
    <w:rsid w:val="003176C6"/>
    <w:rsid w:val="003177F1"/>
    <w:rsid w:val="003202CE"/>
    <w:rsid w:val="00320620"/>
    <w:rsid w:val="00320A0C"/>
    <w:rsid w:val="00321814"/>
    <w:rsid w:val="003229D0"/>
    <w:rsid w:val="00322EC6"/>
    <w:rsid w:val="00323A5C"/>
    <w:rsid w:val="00323A71"/>
    <w:rsid w:val="00323DD9"/>
    <w:rsid w:val="00324233"/>
    <w:rsid w:val="0032442B"/>
    <w:rsid w:val="00324B67"/>
    <w:rsid w:val="00324F60"/>
    <w:rsid w:val="003260F4"/>
    <w:rsid w:val="00326897"/>
    <w:rsid w:val="00326AE0"/>
    <w:rsid w:val="0032757A"/>
    <w:rsid w:val="00327830"/>
    <w:rsid w:val="00327CDD"/>
    <w:rsid w:val="00330856"/>
    <w:rsid w:val="003310CB"/>
    <w:rsid w:val="00331361"/>
    <w:rsid w:val="00331A40"/>
    <w:rsid w:val="00331F8F"/>
    <w:rsid w:val="00332BC4"/>
    <w:rsid w:val="00332E13"/>
    <w:rsid w:val="003334F0"/>
    <w:rsid w:val="0033358E"/>
    <w:rsid w:val="00333771"/>
    <w:rsid w:val="00333C8C"/>
    <w:rsid w:val="00333FEF"/>
    <w:rsid w:val="003340D0"/>
    <w:rsid w:val="00334366"/>
    <w:rsid w:val="003345E7"/>
    <w:rsid w:val="00334838"/>
    <w:rsid w:val="003353FE"/>
    <w:rsid w:val="00335913"/>
    <w:rsid w:val="0033593C"/>
    <w:rsid w:val="00335C37"/>
    <w:rsid w:val="00335DB8"/>
    <w:rsid w:val="00335F37"/>
    <w:rsid w:val="00336D58"/>
    <w:rsid w:val="00337B14"/>
    <w:rsid w:val="003410A8"/>
    <w:rsid w:val="00341BBC"/>
    <w:rsid w:val="00341CE3"/>
    <w:rsid w:val="0034231E"/>
    <w:rsid w:val="0034350C"/>
    <w:rsid w:val="003435AF"/>
    <w:rsid w:val="0034386E"/>
    <w:rsid w:val="00343A34"/>
    <w:rsid w:val="00343CC9"/>
    <w:rsid w:val="00344243"/>
    <w:rsid w:val="0034476B"/>
    <w:rsid w:val="00344979"/>
    <w:rsid w:val="00344D33"/>
    <w:rsid w:val="00344E01"/>
    <w:rsid w:val="003453B7"/>
    <w:rsid w:val="003456F8"/>
    <w:rsid w:val="00345ACF"/>
    <w:rsid w:val="00345B96"/>
    <w:rsid w:val="00345C32"/>
    <w:rsid w:val="00345FF3"/>
    <w:rsid w:val="003463E0"/>
    <w:rsid w:val="003463EA"/>
    <w:rsid w:val="0034680A"/>
    <w:rsid w:val="00346BCF"/>
    <w:rsid w:val="00347063"/>
    <w:rsid w:val="0035027A"/>
    <w:rsid w:val="00350289"/>
    <w:rsid w:val="003504C5"/>
    <w:rsid w:val="00350CFA"/>
    <w:rsid w:val="00350F99"/>
    <w:rsid w:val="00351C64"/>
    <w:rsid w:val="00351E24"/>
    <w:rsid w:val="00352A6F"/>
    <w:rsid w:val="00352C13"/>
    <w:rsid w:val="00352F7D"/>
    <w:rsid w:val="00352F8C"/>
    <w:rsid w:val="0035332F"/>
    <w:rsid w:val="0035366B"/>
    <w:rsid w:val="00354BA4"/>
    <w:rsid w:val="003551A5"/>
    <w:rsid w:val="00355492"/>
    <w:rsid w:val="00355A89"/>
    <w:rsid w:val="00356598"/>
    <w:rsid w:val="003603AC"/>
    <w:rsid w:val="00360A0A"/>
    <w:rsid w:val="00360BFE"/>
    <w:rsid w:val="00361317"/>
    <w:rsid w:val="00361337"/>
    <w:rsid w:val="0036196E"/>
    <w:rsid w:val="00362702"/>
    <w:rsid w:val="00362819"/>
    <w:rsid w:val="0036281A"/>
    <w:rsid w:val="0036392A"/>
    <w:rsid w:val="003639FE"/>
    <w:rsid w:val="00363A32"/>
    <w:rsid w:val="00364314"/>
    <w:rsid w:val="00364598"/>
    <w:rsid w:val="003647A9"/>
    <w:rsid w:val="00364B31"/>
    <w:rsid w:val="00364B8D"/>
    <w:rsid w:val="00364C5E"/>
    <w:rsid w:val="00365964"/>
    <w:rsid w:val="003659A3"/>
    <w:rsid w:val="00365FA0"/>
    <w:rsid w:val="003669F0"/>
    <w:rsid w:val="00366C5B"/>
    <w:rsid w:val="00367371"/>
    <w:rsid w:val="0036779A"/>
    <w:rsid w:val="00367DBE"/>
    <w:rsid w:val="00367E47"/>
    <w:rsid w:val="003702C3"/>
    <w:rsid w:val="0037156E"/>
    <w:rsid w:val="00371778"/>
    <w:rsid w:val="00371BF5"/>
    <w:rsid w:val="00371D6C"/>
    <w:rsid w:val="0037247D"/>
    <w:rsid w:val="00372A6B"/>
    <w:rsid w:val="0037318B"/>
    <w:rsid w:val="00373CFF"/>
    <w:rsid w:val="00373D85"/>
    <w:rsid w:val="00373EAE"/>
    <w:rsid w:val="0037467A"/>
    <w:rsid w:val="00374998"/>
    <w:rsid w:val="00374AD9"/>
    <w:rsid w:val="00374CCF"/>
    <w:rsid w:val="00375277"/>
    <w:rsid w:val="003757F9"/>
    <w:rsid w:val="00375DED"/>
    <w:rsid w:val="00376C82"/>
    <w:rsid w:val="0037746A"/>
    <w:rsid w:val="0037793C"/>
    <w:rsid w:val="00377E54"/>
    <w:rsid w:val="00380055"/>
    <w:rsid w:val="003800F8"/>
    <w:rsid w:val="003801BA"/>
    <w:rsid w:val="00380726"/>
    <w:rsid w:val="00380839"/>
    <w:rsid w:val="003808B0"/>
    <w:rsid w:val="00380BBD"/>
    <w:rsid w:val="00381537"/>
    <w:rsid w:val="0038166E"/>
    <w:rsid w:val="00381A36"/>
    <w:rsid w:val="00381BA0"/>
    <w:rsid w:val="003826DD"/>
    <w:rsid w:val="00383034"/>
    <w:rsid w:val="00383601"/>
    <w:rsid w:val="00383621"/>
    <w:rsid w:val="00383FBB"/>
    <w:rsid w:val="003848FD"/>
    <w:rsid w:val="00384B06"/>
    <w:rsid w:val="00384B42"/>
    <w:rsid w:val="00384C20"/>
    <w:rsid w:val="00384D82"/>
    <w:rsid w:val="00386DD8"/>
    <w:rsid w:val="003903E2"/>
    <w:rsid w:val="00391625"/>
    <w:rsid w:val="003918B6"/>
    <w:rsid w:val="00391999"/>
    <w:rsid w:val="00391C82"/>
    <w:rsid w:val="0039264C"/>
    <w:rsid w:val="0039342F"/>
    <w:rsid w:val="00393955"/>
    <w:rsid w:val="00394A43"/>
    <w:rsid w:val="00394F2B"/>
    <w:rsid w:val="00395825"/>
    <w:rsid w:val="003959E5"/>
    <w:rsid w:val="00396135"/>
    <w:rsid w:val="003964F0"/>
    <w:rsid w:val="003968BF"/>
    <w:rsid w:val="003A00BE"/>
    <w:rsid w:val="003A0925"/>
    <w:rsid w:val="003A0EA0"/>
    <w:rsid w:val="003A16FA"/>
    <w:rsid w:val="003A1E01"/>
    <w:rsid w:val="003A2236"/>
    <w:rsid w:val="003A2428"/>
    <w:rsid w:val="003A2537"/>
    <w:rsid w:val="003A2C24"/>
    <w:rsid w:val="003A2DCE"/>
    <w:rsid w:val="003A40E1"/>
    <w:rsid w:val="003A428B"/>
    <w:rsid w:val="003A47EB"/>
    <w:rsid w:val="003A4B9E"/>
    <w:rsid w:val="003A5350"/>
    <w:rsid w:val="003A5361"/>
    <w:rsid w:val="003A5829"/>
    <w:rsid w:val="003A58E8"/>
    <w:rsid w:val="003A5BB7"/>
    <w:rsid w:val="003A5EE2"/>
    <w:rsid w:val="003A5FB3"/>
    <w:rsid w:val="003A62E0"/>
    <w:rsid w:val="003A669E"/>
    <w:rsid w:val="003A7792"/>
    <w:rsid w:val="003A7EEC"/>
    <w:rsid w:val="003B0082"/>
    <w:rsid w:val="003B0347"/>
    <w:rsid w:val="003B0FFC"/>
    <w:rsid w:val="003B15CE"/>
    <w:rsid w:val="003B1C9E"/>
    <w:rsid w:val="003B2197"/>
    <w:rsid w:val="003B25B7"/>
    <w:rsid w:val="003B2CC4"/>
    <w:rsid w:val="003B33ED"/>
    <w:rsid w:val="003B3E11"/>
    <w:rsid w:val="003B41D5"/>
    <w:rsid w:val="003B4710"/>
    <w:rsid w:val="003B5902"/>
    <w:rsid w:val="003B5BD2"/>
    <w:rsid w:val="003B64AA"/>
    <w:rsid w:val="003B65AB"/>
    <w:rsid w:val="003B67F3"/>
    <w:rsid w:val="003B7296"/>
    <w:rsid w:val="003B7DF9"/>
    <w:rsid w:val="003C0909"/>
    <w:rsid w:val="003C0ABA"/>
    <w:rsid w:val="003C11FC"/>
    <w:rsid w:val="003C1403"/>
    <w:rsid w:val="003C14AF"/>
    <w:rsid w:val="003C16D3"/>
    <w:rsid w:val="003C1747"/>
    <w:rsid w:val="003C18DD"/>
    <w:rsid w:val="003C1C10"/>
    <w:rsid w:val="003C25C1"/>
    <w:rsid w:val="003C36F9"/>
    <w:rsid w:val="003C3C61"/>
    <w:rsid w:val="003C3D97"/>
    <w:rsid w:val="003C492F"/>
    <w:rsid w:val="003C4AD5"/>
    <w:rsid w:val="003C4C00"/>
    <w:rsid w:val="003C5570"/>
    <w:rsid w:val="003C5C36"/>
    <w:rsid w:val="003C5EC9"/>
    <w:rsid w:val="003C6527"/>
    <w:rsid w:val="003C6612"/>
    <w:rsid w:val="003C686F"/>
    <w:rsid w:val="003C72CD"/>
    <w:rsid w:val="003D10FF"/>
    <w:rsid w:val="003D19CE"/>
    <w:rsid w:val="003D1F80"/>
    <w:rsid w:val="003D2422"/>
    <w:rsid w:val="003D3309"/>
    <w:rsid w:val="003D34BD"/>
    <w:rsid w:val="003D3614"/>
    <w:rsid w:val="003D38A2"/>
    <w:rsid w:val="003D3932"/>
    <w:rsid w:val="003D40F4"/>
    <w:rsid w:val="003D4B77"/>
    <w:rsid w:val="003D4D9B"/>
    <w:rsid w:val="003D5AB8"/>
    <w:rsid w:val="003D5BB6"/>
    <w:rsid w:val="003D5CC9"/>
    <w:rsid w:val="003D6238"/>
    <w:rsid w:val="003D663E"/>
    <w:rsid w:val="003D69EB"/>
    <w:rsid w:val="003D7ACA"/>
    <w:rsid w:val="003D7EAA"/>
    <w:rsid w:val="003D7F73"/>
    <w:rsid w:val="003E0A51"/>
    <w:rsid w:val="003E1F6C"/>
    <w:rsid w:val="003E1F7D"/>
    <w:rsid w:val="003E25F5"/>
    <w:rsid w:val="003E2B19"/>
    <w:rsid w:val="003E34E4"/>
    <w:rsid w:val="003E3567"/>
    <w:rsid w:val="003E421B"/>
    <w:rsid w:val="003E430F"/>
    <w:rsid w:val="003E46D8"/>
    <w:rsid w:val="003E4B66"/>
    <w:rsid w:val="003E4ED5"/>
    <w:rsid w:val="003E5B14"/>
    <w:rsid w:val="003E5BCA"/>
    <w:rsid w:val="003E5FD1"/>
    <w:rsid w:val="003E716B"/>
    <w:rsid w:val="003E7455"/>
    <w:rsid w:val="003E7706"/>
    <w:rsid w:val="003E7B0C"/>
    <w:rsid w:val="003F00F8"/>
    <w:rsid w:val="003F0138"/>
    <w:rsid w:val="003F0700"/>
    <w:rsid w:val="003F07E0"/>
    <w:rsid w:val="003F1C1C"/>
    <w:rsid w:val="003F2046"/>
    <w:rsid w:val="003F2C58"/>
    <w:rsid w:val="003F3016"/>
    <w:rsid w:val="003F368F"/>
    <w:rsid w:val="003F3AAB"/>
    <w:rsid w:val="003F3DDB"/>
    <w:rsid w:val="003F3F72"/>
    <w:rsid w:val="003F447D"/>
    <w:rsid w:val="003F4CFB"/>
    <w:rsid w:val="003F4D13"/>
    <w:rsid w:val="003F4D1D"/>
    <w:rsid w:val="003F655F"/>
    <w:rsid w:val="003F6718"/>
    <w:rsid w:val="003F76DD"/>
    <w:rsid w:val="0040031D"/>
    <w:rsid w:val="0040233C"/>
    <w:rsid w:val="00402AA8"/>
    <w:rsid w:val="00402B31"/>
    <w:rsid w:val="00403113"/>
    <w:rsid w:val="00403553"/>
    <w:rsid w:val="00403DB5"/>
    <w:rsid w:val="00403F3D"/>
    <w:rsid w:val="00403F72"/>
    <w:rsid w:val="0040460A"/>
    <w:rsid w:val="00405233"/>
    <w:rsid w:val="00405947"/>
    <w:rsid w:val="004069D4"/>
    <w:rsid w:val="00406C9E"/>
    <w:rsid w:val="004072CC"/>
    <w:rsid w:val="00407ACE"/>
    <w:rsid w:val="0041030D"/>
    <w:rsid w:val="004108E8"/>
    <w:rsid w:val="00410F47"/>
    <w:rsid w:val="00411BC5"/>
    <w:rsid w:val="00411F7F"/>
    <w:rsid w:val="00412DC8"/>
    <w:rsid w:val="00413E95"/>
    <w:rsid w:val="00414466"/>
    <w:rsid w:val="004147DC"/>
    <w:rsid w:val="004148C5"/>
    <w:rsid w:val="00414F78"/>
    <w:rsid w:val="00415130"/>
    <w:rsid w:val="0041518A"/>
    <w:rsid w:val="0041591C"/>
    <w:rsid w:val="00415CA8"/>
    <w:rsid w:val="00416783"/>
    <w:rsid w:val="00417053"/>
    <w:rsid w:val="004176BB"/>
    <w:rsid w:val="00417C99"/>
    <w:rsid w:val="00417FA2"/>
    <w:rsid w:val="004202B7"/>
    <w:rsid w:val="00420498"/>
    <w:rsid w:val="00420C40"/>
    <w:rsid w:val="0042126A"/>
    <w:rsid w:val="00422C1E"/>
    <w:rsid w:val="00423706"/>
    <w:rsid w:val="00423845"/>
    <w:rsid w:val="0042430A"/>
    <w:rsid w:val="00424B71"/>
    <w:rsid w:val="004251C8"/>
    <w:rsid w:val="00425C8D"/>
    <w:rsid w:val="004262AC"/>
    <w:rsid w:val="00426DBF"/>
    <w:rsid w:val="004270A8"/>
    <w:rsid w:val="00427A0F"/>
    <w:rsid w:val="004307E4"/>
    <w:rsid w:val="004315AD"/>
    <w:rsid w:val="004318F5"/>
    <w:rsid w:val="00431C15"/>
    <w:rsid w:val="004325B9"/>
    <w:rsid w:val="00432B09"/>
    <w:rsid w:val="00432EEE"/>
    <w:rsid w:val="00433229"/>
    <w:rsid w:val="00433FC9"/>
    <w:rsid w:val="0043416F"/>
    <w:rsid w:val="0043487A"/>
    <w:rsid w:val="00434DFC"/>
    <w:rsid w:val="0043564B"/>
    <w:rsid w:val="004356B0"/>
    <w:rsid w:val="00435732"/>
    <w:rsid w:val="00435D53"/>
    <w:rsid w:val="00435EC7"/>
    <w:rsid w:val="0043612F"/>
    <w:rsid w:val="004364F8"/>
    <w:rsid w:val="00436DE3"/>
    <w:rsid w:val="004378EF"/>
    <w:rsid w:val="00440560"/>
    <w:rsid w:val="004405A9"/>
    <w:rsid w:val="004408BF"/>
    <w:rsid w:val="00440A69"/>
    <w:rsid w:val="00442789"/>
    <w:rsid w:val="00442799"/>
    <w:rsid w:val="004427D5"/>
    <w:rsid w:val="004429C3"/>
    <w:rsid w:val="00442D5A"/>
    <w:rsid w:val="00443109"/>
    <w:rsid w:val="004431EE"/>
    <w:rsid w:val="00443546"/>
    <w:rsid w:val="00443F4B"/>
    <w:rsid w:val="00443F54"/>
    <w:rsid w:val="00443FC4"/>
    <w:rsid w:val="004448BA"/>
    <w:rsid w:val="00444A8B"/>
    <w:rsid w:val="00444D98"/>
    <w:rsid w:val="004450FA"/>
    <w:rsid w:val="00445B6A"/>
    <w:rsid w:val="004460F0"/>
    <w:rsid w:val="004467E8"/>
    <w:rsid w:val="00447527"/>
    <w:rsid w:val="0044770F"/>
    <w:rsid w:val="004477BC"/>
    <w:rsid w:val="00447C12"/>
    <w:rsid w:val="004505DE"/>
    <w:rsid w:val="004506A8"/>
    <w:rsid w:val="00450CC5"/>
    <w:rsid w:val="00450F2F"/>
    <w:rsid w:val="0045109C"/>
    <w:rsid w:val="004518DA"/>
    <w:rsid w:val="00451C65"/>
    <w:rsid w:val="0045234E"/>
    <w:rsid w:val="00452DAA"/>
    <w:rsid w:val="00453524"/>
    <w:rsid w:val="004536ED"/>
    <w:rsid w:val="00454A19"/>
    <w:rsid w:val="00454D17"/>
    <w:rsid w:val="00455A3E"/>
    <w:rsid w:val="00455D18"/>
    <w:rsid w:val="00455DC5"/>
    <w:rsid w:val="00456E5C"/>
    <w:rsid w:val="00456F78"/>
    <w:rsid w:val="004571DD"/>
    <w:rsid w:val="00457357"/>
    <w:rsid w:val="00457961"/>
    <w:rsid w:val="00457A28"/>
    <w:rsid w:val="00457B3A"/>
    <w:rsid w:val="00457F10"/>
    <w:rsid w:val="00460A8D"/>
    <w:rsid w:val="00460AF0"/>
    <w:rsid w:val="00460B67"/>
    <w:rsid w:val="00461429"/>
    <w:rsid w:val="0046152B"/>
    <w:rsid w:val="00461817"/>
    <w:rsid w:val="00461B3A"/>
    <w:rsid w:val="004629E8"/>
    <w:rsid w:val="0046309B"/>
    <w:rsid w:val="00463462"/>
    <w:rsid w:val="0046417F"/>
    <w:rsid w:val="00464983"/>
    <w:rsid w:val="004649AB"/>
    <w:rsid w:val="00464A0D"/>
    <w:rsid w:val="00464A6B"/>
    <w:rsid w:val="00464BF9"/>
    <w:rsid w:val="00464CF8"/>
    <w:rsid w:val="00464D3F"/>
    <w:rsid w:val="00465639"/>
    <w:rsid w:val="004660F5"/>
    <w:rsid w:val="00467500"/>
    <w:rsid w:val="0047029E"/>
    <w:rsid w:val="00470AC7"/>
    <w:rsid w:val="00471C07"/>
    <w:rsid w:val="00472318"/>
    <w:rsid w:val="0047290D"/>
    <w:rsid w:val="004729F4"/>
    <w:rsid w:val="004730D0"/>
    <w:rsid w:val="004734ED"/>
    <w:rsid w:val="004734F3"/>
    <w:rsid w:val="00473D47"/>
    <w:rsid w:val="004748B8"/>
    <w:rsid w:val="004751B5"/>
    <w:rsid w:val="00475500"/>
    <w:rsid w:val="00475695"/>
    <w:rsid w:val="004758B5"/>
    <w:rsid w:val="004758FB"/>
    <w:rsid w:val="00475D19"/>
    <w:rsid w:val="00475D48"/>
    <w:rsid w:val="004760B2"/>
    <w:rsid w:val="00476756"/>
    <w:rsid w:val="00476FE7"/>
    <w:rsid w:val="00477162"/>
    <w:rsid w:val="00480641"/>
    <w:rsid w:val="00480945"/>
    <w:rsid w:val="00480CE6"/>
    <w:rsid w:val="00480F28"/>
    <w:rsid w:val="004811CA"/>
    <w:rsid w:val="0048129D"/>
    <w:rsid w:val="00481376"/>
    <w:rsid w:val="00481A1D"/>
    <w:rsid w:val="00481BA7"/>
    <w:rsid w:val="00482306"/>
    <w:rsid w:val="00482E4A"/>
    <w:rsid w:val="00483030"/>
    <w:rsid w:val="00483A3B"/>
    <w:rsid w:val="004849DF"/>
    <w:rsid w:val="004852A4"/>
    <w:rsid w:val="004853C5"/>
    <w:rsid w:val="00485EF3"/>
    <w:rsid w:val="0048673C"/>
    <w:rsid w:val="004869BB"/>
    <w:rsid w:val="00486D45"/>
    <w:rsid w:val="00487F7C"/>
    <w:rsid w:val="00490144"/>
    <w:rsid w:val="00490377"/>
    <w:rsid w:val="00490F2B"/>
    <w:rsid w:val="0049181B"/>
    <w:rsid w:val="004918C0"/>
    <w:rsid w:val="004923A0"/>
    <w:rsid w:val="00492940"/>
    <w:rsid w:val="004934CB"/>
    <w:rsid w:val="00494260"/>
    <w:rsid w:val="0049446C"/>
    <w:rsid w:val="004948CC"/>
    <w:rsid w:val="00494D42"/>
    <w:rsid w:val="004957F0"/>
    <w:rsid w:val="004962D2"/>
    <w:rsid w:val="004966CF"/>
    <w:rsid w:val="00496777"/>
    <w:rsid w:val="00497793"/>
    <w:rsid w:val="004A147A"/>
    <w:rsid w:val="004A17E2"/>
    <w:rsid w:val="004A1D4D"/>
    <w:rsid w:val="004A2AED"/>
    <w:rsid w:val="004A323C"/>
    <w:rsid w:val="004A3BF1"/>
    <w:rsid w:val="004A508D"/>
    <w:rsid w:val="004A5312"/>
    <w:rsid w:val="004A53D1"/>
    <w:rsid w:val="004A5E04"/>
    <w:rsid w:val="004A603A"/>
    <w:rsid w:val="004A6A1E"/>
    <w:rsid w:val="004A6E72"/>
    <w:rsid w:val="004A732E"/>
    <w:rsid w:val="004A7D81"/>
    <w:rsid w:val="004B0927"/>
    <w:rsid w:val="004B09DC"/>
    <w:rsid w:val="004B0F80"/>
    <w:rsid w:val="004B115E"/>
    <w:rsid w:val="004B13FF"/>
    <w:rsid w:val="004B19B8"/>
    <w:rsid w:val="004B1AED"/>
    <w:rsid w:val="004B1F7E"/>
    <w:rsid w:val="004B1FA8"/>
    <w:rsid w:val="004B28C1"/>
    <w:rsid w:val="004B2B52"/>
    <w:rsid w:val="004B2D6D"/>
    <w:rsid w:val="004B3E96"/>
    <w:rsid w:val="004B434C"/>
    <w:rsid w:val="004B48D2"/>
    <w:rsid w:val="004B49E4"/>
    <w:rsid w:val="004B6262"/>
    <w:rsid w:val="004B68BF"/>
    <w:rsid w:val="004B6CFE"/>
    <w:rsid w:val="004B6F5A"/>
    <w:rsid w:val="004B76E7"/>
    <w:rsid w:val="004B7AB2"/>
    <w:rsid w:val="004B7BB8"/>
    <w:rsid w:val="004C0904"/>
    <w:rsid w:val="004C0E29"/>
    <w:rsid w:val="004C1D33"/>
    <w:rsid w:val="004C3450"/>
    <w:rsid w:val="004C3527"/>
    <w:rsid w:val="004C3803"/>
    <w:rsid w:val="004C4C2F"/>
    <w:rsid w:val="004C5464"/>
    <w:rsid w:val="004C58F2"/>
    <w:rsid w:val="004C5A7E"/>
    <w:rsid w:val="004C5CBC"/>
    <w:rsid w:val="004C6A06"/>
    <w:rsid w:val="004C6EC0"/>
    <w:rsid w:val="004C74B9"/>
    <w:rsid w:val="004D02E4"/>
    <w:rsid w:val="004D0667"/>
    <w:rsid w:val="004D0966"/>
    <w:rsid w:val="004D0DD3"/>
    <w:rsid w:val="004D1FEE"/>
    <w:rsid w:val="004D2158"/>
    <w:rsid w:val="004D27DD"/>
    <w:rsid w:val="004D2DD3"/>
    <w:rsid w:val="004D2E38"/>
    <w:rsid w:val="004D3099"/>
    <w:rsid w:val="004D35D8"/>
    <w:rsid w:val="004D43FF"/>
    <w:rsid w:val="004D45D8"/>
    <w:rsid w:val="004D4D83"/>
    <w:rsid w:val="004D5250"/>
    <w:rsid w:val="004D5DDD"/>
    <w:rsid w:val="004D6140"/>
    <w:rsid w:val="004D6241"/>
    <w:rsid w:val="004D676E"/>
    <w:rsid w:val="004D6ECB"/>
    <w:rsid w:val="004D7467"/>
    <w:rsid w:val="004D7C97"/>
    <w:rsid w:val="004D7D8C"/>
    <w:rsid w:val="004D7E4A"/>
    <w:rsid w:val="004E00D1"/>
    <w:rsid w:val="004E07F8"/>
    <w:rsid w:val="004E0E8F"/>
    <w:rsid w:val="004E10E1"/>
    <w:rsid w:val="004E1A28"/>
    <w:rsid w:val="004E1DC8"/>
    <w:rsid w:val="004E26D9"/>
    <w:rsid w:val="004E2CC7"/>
    <w:rsid w:val="004E3838"/>
    <w:rsid w:val="004E3DCF"/>
    <w:rsid w:val="004E4090"/>
    <w:rsid w:val="004E4259"/>
    <w:rsid w:val="004E458E"/>
    <w:rsid w:val="004E4C0D"/>
    <w:rsid w:val="004E4C41"/>
    <w:rsid w:val="004E507F"/>
    <w:rsid w:val="004E5744"/>
    <w:rsid w:val="004E5A99"/>
    <w:rsid w:val="004E6305"/>
    <w:rsid w:val="004E63BD"/>
    <w:rsid w:val="004E6D6C"/>
    <w:rsid w:val="004E6DF3"/>
    <w:rsid w:val="004E6EA1"/>
    <w:rsid w:val="004E791B"/>
    <w:rsid w:val="004E7986"/>
    <w:rsid w:val="004F09CA"/>
    <w:rsid w:val="004F0B04"/>
    <w:rsid w:val="004F2F6B"/>
    <w:rsid w:val="004F3236"/>
    <w:rsid w:val="004F351E"/>
    <w:rsid w:val="004F3678"/>
    <w:rsid w:val="004F3C80"/>
    <w:rsid w:val="004F3EC6"/>
    <w:rsid w:val="004F3F41"/>
    <w:rsid w:val="004F4D21"/>
    <w:rsid w:val="004F4D6F"/>
    <w:rsid w:val="004F5897"/>
    <w:rsid w:val="004F6395"/>
    <w:rsid w:val="004F6452"/>
    <w:rsid w:val="004F6562"/>
    <w:rsid w:val="004F6C6B"/>
    <w:rsid w:val="004F700B"/>
    <w:rsid w:val="004F7FE3"/>
    <w:rsid w:val="005005A4"/>
    <w:rsid w:val="00500FB2"/>
    <w:rsid w:val="00501A37"/>
    <w:rsid w:val="00502180"/>
    <w:rsid w:val="0050225B"/>
    <w:rsid w:val="005028AC"/>
    <w:rsid w:val="0050324D"/>
    <w:rsid w:val="00503352"/>
    <w:rsid w:val="005038D3"/>
    <w:rsid w:val="005043C2"/>
    <w:rsid w:val="00504A49"/>
    <w:rsid w:val="00505044"/>
    <w:rsid w:val="00505A9F"/>
    <w:rsid w:val="0050678E"/>
    <w:rsid w:val="00506E87"/>
    <w:rsid w:val="00507022"/>
    <w:rsid w:val="00507053"/>
    <w:rsid w:val="0050710B"/>
    <w:rsid w:val="005075A4"/>
    <w:rsid w:val="005075C9"/>
    <w:rsid w:val="00507DBE"/>
    <w:rsid w:val="00510070"/>
    <w:rsid w:val="00510084"/>
    <w:rsid w:val="00510B27"/>
    <w:rsid w:val="00511879"/>
    <w:rsid w:val="005119EF"/>
    <w:rsid w:val="0051201B"/>
    <w:rsid w:val="0051230E"/>
    <w:rsid w:val="00512C33"/>
    <w:rsid w:val="0051315C"/>
    <w:rsid w:val="00513C66"/>
    <w:rsid w:val="005142A3"/>
    <w:rsid w:val="005147E4"/>
    <w:rsid w:val="00514844"/>
    <w:rsid w:val="00514BC7"/>
    <w:rsid w:val="0051518A"/>
    <w:rsid w:val="00516030"/>
    <w:rsid w:val="00516405"/>
    <w:rsid w:val="0051767A"/>
    <w:rsid w:val="0051778B"/>
    <w:rsid w:val="00517A21"/>
    <w:rsid w:val="00517D8E"/>
    <w:rsid w:val="00520183"/>
    <w:rsid w:val="00520EF0"/>
    <w:rsid w:val="00521086"/>
    <w:rsid w:val="00521793"/>
    <w:rsid w:val="00521A68"/>
    <w:rsid w:val="00521B6D"/>
    <w:rsid w:val="00521EB4"/>
    <w:rsid w:val="00522292"/>
    <w:rsid w:val="005222CD"/>
    <w:rsid w:val="005232F7"/>
    <w:rsid w:val="005235FA"/>
    <w:rsid w:val="0052398C"/>
    <w:rsid w:val="00523FE0"/>
    <w:rsid w:val="00524099"/>
    <w:rsid w:val="00524234"/>
    <w:rsid w:val="0052432A"/>
    <w:rsid w:val="0052482E"/>
    <w:rsid w:val="005258E5"/>
    <w:rsid w:val="005259E7"/>
    <w:rsid w:val="00525A49"/>
    <w:rsid w:val="00525D8F"/>
    <w:rsid w:val="00526220"/>
    <w:rsid w:val="0052662E"/>
    <w:rsid w:val="0052762A"/>
    <w:rsid w:val="0052776A"/>
    <w:rsid w:val="005277DE"/>
    <w:rsid w:val="00527803"/>
    <w:rsid w:val="005279C1"/>
    <w:rsid w:val="00527DA7"/>
    <w:rsid w:val="00527FE7"/>
    <w:rsid w:val="0053014F"/>
    <w:rsid w:val="00530522"/>
    <w:rsid w:val="00530787"/>
    <w:rsid w:val="005308B0"/>
    <w:rsid w:val="00530AA6"/>
    <w:rsid w:val="0053131C"/>
    <w:rsid w:val="005316AD"/>
    <w:rsid w:val="005317A8"/>
    <w:rsid w:val="00531929"/>
    <w:rsid w:val="00531991"/>
    <w:rsid w:val="005319CC"/>
    <w:rsid w:val="00531D53"/>
    <w:rsid w:val="00532F01"/>
    <w:rsid w:val="0053308B"/>
    <w:rsid w:val="005331DD"/>
    <w:rsid w:val="005332A2"/>
    <w:rsid w:val="00533429"/>
    <w:rsid w:val="005334C2"/>
    <w:rsid w:val="005337C8"/>
    <w:rsid w:val="00533C47"/>
    <w:rsid w:val="005343DC"/>
    <w:rsid w:val="0053459E"/>
    <w:rsid w:val="00534722"/>
    <w:rsid w:val="00534D4C"/>
    <w:rsid w:val="0053525D"/>
    <w:rsid w:val="00535A04"/>
    <w:rsid w:val="0053639D"/>
    <w:rsid w:val="00537475"/>
    <w:rsid w:val="00537762"/>
    <w:rsid w:val="00537AAF"/>
    <w:rsid w:val="00537B81"/>
    <w:rsid w:val="00540CAC"/>
    <w:rsid w:val="00540DB9"/>
    <w:rsid w:val="00540EEF"/>
    <w:rsid w:val="00541039"/>
    <w:rsid w:val="00541482"/>
    <w:rsid w:val="00541733"/>
    <w:rsid w:val="00541DCB"/>
    <w:rsid w:val="00541F10"/>
    <w:rsid w:val="00541FE1"/>
    <w:rsid w:val="005423A9"/>
    <w:rsid w:val="00542A4B"/>
    <w:rsid w:val="00543092"/>
    <w:rsid w:val="005434C7"/>
    <w:rsid w:val="005437EA"/>
    <w:rsid w:val="00544404"/>
    <w:rsid w:val="005444FB"/>
    <w:rsid w:val="0054455A"/>
    <w:rsid w:val="0054474A"/>
    <w:rsid w:val="00544A47"/>
    <w:rsid w:val="00544EE4"/>
    <w:rsid w:val="00544FF0"/>
    <w:rsid w:val="00545221"/>
    <w:rsid w:val="005458AC"/>
    <w:rsid w:val="00545AB1"/>
    <w:rsid w:val="00545B4A"/>
    <w:rsid w:val="00545E73"/>
    <w:rsid w:val="00546095"/>
    <w:rsid w:val="005461F5"/>
    <w:rsid w:val="00546758"/>
    <w:rsid w:val="005471AE"/>
    <w:rsid w:val="005479BF"/>
    <w:rsid w:val="00547B99"/>
    <w:rsid w:val="00547E71"/>
    <w:rsid w:val="005501E0"/>
    <w:rsid w:val="00550464"/>
    <w:rsid w:val="00550879"/>
    <w:rsid w:val="005508AB"/>
    <w:rsid w:val="00550957"/>
    <w:rsid w:val="00551372"/>
    <w:rsid w:val="00551FC1"/>
    <w:rsid w:val="0055287E"/>
    <w:rsid w:val="00552B2B"/>
    <w:rsid w:val="00553326"/>
    <w:rsid w:val="005533CF"/>
    <w:rsid w:val="005536C1"/>
    <w:rsid w:val="0055388C"/>
    <w:rsid w:val="00553E67"/>
    <w:rsid w:val="005541B1"/>
    <w:rsid w:val="0055535F"/>
    <w:rsid w:val="00556860"/>
    <w:rsid w:val="00557087"/>
    <w:rsid w:val="005570FD"/>
    <w:rsid w:val="0055775B"/>
    <w:rsid w:val="005605D0"/>
    <w:rsid w:val="00561D71"/>
    <w:rsid w:val="005624A7"/>
    <w:rsid w:val="00563ED0"/>
    <w:rsid w:val="00564731"/>
    <w:rsid w:val="00564B4F"/>
    <w:rsid w:val="0056513C"/>
    <w:rsid w:val="005652A6"/>
    <w:rsid w:val="005653D3"/>
    <w:rsid w:val="005658B9"/>
    <w:rsid w:val="00565CB2"/>
    <w:rsid w:val="005664DC"/>
    <w:rsid w:val="0056706B"/>
    <w:rsid w:val="005672A8"/>
    <w:rsid w:val="00567845"/>
    <w:rsid w:val="005679E1"/>
    <w:rsid w:val="00567B53"/>
    <w:rsid w:val="00570332"/>
    <w:rsid w:val="00570358"/>
    <w:rsid w:val="00570588"/>
    <w:rsid w:val="00570982"/>
    <w:rsid w:val="00570C9B"/>
    <w:rsid w:val="0057129A"/>
    <w:rsid w:val="005714A5"/>
    <w:rsid w:val="00571ABD"/>
    <w:rsid w:val="00573574"/>
    <w:rsid w:val="00573756"/>
    <w:rsid w:val="005739E9"/>
    <w:rsid w:val="00573ACD"/>
    <w:rsid w:val="00574EB1"/>
    <w:rsid w:val="00574ED9"/>
    <w:rsid w:val="00576566"/>
    <w:rsid w:val="005776EA"/>
    <w:rsid w:val="00577836"/>
    <w:rsid w:val="00577C06"/>
    <w:rsid w:val="00580940"/>
    <w:rsid w:val="00580C99"/>
    <w:rsid w:val="005813DD"/>
    <w:rsid w:val="00581778"/>
    <w:rsid w:val="005825DF"/>
    <w:rsid w:val="00583319"/>
    <w:rsid w:val="005833B0"/>
    <w:rsid w:val="00583B6B"/>
    <w:rsid w:val="005840D1"/>
    <w:rsid w:val="005841F0"/>
    <w:rsid w:val="00584571"/>
    <w:rsid w:val="005849DB"/>
    <w:rsid w:val="00585A3E"/>
    <w:rsid w:val="00585C0A"/>
    <w:rsid w:val="00585E24"/>
    <w:rsid w:val="005862CD"/>
    <w:rsid w:val="0058631B"/>
    <w:rsid w:val="0058706E"/>
    <w:rsid w:val="00587A59"/>
    <w:rsid w:val="00587BA8"/>
    <w:rsid w:val="00587BAD"/>
    <w:rsid w:val="00587FE5"/>
    <w:rsid w:val="005904FD"/>
    <w:rsid w:val="00590749"/>
    <w:rsid w:val="0059083D"/>
    <w:rsid w:val="00590C73"/>
    <w:rsid w:val="00591D0B"/>
    <w:rsid w:val="00592034"/>
    <w:rsid w:val="005920DC"/>
    <w:rsid w:val="00592444"/>
    <w:rsid w:val="0059269C"/>
    <w:rsid w:val="00592BE7"/>
    <w:rsid w:val="00593162"/>
    <w:rsid w:val="0059344E"/>
    <w:rsid w:val="00593570"/>
    <w:rsid w:val="005935A7"/>
    <w:rsid w:val="00593822"/>
    <w:rsid w:val="0059404F"/>
    <w:rsid w:val="005949BA"/>
    <w:rsid w:val="00594A05"/>
    <w:rsid w:val="00594A86"/>
    <w:rsid w:val="00595214"/>
    <w:rsid w:val="005954AF"/>
    <w:rsid w:val="00595927"/>
    <w:rsid w:val="005961B8"/>
    <w:rsid w:val="00596A34"/>
    <w:rsid w:val="00597404"/>
    <w:rsid w:val="0059771D"/>
    <w:rsid w:val="00597EEE"/>
    <w:rsid w:val="005A0400"/>
    <w:rsid w:val="005A0B61"/>
    <w:rsid w:val="005A0B66"/>
    <w:rsid w:val="005A0BA9"/>
    <w:rsid w:val="005A0C7E"/>
    <w:rsid w:val="005A0FA9"/>
    <w:rsid w:val="005A2986"/>
    <w:rsid w:val="005A2BDB"/>
    <w:rsid w:val="005A33CF"/>
    <w:rsid w:val="005A3400"/>
    <w:rsid w:val="005A3558"/>
    <w:rsid w:val="005A3D08"/>
    <w:rsid w:val="005A3F8A"/>
    <w:rsid w:val="005A4595"/>
    <w:rsid w:val="005A4781"/>
    <w:rsid w:val="005A4920"/>
    <w:rsid w:val="005A5271"/>
    <w:rsid w:val="005A54F9"/>
    <w:rsid w:val="005A608D"/>
    <w:rsid w:val="005A60ED"/>
    <w:rsid w:val="005A615D"/>
    <w:rsid w:val="005A6291"/>
    <w:rsid w:val="005A6D18"/>
    <w:rsid w:val="005A7960"/>
    <w:rsid w:val="005B0A1F"/>
    <w:rsid w:val="005B0E6B"/>
    <w:rsid w:val="005B13C2"/>
    <w:rsid w:val="005B1B50"/>
    <w:rsid w:val="005B2139"/>
    <w:rsid w:val="005B4FDB"/>
    <w:rsid w:val="005B5129"/>
    <w:rsid w:val="005B632C"/>
    <w:rsid w:val="005B6648"/>
    <w:rsid w:val="005B6D38"/>
    <w:rsid w:val="005B7556"/>
    <w:rsid w:val="005B7A1C"/>
    <w:rsid w:val="005B7D69"/>
    <w:rsid w:val="005C067E"/>
    <w:rsid w:val="005C06D9"/>
    <w:rsid w:val="005C0739"/>
    <w:rsid w:val="005C0B18"/>
    <w:rsid w:val="005C147B"/>
    <w:rsid w:val="005C1DE9"/>
    <w:rsid w:val="005C1EFE"/>
    <w:rsid w:val="005C23B2"/>
    <w:rsid w:val="005C3831"/>
    <w:rsid w:val="005C441D"/>
    <w:rsid w:val="005C50FC"/>
    <w:rsid w:val="005C5395"/>
    <w:rsid w:val="005C56E4"/>
    <w:rsid w:val="005C6301"/>
    <w:rsid w:val="005C654C"/>
    <w:rsid w:val="005C6769"/>
    <w:rsid w:val="005C6C88"/>
    <w:rsid w:val="005C6D09"/>
    <w:rsid w:val="005C709F"/>
    <w:rsid w:val="005C783B"/>
    <w:rsid w:val="005D011F"/>
    <w:rsid w:val="005D1877"/>
    <w:rsid w:val="005D1FF8"/>
    <w:rsid w:val="005D21C6"/>
    <w:rsid w:val="005D23C1"/>
    <w:rsid w:val="005D2F6D"/>
    <w:rsid w:val="005D3405"/>
    <w:rsid w:val="005D3D4E"/>
    <w:rsid w:val="005D3F14"/>
    <w:rsid w:val="005D4071"/>
    <w:rsid w:val="005D4234"/>
    <w:rsid w:val="005D427A"/>
    <w:rsid w:val="005D462D"/>
    <w:rsid w:val="005D478C"/>
    <w:rsid w:val="005D4F62"/>
    <w:rsid w:val="005D5633"/>
    <w:rsid w:val="005D5CD9"/>
    <w:rsid w:val="005D6056"/>
    <w:rsid w:val="005D674B"/>
    <w:rsid w:val="005D69F5"/>
    <w:rsid w:val="005D6C34"/>
    <w:rsid w:val="005D6E42"/>
    <w:rsid w:val="005D700A"/>
    <w:rsid w:val="005D7A34"/>
    <w:rsid w:val="005D7C56"/>
    <w:rsid w:val="005E0A9C"/>
    <w:rsid w:val="005E0D33"/>
    <w:rsid w:val="005E190C"/>
    <w:rsid w:val="005E207F"/>
    <w:rsid w:val="005E25A7"/>
    <w:rsid w:val="005E294A"/>
    <w:rsid w:val="005E39CB"/>
    <w:rsid w:val="005E3FFD"/>
    <w:rsid w:val="005E4302"/>
    <w:rsid w:val="005E44AF"/>
    <w:rsid w:val="005E4881"/>
    <w:rsid w:val="005E4F09"/>
    <w:rsid w:val="005E55CA"/>
    <w:rsid w:val="005E5C15"/>
    <w:rsid w:val="005E652C"/>
    <w:rsid w:val="005E6DE3"/>
    <w:rsid w:val="005E7332"/>
    <w:rsid w:val="005E7889"/>
    <w:rsid w:val="005E7B00"/>
    <w:rsid w:val="005E7C72"/>
    <w:rsid w:val="005F158F"/>
    <w:rsid w:val="005F1771"/>
    <w:rsid w:val="005F25BC"/>
    <w:rsid w:val="005F367D"/>
    <w:rsid w:val="005F3752"/>
    <w:rsid w:val="005F3916"/>
    <w:rsid w:val="005F40FD"/>
    <w:rsid w:val="005F5310"/>
    <w:rsid w:val="005F5388"/>
    <w:rsid w:val="005F53FD"/>
    <w:rsid w:val="005F5694"/>
    <w:rsid w:val="005F5D6D"/>
    <w:rsid w:val="005F5F19"/>
    <w:rsid w:val="005F6198"/>
    <w:rsid w:val="005F696A"/>
    <w:rsid w:val="005F7238"/>
    <w:rsid w:val="005F7573"/>
    <w:rsid w:val="005F7CDD"/>
    <w:rsid w:val="005F7FCE"/>
    <w:rsid w:val="0060072F"/>
    <w:rsid w:val="006007B6"/>
    <w:rsid w:val="00600B5E"/>
    <w:rsid w:val="00601227"/>
    <w:rsid w:val="006020AC"/>
    <w:rsid w:val="00602378"/>
    <w:rsid w:val="00602A29"/>
    <w:rsid w:val="00602C6B"/>
    <w:rsid w:val="00602E0A"/>
    <w:rsid w:val="00602F06"/>
    <w:rsid w:val="00603166"/>
    <w:rsid w:val="006039D2"/>
    <w:rsid w:val="00603A65"/>
    <w:rsid w:val="006053CF"/>
    <w:rsid w:val="006054D1"/>
    <w:rsid w:val="00605633"/>
    <w:rsid w:val="00605657"/>
    <w:rsid w:val="006066DA"/>
    <w:rsid w:val="00606B91"/>
    <w:rsid w:val="00607083"/>
    <w:rsid w:val="0060756F"/>
    <w:rsid w:val="0061004C"/>
    <w:rsid w:val="006107EF"/>
    <w:rsid w:val="00610967"/>
    <w:rsid w:val="00610E80"/>
    <w:rsid w:val="00611193"/>
    <w:rsid w:val="00611C02"/>
    <w:rsid w:val="00611F80"/>
    <w:rsid w:val="00612260"/>
    <w:rsid w:val="0061263A"/>
    <w:rsid w:val="00612B91"/>
    <w:rsid w:val="00613030"/>
    <w:rsid w:val="00613084"/>
    <w:rsid w:val="00613109"/>
    <w:rsid w:val="0061340A"/>
    <w:rsid w:val="006135FC"/>
    <w:rsid w:val="00613ABF"/>
    <w:rsid w:val="00613FE7"/>
    <w:rsid w:val="0061436D"/>
    <w:rsid w:val="00614E06"/>
    <w:rsid w:val="0061535B"/>
    <w:rsid w:val="00615528"/>
    <w:rsid w:val="00615C65"/>
    <w:rsid w:val="00615CAD"/>
    <w:rsid w:val="00615F3B"/>
    <w:rsid w:val="00616332"/>
    <w:rsid w:val="006166FA"/>
    <w:rsid w:val="006171C2"/>
    <w:rsid w:val="00617200"/>
    <w:rsid w:val="00617281"/>
    <w:rsid w:val="0061767E"/>
    <w:rsid w:val="00617910"/>
    <w:rsid w:val="006205CF"/>
    <w:rsid w:val="006214A0"/>
    <w:rsid w:val="00622403"/>
    <w:rsid w:val="00622442"/>
    <w:rsid w:val="00622531"/>
    <w:rsid w:val="00622D0E"/>
    <w:rsid w:val="00622FD2"/>
    <w:rsid w:val="00623386"/>
    <w:rsid w:val="006234D9"/>
    <w:rsid w:val="00623CB6"/>
    <w:rsid w:val="00623CBA"/>
    <w:rsid w:val="00624F2E"/>
    <w:rsid w:val="00624F38"/>
    <w:rsid w:val="00625280"/>
    <w:rsid w:val="006252BB"/>
    <w:rsid w:val="00625626"/>
    <w:rsid w:val="00625885"/>
    <w:rsid w:val="00625EC8"/>
    <w:rsid w:val="00626844"/>
    <w:rsid w:val="006269C0"/>
    <w:rsid w:val="00626A21"/>
    <w:rsid w:val="00626BE8"/>
    <w:rsid w:val="0063021C"/>
    <w:rsid w:val="00630270"/>
    <w:rsid w:val="006306B7"/>
    <w:rsid w:val="00631013"/>
    <w:rsid w:val="00631CA8"/>
    <w:rsid w:val="00631F5A"/>
    <w:rsid w:val="006320B8"/>
    <w:rsid w:val="006321C6"/>
    <w:rsid w:val="00632A2C"/>
    <w:rsid w:val="00632D28"/>
    <w:rsid w:val="00632E2A"/>
    <w:rsid w:val="00633842"/>
    <w:rsid w:val="00633A41"/>
    <w:rsid w:val="00633C6A"/>
    <w:rsid w:val="00633F0B"/>
    <w:rsid w:val="00634630"/>
    <w:rsid w:val="00634926"/>
    <w:rsid w:val="0063635E"/>
    <w:rsid w:val="006368E4"/>
    <w:rsid w:val="00636960"/>
    <w:rsid w:val="006370B1"/>
    <w:rsid w:val="0063724F"/>
    <w:rsid w:val="00637ADD"/>
    <w:rsid w:val="0064022F"/>
    <w:rsid w:val="00640234"/>
    <w:rsid w:val="006402E0"/>
    <w:rsid w:val="006403CF"/>
    <w:rsid w:val="006404E0"/>
    <w:rsid w:val="0064091D"/>
    <w:rsid w:val="00640A85"/>
    <w:rsid w:val="00640DEA"/>
    <w:rsid w:val="00640FEA"/>
    <w:rsid w:val="00641410"/>
    <w:rsid w:val="00641779"/>
    <w:rsid w:val="0064229A"/>
    <w:rsid w:val="0064240F"/>
    <w:rsid w:val="00642457"/>
    <w:rsid w:val="00642A06"/>
    <w:rsid w:val="00642DC4"/>
    <w:rsid w:val="00642E88"/>
    <w:rsid w:val="00643855"/>
    <w:rsid w:val="006444C7"/>
    <w:rsid w:val="00644678"/>
    <w:rsid w:val="00645E99"/>
    <w:rsid w:val="00646E0F"/>
    <w:rsid w:val="00647018"/>
    <w:rsid w:val="006473A3"/>
    <w:rsid w:val="00647F18"/>
    <w:rsid w:val="00650729"/>
    <w:rsid w:val="00650DBD"/>
    <w:rsid w:val="0065146E"/>
    <w:rsid w:val="00652A7E"/>
    <w:rsid w:val="0065333D"/>
    <w:rsid w:val="0065353A"/>
    <w:rsid w:val="0065359D"/>
    <w:rsid w:val="006539B4"/>
    <w:rsid w:val="00653C5A"/>
    <w:rsid w:val="00653FEF"/>
    <w:rsid w:val="0065441E"/>
    <w:rsid w:val="00654643"/>
    <w:rsid w:val="0065478E"/>
    <w:rsid w:val="006555E9"/>
    <w:rsid w:val="006558BD"/>
    <w:rsid w:val="00656E5C"/>
    <w:rsid w:val="00657244"/>
    <w:rsid w:val="006575B3"/>
    <w:rsid w:val="0066005C"/>
    <w:rsid w:val="00660346"/>
    <w:rsid w:val="006603A9"/>
    <w:rsid w:val="00660C8F"/>
    <w:rsid w:val="00662036"/>
    <w:rsid w:val="00663DF2"/>
    <w:rsid w:val="00663E86"/>
    <w:rsid w:val="006640BA"/>
    <w:rsid w:val="00664463"/>
    <w:rsid w:val="006644CC"/>
    <w:rsid w:val="00664C93"/>
    <w:rsid w:val="00665851"/>
    <w:rsid w:val="00665D5B"/>
    <w:rsid w:val="006667EB"/>
    <w:rsid w:val="006668B1"/>
    <w:rsid w:val="00666ADA"/>
    <w:rsid w:val="00666C31"/>
    <w:rsid w:val="00666EFD"/>
    <w:rsid w:val="00667823"/>
    <w:rsid w:val="00667C76"/>
    <w:rsid w:val="00667D8D"/>
    <w:rsid w:val="006703A4"/>
    <w:rsid w:val="00671939"/>
    <w:rsid w:val="006722EB"/>
    <w:rsid w:val="00672F1E"/>
    <w:rsid w:val="00672F6C"/>
    <w:rsid w:val="006732C1"/>
    <w:rsid w:val="00673388"/>
    <w:rsid w:val="00673CF2"/>
    <w:rsid w:val="00673DC6"/>
    <w:rsid w:val="00673FA8"/>
    <w:rsid w:val="00674F20"/>
    <w:rsid w:val="00674F93"/>
    <w:rsid w:val="006757E9"/>
    <w:rsid w:val="0067602F"/>
    <w:rsid w:val="006764DA"/>
    <w:rsid w:val="0067748A"/>
    <w:rsid w:val="006812D3"/>
    <w:rsid w:val="00681840"/>
    <w:rsid w:val="00682057"/>
    <w:rsid w:val="00682182"/>
    <w:rsid w:val="00682C90"/>
    <w:rsid w:val="006834D7"/>
    <w:rsid w:val="00683622"/>
    <w:rsid w:val="006842D4"/>
    <w:rsid w:val="00684A30"/>
    <w:rsid w:val="00684B55"/>
    <w:rsid w:val="00685060"/>
    <w:rsid w:val="0068527F"/>
    <w:rsid w:val="006853AC"/>
    <w:rsid w:val="006856E1"/>
    <w:rsid w:val="00685CD2"/>
    <w:rsid w:val="00685DE5"/>
    <w:rsid w:val="006870CC"/>
    <w:rsid w:val="00687447"/>
    <w:rsid w:val="00687B24"/>
    <w:rsid w:val="00690061"/>
    <w:rsid w:val="0069037D"/>
    <w:rsid w:val="00691178"/>
    <w:rsid w:val="00691B69"/>
    <w:rsid w:val="00692124"/>
    <w:rsid w:val="00692200"/>
    <w:rsid w:val="00692325"/>
    <w:rsid w:val="0069303B"/>
    <w:rsid w:val="0069336F"/>
    <w:rsid w:val="006933CA"/>
    <w:rsid w:val="0069398E"/>
    <w:rsid w:val="006939AB"/>
    <w:rsid w:val="00693A45"/>
    <w:rsid w:val="00693CAF"/>
    <w:rsid w:val="00694195"/>
    <w:rsid w:val="006945B3"/>
    <w:rsid w:val="00694985"/>
    <w:rsid w:val="00694BE7"/>
    <w:rsid w:val="00694D01"/>
    <w:rsid w:val="0069500E"/>
    <w:rsid w:val="006954CB"/>
    <w:rsid w:val="006955C0"/>
    <w:rsid w:val="0069597B"/>
    <w:rsid w:val="00695A12"/>
    <w:rsid w:val="00695EF0"/>
    <w:rsid w:val="0069608F"/>
    <w:rsid w:val="006967C7"/>
    <w:rsid w:val="006968B4"/>
    <w:rsid w:val="006974ED"/>
    <w:rsid w:val="00697795"/>
    <w:rsid w:val="0069780E"/>
    <w:rsid w:val="006979DE"/>
    <w:rsid w:val="00697F3E"/>
    <w:rsid w:val="00697FF7"/>
    <w:rsid w:val="006A0017"/>
    <w:rsid w:val="006A01A5"/>
    <w:rsid w:val="006A02D4"/>
    <w:rsid w:val="006A0800"/>
    <w:rsid w:val="006A0D6D"/>
    <w:rsid w:val="006A0F68"/>
    <w:rsid w:val="006A0FB5"/>
    <w:rsid w:val="006A1055"/>
    <w:rsid w:val="006A10C0"/>
    <w:rsid w:val="006A1316"/>
    <w:rsid w:val="006A17D7"/>
    <w:rsid w:val="006A1D0D"/>
    <w:rsid w:val="006A245A"/>
    <w:rsid w:val="006A2BEA"/>
    <w:rsid w:val="006A429C"/>
    <w:rsid w:val="006A48F4"/>
    <w:rsid w:val="006A4A3A"/>
    <w:rsid w:val="006A5517"/>
    <w:rsid w:val="006A5786"/>
    <w:rsid w:val="006A6AE8"/>
    <w:rsid w:val="006A7076"/>
    <w:rsid w:val="006A72AB"/>
    <w:rsid w:val="006A7304"/>
    <w:rsid w:val="006A75C9"/>
    <w:rsid w:val="006A782E"/>
    <w:rsid w:val="006A788A"/>
    <w:rsid w:val="006A7FB2"/>
    <w:rsid w:val="006B06C0"/>
    <w:rsid w:val="006B0817"/>
    <w:rsid w:val="006B0A64"/>
    <w:rsid w:val="006B0FC8"/>
    <w:rsid w:val="006B151A"/>
    <w:rsid w:val="006B1672"/>
    <w:rsid w:val="006B169B"/>
    <w:rsid w:val="006B28EF"/>
    <w:rsid w:val="006B34A1"/>
    <w:rsid w:val="006B3549"/>
    <w:rsid w:val="006B3F7F"/>
    <w:rsid w:val="006B40AD"/>
    <w:rsid w:val="006B4224"/>
    <w:rsid w:val="006B4533"/>
    <w:rsid w:val="006B4795"/>
    <w:rsid w:val="006B4BD2"/>
    <w:rsid w:val="006B4E8C"/>
    <w:rsid w:val="006B50D4"/>
    <w:rsid w:val="006B5F4E"/>
    <w:rsid w:val="006B67D6"/>
    <w:rsid w:val="006B74C2"/>
    <w:rsid w:val="006C004D"/>
    <w:rsid w:val="006C0ABE"/>
    <w:rsid w:val="006C0C6A"/>
    <w:rsid w:val="006C0CF8"/>
    <w:rsid w:val="006C0D2D"/>
    <w:rsid w:val="006C0D36"/>
    <w:rsid w:val="006C1439"/>
    <w:rsid w:val="006C2017"/>
    <w:rsid w:val="006C2670"/>
    <w:rsid w:val="006C3D87"/>
    <w:rsid w:val="006C44B4"/>
    <w:rsid w:val="006C48F4"/>
    <w:rsid w:val="006C4C7F"/>
    <w:rsid w:val="006C54B0"/>
    <w:rsid w:val="006C61C4"/>
    <w:rsid w:val="006C6F3C"/>
    <w:rsid w:val="006C7272"/>
    <w:rsid w:val="006C78DD"/>
    <w:rsid w:val="006C7D37"/>
    <w:rsid w:val="006C7F12"/>
    <w:rsid w:val="006D016E"/>
    <w:rsid w:val="006D03E6"/>
    <w:rsid w:val="006D0A1E"/>
    <w:rsid w:val="006D1657"/>
    <w:rsid w:val="006D1F18"/>
    <w:rsid w:val="006D20F4"/>
    <w:rsid w:val="006D3272"/>
    <w:rsid w:val="006D32A5"/>
    <w:rsid w:val="006D3686"/>
    <w:rsid w:val="006D3C81"/>
    <w:rsid w:val="006D3EDB"/>
    <w:rsid w:val="006D4833"/>
    <w:rsid w:val="006D4F65"/>
    <w:rsid w:val="006D5CF6"/>
    <w:rsid w:val="006D6080"/>
    <w:rsid w:val="006D6E9D"/>
    <w:rsid w:val="006D7290"/>
    <w:rsid w:val="006E0599"/>
    <w:rsid w:val="006E09F6"/>
    <w:rsid w:val="006E0EFF"/>
    <w:rsid w:val="006E1656"/>
    <w:rsid w:val="006E16FD"/>
    <w:rsid w:val="006E25C7"/>
    <w:rsid w:val="006E2724"/>
    <w:rsid w:val="006E2A92"/>
    <w:rsid w:val="006E30D5"/>
    <w:rsid w:val="006E35F6"/>
    <w:rsid w:val="006E3B04"/>
    <w:rsid w:val="006E50B3"/>
    <w:rsid w:val="006E5581"/>
    <w:rsid w:val="006E593C"/>
    <w:rsid w:val="006E614D"/>
    <w:rsid w:val="006E7028"/>
    <w:rsid w:val="006E7845"/>
    <w:rsid w:val="006E7E27"/>
    <w:rsid w:val="006F01AA"/>
    <w:rsid w:val="006F01DE"/>
    <w:rsid w:val="006F0A97"/>
    <w:rsid w:val="006F115F"/>
    <w:rsid w:val="006F1AEF"/>
    <w:rsid w:val="006F1C64"/>
    <w:rsid w:val="006F1E92"/>
    <w:rsid w:val="006F2657"/>
    <w:rsid w:val="006F2BBE"/>
    <w:rsid w:val="006F2E8B"/>
    <w:rsid w:val="006F3032"/>
    <w:rsid w:val="006F3314"/>
    <w:rsid w:val="006F3729"/>
    <w:rsid w:val="006F3948"/>
    <w:rsid w:val="006F3C1D"/>
    <w:rsid w:val="006F3DA0"/>
    <w:rsid w:val="006F3EC1"/>
    <w:rsid w:val="006F404F"/>
    <w:rsid w:val="006F419D"/>
    <w:rsid w:val="006F4ECC"/>
    <w:rsid w:val="006F55BD"/>
    <w:rsid w:val="006F5830"/>
    <w:rsid w:val="006F61E4"/>
    <w:rsid w:val="006F68C6"/>
    <w:rsid w:val="007007DF"/>
    <w:rsid w:val="00700CAB"/>
    <w:rsid w:val="00700F06"/>
    <w:rsid w:val="007012FE"/>
    <w:rsid w:val="007017AE"/>
    <w:rsid w:val="00701AFC"/>
    <w:rsid w:val="00702C82"/>
    <w:rsid w:val="00702D56"/>
    <w:rsid w:val="00703895"/>
    <w:rsid w:val="00703EF0"/>
    <w:rsid w:val="00703FCF"/>
    <w:rsid w:val="00704392"/>
    <w:rsid w:val="007043F9"/>
    <w:rsid w:val="00704A80"/>
    <w:rsid w:val="00704B1F"/>
    <w:rsid w:val="0070518E"/>
    <w:rsid w:val="00705468"/>
    <w:rsid w:val="00705645"/>
    <w:rsid w:val="0070578A"/>
    <w:rsid w:val="00705DDF"/>
    <w:rsid w:val="0070611A"/>
    <w:rsid w:val="00706142"/>
    <w:rsid w:val="00706A90"/>
    <w:rsid w:val="00706B89"/>
    <w:rsid w:val="007076DF"/>
    <w:rsid w:val="00707E7C"/>
    <w:rsid w:val="00710CB6"/>
    <w:rsid w:val="007110E7"/>
    <w:rsid w:val="00711471"/>
    <w:rsid w:val="00711521"/>
    <w:rsid w:val="0071194F"/>
    <w:rsid w:val="007123BB"/>
    <w:rsid w:val="0071295E"/>
    <w:rsid w:val="00712B36"/>
    <w:rsid w:val="0071345D"/>
    <w:rsid w:val="007136B5"/>
    <w:rsid w:val="00713C35"/>
    <w:rsid w:val="00713E47"/>
    <w:rsid w:val="00713FFF"/>
    <w:rsid w:val="0071451B"/>
    <w:rsid w:val="007147B4"/>
    <w:rsid w:val="00714A31"/>
    <w:rsid w:val="00714ACD"/>
    <w:rsid w:val="00714DAF"/>
    <w:rsid w:val="00714FEC"/>
    <w:rsid w:val="0071501C"/>
    <w:rsid w:val="00715E09"/>
    <w:rsid w:val="00715FD6"/>
    <w:rsid w:val="007163AC"/>
    <w:rsid w:val="0071645B"/>
    <w:rsid w:val="00716C31"/>
    <w:rsid w:val="00717220"/>
    <w:rsid w:val="00720B41"/>
    <w:rsid w:val="00720F28"/>
    <w:rsid w:val="00721765"/>
    <w:rsid w:val="00721BE0"/>
    <w:rsid w:val="00721C5D"/>
    <w:rsid w:val="007223F8"/>
    <w:rsid w:val="0072286E"/>
    <w:rsid w:val="00723972"/>
    <w:rsid w:val="00723F91"/>
    <w:rsid w:val="0072422B"/>
    <w:rsid w:val="00724A2A"/>
    <w:rsid w:val="00724DC4"/>
    <w:rsid w:val="00724F50"/>
    <w:rsid w:val="00725926"/>
    <w:rsid w:val="00726640"/>
    <w:rsid w:val="0072675C"/>
    <w:rsid w:val="00726E6D"/>
    <w:rsid w:val="00727645"/>
    <w:rsid w:val="00727934"/>
    <w:rsid w:val="007279FA"/>
    <w:rsid w:val="00727BDD"/>
    <w:rsid w:val="00730B66"/>
    <w:rsid w:val="0073127E"/>
    <w:rsid w:val="0073144D"/>
    <w:rsid w:val="0073154A"/>
    <w:rsid w:val="0073174C"/>
    <w:rsid w:val="00731D26"/>
    <w:rsid w:val="00731EF9"/>
    <w:rsid w:val="00733297"/>
    <w:rsid w:val="007334E6"/>
    <w:rsid w:val="007345A8"/>
    <w:rsid w:val="0073486A"/>
    <w:rsid w:val="00734BD5"/>
    <w:rsid w:val="0073579E"/>
    <w:rsid w:val="00735E42"/>
    <w:rsid w:val="00736AF6"/>
    <w:rsid w:val="00736B30"/>
    <w:rsid w:val="00736DC1"/>
    <w:rsid w:val="00736F38"/>
    <w:rsid w:val="007373CA"/>
    <w:rsid w:val="00737FD5"/>
    <w:rsid w:val="00740306"/>
    <w:rsid w:val="007403E8"/>
    <w:rsid w:val="00740455"/>
    <w:rsid w:val="0074048B"/>
    <w:rsid w:val="007404E0"/>
    <w:rsid w:val="00740838"/>
    <w:rsid w:val="00740877"/>
    <w:rsid w:val="007408CD"/>
    <w:rsid w:val="00740F45"/>
    <w:rsid w:val="007410D4"/>
    <w:rsid w:val="007420D3"/>
    <w:rsid w:val="007423F8"/>
    <w:rsid w:val="00742AC2"/>
    <w:rsid w:val="00742B8D"/>
    <w:rsid w:val="0074324B"/>
    <w:rsid w:val="00743764"/>
    <w:rsid w:val="0074384B"/>
    <w:rsid w:val="00743C5D"/>
    <w:rsid w:val="00744665"/>
    <w:rsid w:val="00744D30"/>
    <w:rsid w:val="00744F20"/>
    <w:rsid w:val="00745305"/>
    <w:rsid w:val="00745567"/>
    <w:rsid w:val="00745568"/>
    <w:rsid w:val="00745F30"/>
    <w:rsid w:val="007468B2"/>
    <w:rsid w:val="00746FB7"/>
    <w:rsid w:val="0074755D"/>
    <w:rsid w:val="00747E4B"/>
    <w:rsid w:val="007509B6"/>
    <w:rsid w:val="007509B9"/>
    <w:rsid w:val="007519BB"/>
    <w:rsid w:val="00751B87"/>
    <w:rsid w:val="00751BEE"/>
    <w:rsid w:val="00751C5D"/>
    <w:rsid w:val="00751FB9"/>
    <w:rsid w:val="0075252A"/>
    <w:rsid w:val="00752964"/>
    <w:rsid w:val="007530E9"/>
    <w:rsid w:val="00753B8D"/>
    <w:rsid w:val="00753C7D"/>
    <w:rsid w:val="00753C93"/>
    <w:rsid w:val="0075415D"/>
    <w:rsid w:val="00754328"/>
    <w:rsid w:val="00754907"/>
    <w:rsid w:val="0075530B"/>
    <w:rsid w:val="00755D61"/>
    <w:rsid w:val="0075610C"/>
    <w:rsid w:val="00756439"/>
    <w:rsid w:val="0075665B"/>
    <w:rsid w:val="007566E1"/>
    <w:rsid w:val="00756983"/>
    <w:rsid w:val="00757843"/>
    <w:rsid w:val="007611CB"/>
    <w:rsid w:val="0076231F"/>
    <w:rsid w:val="0076238F"/>
    <w:rsid w:val="00762712"/>
    <w:rsid w:val="00763040"/>
    <w:rsid w:val="00763D2D"/>
    <w:rsid w:val="00764E7A"/>
    <w:rsid w:val="00765043"/>
    <w:rsid w:val="0076556F"/>
    <w:rsid w:val="00766323"/>
    <w:rsid w:val="00766D76"/>
    <w:rsid w:val="00766DC4"/>
    <w:rsid w:val="00767132"/>
    <w:rsid w:val="00767AF2"/>
    <w:rsid w:val="00767BC9"/>
    <w:rsid w:val="00767CCA"/>
    <w:rsid w:val="00767D78"/>
    <w:rsid w:val="00770784"/>
    <w:rsid w:val="007708E8"/>
    <w:rsid w:val="00770EB6"/>
    <w:rsid w:val="0077267F"/>
    <w:rsid w:val="007738E2"/>
    <w:rsid w:val="00773904"/>
    <w:rsid w:val="00774163"/>
    <w:rsid w:val="007745FE"/>
    <w:rsid w:val="0077489F"/>
    <w:rsid w:val="0077538C"/>
    <w:rsid w:val="007754C7"/>
    <w:rsid w:val="00775CD6"/>
    <w:rsid w:val="0077656E"/>
    <w:rsid w:val="007766AB"/>
    <w:rsid w:val="00776BAD"/>
    <w:rsid w:val="00780048"/>
    <w:rsid w:val="00780163"/>
    <w:rsid w:val="00780423"/>
    <w:rsid w:val="00780639"/>
    <w:rsid w:val="0078063A"/>
    <w:rsid w:val="007806EF"/>
    <w:rsid w:val="007807B7"/>
    <w:rsid w:val="00780AD3"/>
    <w:rsid w:val="0078128E"/>
    <w:rsid w:val="00781302"/>
    <w:rsid w:val="0078134D"/>
    <w:rsid w:val="00781385"/>
    <w:rsid w:val="007816D4"/>
    <w:rsid w:val="00781B7E"/>
    <w:rsid w:val="00782897"/>
    <w:rsid w:val="00783254"/>
    <w:rsid w:val="00783AA2"/>
    <w:rsid w:val="00783D23"/>
    <w:rsid w:val="00784450"/>
    <w:rsid w:val="0078449E"/>
    <w:rsid w:val="007848C7"/>
    <w:rsid w:val="00784B94"/>
    <w:rsid w:val="007859E1"/>
    <w:rsid w:val="007859ED"/>
    <w:rsid w:val="00785A3A"/>
    <w:rsid w:val="007868E6"/>
    <w:rsid w:val="007869C7"/>
    <w:rsid w:val="00786BE4"/>
    <w:rsid w:val="0078754A"/>
    <w:rsid w:val="0078790A"/>
    <w:rsid w:val="00787DF0"/>
    <w:rsid w:val="00787FD2"/>
    <w:rsid w:val="007903C5"/>
    <w:rsid w:val="007907E0"/>
    <w:rsid w:val="00790919"/>
    <w:rsid w:val="007919A6"/>
    <w:rsid w:val="00792340"/>
    <w:rsid w:val="007923DE"/>
    <w:rsid w:val="00792859"/>
    <w:rsid w:val="00792986"/>
    <w:rsid w:val="00792E90"/>
    <w:rsid w:val="007931DC"/>
    <w:rsid w:val="007933E9"/>
    <w:rsid w:val="00793486"/>
    <w:rsid w:val="007936F5"/>
    <w:rsid w:val="007937F4"/>
    <w:rsid w:val="00793EF3"/>
    <w:rsid w:val="0079410B"/>
    <w:rsid w:val="00794A1D"/>
    <w:rsid w:val="00794B98"/>
    <w:rsid w:val="0079617A"/>
    <w:rsid w:val="00796267"/>
    <w:rsid w:val="00796CCF"/>
    <w:rsid w:val="0079748F"/>
    <w:rsid w:val="007976A5"/>
    <w:rsid w:val="007A0949"/>
    <w:rsid w:val="007A0C8C"/>
    <w:rsid w:val="007A0CA6"/>
    <w:rsid w:val="007A1806"/>
    <w:rsid w:val="007A1FC2"/>
    <w:rsid w:val="007A2325"/>
    <w:rsid w:val="007A24AB"/>
    <w:rsid w:val="007A2B24"/>
    <w:rsid w:val="007A2E69"/>
    <w:rsid w:val="007A32E9"/>
    <w:rsid w:val="007A3DAC"/>
    <w:rsid w:val="007A3DF9"/>
    <w:rsid w:val="007A3E4F"/>
    <w:rsid w:val="007A40DD"/>
    <w:rsid w:val="007A41E8"/>
    <w:rsid w:val="007A4245"/>
    <w:rsid w:val="007A4781"/>
    <w:rsid w:val="007A5E1B"/>
    <w:rsid w:val="007A5FDB"/>
    <w:rsid w:val="007A67D9"/>
    <w:rsid w:val="007A73DE"/>
    <w:rsid w:val="007B07A9"/>
    <w:rsid w:val="007B0A43"/>
    <w:rsid w:val="007B3640"/>
    <w:rsid w:val="007B3CF0"/>
    <w:rsid w:val="007B46D5"/>
    <w:rsid w:val="007B4A30"/>
    <w:rsid w:val="007B4BEB"/>
    <w:rsid w:val="007B4C84"/>
    <w:rsid w:val="007B4E1F"/>
    <w:rsid w:val="007B5597"/>
    <w:rsid w:val="007B678A"/>
    <w:rsid w:val="007B684D"/>
    <w:rsid w:val="007B6A83"/>
    <w:rsid w:val="007B72E8"/>
    <w:rsid w:val="007B77F7"/>
    <w:rsid w:val="007B7FCD"/>
    <w:rsid w:val="007C05F5"/>
    <w:rsid w:val="007C0949"/>
    <w:rsid w:val="007C0B2C"/>
    <w:rsid w:val="007C1413"/>
    <w:rsid w:val="007C142E"/>
    <w:rsid w:val="007C15E7"/>
    <w:rsid w:val="007C1901"/>
    <w:rsid w:val="007C2767"/>
    <w:rsid w:val="007C2B94"/>
    <w:rsid w:val="007C2C0C"/>
    <w:rsid w:val="007C3112"/>
    <w:rsid w:val="007C5CB1"/>
    <w:rsid w:val="007C605E"/>
    <w:rsid w:val="007C63DC"/>
    <w:rsid w:val="007C676C"/>
    <w:rsid w:val="007C6F95"/>
    <w:rsid w:val="007C7868"/>
    <w:rsid w:val="007C7937"/>
    <w:rsid w:val="007C7A94"/>
    <w:rsid w:val="007D07DD"/>
    <w:rsid w:val="007D09DB"/>
    <w:rsid w:val="007D1AFB"/>
    <w:rsid w:val="007D23A8"/>
    <w:rsid w:val="007D2AFE"/>
    <w:rsid w:val="007D2B48"/>
    <w:rsid w:val="007D326A"/>
    <w:rsid w:val="007D3356"/>
    <w:rsid w:val="007D3F63"/>
    <w:rsid w:val="007D420E"/>
    <w:rsid w:val="007D49CD"/>
    <w:rsid w:val="007D55BA"/>
    <w:rsid w:val="007D5E0E"/>
    <w:rsid w:val="007D63FA"/>
    <w:rsid w:val="007D6DEE"/>
    <w:rsid w:val="007D79C1"/>
    <w:rsid w:val="007D7BA8"/>
    <w:rsid w:val="007E0E95"/>
    <w:rsid w:val="007E141A"/>
    <w:rsid w:val="007E16AF"/>
    <w:rsid w:val="007E179F"/>
    <w:rsid w:val="007E2B76"/>
    <w:rsid w:val="007E3FB7"/>
    <w:rsid w:val="007E41A7"/>
    <w:rsid w:val="007E485F"/>
    <w:rsid w:val="007E4918"/>
    <w:rsid w:val="007E4967"/>
    <w:rsid w:val="007E504A"/>
    <w:rsid w:val="007E5622"/>
    <w:rsid w:val="007E5721"/>
    <w:rsid w:val="007E5F20"/>
    <w:rsid w:val="007E605E"/>
    <w:rsid w:val="007E6254"/>
    <w:rsid w:val="007E64AA"/>
    <w:rsid w:val="007F007A"/>
    <w:rsid w:val="007F00D6"/>
    <w:rsid w:val="007F02C3"/>
    <w:rsid w:val="007F0E97"/>
    <w:rsid w:val="007F11E5"/>
    <w:rsid w:val="007F142D"/>
    <w:rsid w:val="007F1A79"/>
    <w:rsid w:val="007F1E1D"/>
    <w:rsid w:val="007F1FA7"/>
    <w:rsid w:val="007F22BB"/>
    <w:rsid w:val="007F269A"/>
    <w:rsid w:val="007F2F92"/>
    <w:rsid w:val="007F331C"/>
    <w:rsid w:val="007F416A"/>
    <w:rsid w:val="007F461A"/>
    <w:rsid w:val="007F5377"/>
    <w:rsid w:val="007F565E"/>
    <w:rsid w:val="007F585C"/>
    <w:rsid w:val="007F5A47"/>
    <w:rsid w:val="007F799C"/>
    <w:rsid w:val="0080053C"/>
    <w:rsid w:val="00800881"/>
    <w:rsid w:val="00800DC4"/>
    <w:rsid w:val="00801AE6"/>
    <w:rsid w:val="008029FF"/>
    <w:rsid w:val="0080395F"/>
    <w:rsid w:val="00803AA2"/>
    <w:rsid w:val="00803B7D"/>
    <w:rsid w:val="00804670"/>
    <w:rsid w:val="008046C9"/>
    <w:rsid w:val="008048F4"/>
    <w:rsid w:val="008050CE"/>
    <w:rsid w:val="00805552"/>
    <w:rsid w:val="00805C88"/>
    <w:rsid w:val="008060F3"/>
    <w:rsid w:val="00806741"/>
    <w:rsid w:val="00806806"/>
    <w:rsid w:val="0080729E"/>
    <w:rsid w:val="00807756"/>
    <w:rsid w:val="0080799E"/>
    <w:rsid w:val="00807E04"/>
    <w:rsid w:val="00807EC1"/>
    <w:rsid w:val="008102A9"/>
    <w:rsid w:val="00810434"/>
    <w:rsid w:val="0081055E"/>
    <w:rsid w:val="00810EEF"/>
    <w:rsid w:val="008114F4"/>
    <w:rsid w:val="00811538"/>
    <w:rsid w:val="00811608"/>
    <w:rsid w:val="008126BD"/>
    <w:rsid w:val="00812B68"/>
    <w:rsid w:val="0081335D"/>
    <w:rsid w:val="008139F9"/>
    <w:rsid w:val="00813CF1"/>
    <w:rsid w:val="00814752"/>
    <w:rsid w:val="00814E7C"/>
    <w:rsid w:val="00814FB6"/>
    <w:rsid w:val="00815E72"/>
    <w:rsid w:val="00815F2C"/>
    <w:rsid w:val="00817739"/>
    <w:rsid w:val="00817C1F"/>
    <w:rsid w:val="00820D28"/>
    <w:rsid w:val="00820EF3"/>
    <w:rsid w:val="008215B5"/>
    <w:rsid w:val="008223C6"/>
    <w:rsid w:val="00822E6F"/>
    <w:rsid w:val="00822F8D"/>
    <w:rsid w:val="00823BB4"/>
    <w:rsid w:val="00824832"/>
    <w:rsid w:val="00824D91"/>
    <w:rsid w:val="0082506D"/>
    <w:rsid w:val="00825B64"/>
    <w:rsid w:val="00825DA4"/>
    <w:rsid w:val="00826857"/>
    <w:rsid w:val="00826A65"/>
    <w:rsid w:val="00826C1E"/>
    <w:rsid w:val="0082790E"/>
    <w:rsid w:val="00827FFB"/>
    <w:rsid w:val="008305EA"/>
    <w:rsid w:val="00830848"/>
    <w:rsid w:val="00832178"/>
    <w:rsid w:val="008322AC"/>
    <w:rsid w:val="0083268D"/>
    <w:rsid w:val="00832CC0"/>
    <w:rsid w:val="0083355B"/>
    <w:rsid w:val="008341C1"/>
    <w:rsid w:val="00835138"/>
    <w:rsid w:val="0083529E"/>
    <w:rsid w:val="00835D27"/>
    <w:rsid w:val="0083610F"/>
    <w:rsid w:val="00836CE2"/>
    <w:rsid w:val="00836DFF"/>
    <w:rsid w:val="008374CA"/>
    <w:rsid w:val="008377AC"/>
    <w:rsid w:val="00837E6F"/>
    <w:rsid w:val="008405A7"/>
    <w:rsid w:val="00840D73"/>
    <w:rsid w:val="00840DBF"/>
    <w:rsid w:val="00841161"/>
    <w:rsid w:val="00841962"/>
    <w:rsid w:val="00841FF2"/>
    <w:rsid w:val="008426C2"/>
    <w:rsid w:val="008426F3"/>
    <w:rsid w:val="00842AE4"/>
    <w:rsid w:val="008436EE"/>
    <w:rsid w:val="00843B23"/>
    <w:rsid w:val="00844A7A"/>
    <w:rsid w:val="00845079"/>
    <w:rsid w:val="008451C0"/>
    <w:rsid w:val="008455A4"/>
    <w:rsid w:val="008456A5"/>
    <w:rsid w:val="00846515"/>
    <w:rsid w:val="00847045"/>
    <w:rsid w:val="00847BA4"/>
    <w:rsid w:val="00850662"/>
    <w:rsid w:val="00851117"/>
    <w:rsid w:val="008511F6"/>
    <w:rsid w:val="008513CF"/>
    <w:rsid w:val="00852234"/>
    <w:rsid w:val="00852300"/>
    <w:rsid w:val="00852B02"/>
    <w:rsid w:val="00852D89"/>
    <w:rsid w:val="00852DD0"/>
    <w:rsid w:val="00853C4A"/>
    <w:rsid w:val="00853D51"/>
    <w:rsid w:val="0085432A"/>
    <w:rsid w:val="00854376"/>
    <w:rsid w:val="00854A9F"/>
    <w:rsid w:val="00856405"/>
    <w:rsid w:val="008564D3"/>
    <w:rsid w:val="00857F37"/>
    <w:rsid w:val="00861638"/>
    <w:rsid w:val="00861748"/>
    <w:rsid w:val="0086261D"/>
    <w:rsid w:val="00862DE7"/>
    <w:rsid w:val="0086332B"/>
    <w:rsid w:val="00863653"/>
    <w:rsid w:val="0086403A"/>
    <w:rsid w:val="00864F98"/>
    <w:rsid w:val="00865300"/>
    <w:rsid w:val="0086535A"/>
    <w:rsid w:val="00865862"/>
    <w:rsid w:val="00865C96"/>
    <w:rsid w:val="00865F63"/>
    <w:rsid w:val="0086655D"/>
    <w:rsid w:val="008668C6"/>
    <w:rsid w:val="00866B23"/>
    <w:rsid w:val="008674DE"/>
    <w:rsid w:val="00867ABB"/>
    <w:rsid w:val="00870ACD"/>
    <w:rsid w:val="00871324"/>
    <w:rsid w:val="0087138F"/>
    <w:rsid w:val="008715F6"/>
    <w:rsid w:val="0087249A"/>
    <w:rsid w:val="00873165"/>
    <w:rsid w:val="008733DB"/>
    <w:rsid w:val="0087384A"/>
    <w:rsid w:val="008740E5"/>
    <w:rsid w:val="0087432F"/>
    <w:rsid w:val="00874851"/>
    <w:rsid w:val="0087533E"/>
    <w:rsid w:val="00875EB4"/>
    <w:rsid w:val="00876B42"/>
    <w:rsid w:val="00876CD3"/>
    <w:rsid w:val="00876E7E"/>
    <w:rsid w:val="00877D6F"/>
    <w:rsid w:val="0088240E"/>
    <w:rsid w:val="008825FE"/>
    <w:rsid w:val="00882C97"/>
    <w:rsid w:val="008833EA"/>
    <w:rsid w:val="00883487"/>
    <w:rsid w:val="00883BDA"/>
    <w:rsid w:val="00883FD4"/>
    <w:rsid w:val="008848A9"/>
    <w:rsid w:val="00884BC6"/>
    <w:rsid w:val="008850B6"/>
    <w:rsid w:val="00885CE5"/>
    <w:rsid w:val="0088655D"/>
    <w:rsid w:val="00886A3E"/>
    <w:rsid w:val="0088724C"/>
    <w:rsid w:val="008874A3"/>
    <w:rsid w:val="00887E74"/>
    <w:rsid w:val="0089082C"/>
    <w:rsid w:val="00890996"/>
    <w:rsid w:val="00890FC1"/>
    <w:rsid w:val="00891A07"/>
    <w:rsid w:val="00891CA9"/>
    <w:rsid w:val="00891EC2"/>
    <w:rsid w:val="008921C5"/>
    <w:rsid w:val="008921EC"/>
    <w:rsid w:val="00892392"/>
    <w:rsid w:val="00892542"/>
    <w:rsid w:val="00892604"/>
    <w:rsid w:val="00892777"/>
    <w:rsid w:val="00892B64"/>
    <w:rsid w:val="00893B98"/>
    <w:rsid w:val="0089426A"/>
    <w:rsid w:val="008942D0"/>
    <w:rsid w:val="008946A4"/>
    <w:rsid w:val="008946FA"/>
    <w:rsid w:val="00894D8A"/>
    <w:rsid w:val="008952EB"/>
    <w:rsid w:val="00895A37"/>
    <w:rsid w:val="00895E61"/>
    <w:rsid w:val="008960E0"/>
    <w:rsid w:val="0089685C"/>
    <w:rsid w:val="00896A51"/>
    <w:rsid w:val="00896BBC"/>
    <w:rsid w:val="00896CC8"/>
    <w:rsid w:val="00896CED"/>
    <w:rsid w:val="00897073"/>
    <w:rsid w:val="00897087"/>
    <w:rsid w:val="00897BBD"/>
    <w:rsid w:val="00897BDF"/>
    <w:rsid w:val="008A04CB"/>
    <w:rsid w:val="008A13DA"/>
    <w:rsid w:val="008A16CD"/>
    <w:rsid w:val="008A18D9"/>
    <w:rsid w:val="008A19D6"/>
    <w:rsid w:val="008A1B7B"/>
    <w:rsid w:val="008A31AB"/>
    <w:rsid w:val="008A3298"/>
    <w:rsid w:val="008A3479"/>
    <w:rsid w:val="008A3DC5"/>
    <w:rsid w:val="008A3FD6"/>
    <w:rsid w:val="008A4549"/>
    <w:rsid w:val="008A4937"/>
    <w:rsid w:val="008A497D"/>
    <w:rsid w:val="008A50E3"/>
    <w:rsid w:val="008A52BE"/>
    <w:rsid w:val="008A5B12"/>
    <w:rsid w:val="008A6162"/>
    <w:rsid w:val="008A658C"/>
    <w:rsid w:val="008A6D82"/>
    <w:rsid w:val="008A7052"/>
    <w:rsid w:val="008B0392"/>
    <w:rsid w:val="008B08CE"/>
    <w:rsid w:val="008B0F84"/>
    <w:rsid w:val="008B21E2"/>
    <w:rsid w:val="008B3E04"/>
    <w:rsid w:val="008B41AF"/>
    <w:rsid w:val="008B4398"/>
    <w:rsid w:val="008B451A"/>
    <w:rsid w:val="008B498F"/>
    <w:rsid w:val="008B51F5"/>
    <w:rsid w:val="008B5F43"/>
    <w:rsid w:val="008B6FA0"/>
    <w:rsid w:val="008B6FDA"/>
    <w:rsid w:val="008B791B"/>
    <w:rsid w:val="008C062A"/>
    <w:rsid w:val="008C195C"/>
    <w:rsid w:val="008C1A6D"/>
    <w:rsid w:val="008C1B14"/>
    <w:rsid w:val="008C1C07"/>
    <w:rsid w:val="008C2321"/>
    <w:rsid w:val="008C2F94"/>
    <w:rsid w:val="008C2FFA"/>
    <w:rsid w:val="008C3758"/>
    <w:rsid w:val="008C3808"/>
    <w:rsid w:val="008C3977"/>
    <w:rsid w:val="008C45F5"/>
    <w:rsid w:val="008C47C2"/>
    <w:rsid w:val="008C5239"/>
    <w:rsid w:val="008C5A00"/>
    <w:rsid w:val="008C5CE2"/>
    <w:rsid w:val="008C5E4B"/>
    <w:rsid w:val="008C5F5E"/>
    <w:rsid w:val="008C620A"/>
    <w:rsid w:val="008C671A"/>
    <w:rsid w:val="008C676B"/>
    <w:rsid w:val="008C699B"/>
    <w:rsid w:val="008C6B02"/>
    <w:rsid w:val="008C70AF"/>
    <w:rsid w:val="008C7367"/>
    <w:rsid w:val="008C7F23"/>
    <w:rsid w:val="008D0349"/>
    <w:rsid w:val="008D06E8"/>
    <w:rsid w:val="008D080F"/>
    <w:rsid w:val="008D0C99"/>
    <w:rsid w:val="008D0D3F"/>
    <w:rsid w:val="008D10A9"/>
    <w:rsid w:val="008D1CB4"/>
    <w:rsid w:val="008D227F"/>
    <w:rsid w:val="008D24C3"/>
    <w:rsid w:val="008D3422"/>
    <w:rsid w:val="008D3C12"/>
    <w:rsid w:val="008D4C54"/>
    <w:rsid w:val="008D50AC"/>
    <w:rsid w:val="008D50E7"/>
    <w:rsid w:val="008D51D5"/>
    <w:rsid w:val="008D57F8"/>
    <w:rsid w:val="008D5F23"/>
    <w:rsid w:val="008D615F"/>
    <w:rsid w:val="008D697F"/>
    <w:rsid w:val="008D6A5D"/>
    <w:rsid w:val="008D7757"/>
    <w:rsid w:val="008D7A8B"/>
    <w:rsid w:val="008E0226"/>
    <w:rsid w:val="008E08AA"/>
    <w:rsid w:val="008E0CD2"/>
    <w:rsid w:val="008E0E8A"/>
    <w:rsid w:val="008E1135"/>
    <w:rsid w:val="008E177A"/>
    <w:rsid w:val="008E181A"/>
    <w:rsid w:val="008E1A25"/>
    <w:rsid w:val="008E2835"/>
    <w:rsid w:val="008E293C"/>
    <w:rsid w:val="008E2F20"/>
    <w:rsid w:val="008E3283"/>
    <w:rsid w:val="008E3349"/>
    <w:rsid w:val="008E3C40"/>
    <w:rsid w:val="008E51DF"/>
    <w:rsid w:val="008E566D"/>
    <w:rsid w:val="008E577D"/>
    <w:rsid w:val="008E5967"/>
    <w:rsid w:val="008E6329"/>
    <w:rsid w:val="008E634D"/>
    <w:rsid w:val="008E6FFA"/>
    <w:rsid w:val="008F00F3"/>
    <w:rsid w:val="008F0AEC"/>
    <w:rsid w:val="008F11B6"/>
    <w:rsid w:val="008F1A8E"/>
    <w:rsid w:val="008F2168"/>
    <w:rsid w:val="008F21F4"/>
    <w:rsid w:val="008F28FC"/>
    <w:rsid w:val="008F2B92"/>
    <w:rsid w:val="008F34AE"/>
    <w:rsid w:val="008F4323"/>
    <w:rsid w:val="008F482E"/>
    <w:rsid w:val="008F4B7E"/>
    <w:rsid w:val="008F4E17"/>
    <w:rsid w:val="008F6156"/>
    <w:rsid w:val="008F6B4A"/>
    <w:rsid w:val="008F7766"/>
    <w:rsid w:val="008F7AF0"/>
    <w:rsid w:val="008F7B52"/>
    <w:rsid w:val="0090064F"/>
    <w:rsid w:val="00900CAA"/>
    <w:rsid w:val="00901995"/>
    <w:rsid w:val="00902BBD"/>
    <w:rsid w:val="00903337"/>
    <w:rsid w:val="00903CF8"/>
    <w:rsid w:val="00903F6B"/>
    <w:rsid w:val="00904698"/>
    <w:rsid w:val="0090480E"/>
    <w:rsid w:val="00904871"/>
    <w:rsid w:val="009058D7"/>
    <w:rsid w:val="00905BDF"/>
    <w:rsid w:val="00905C2F"/>
    <w:rsid w:val="00906179"/>
    <w:rsid w:val="009061A8"/>
    <w:rsid w:val="00907234"/>
    <w:rsid w:val="009072BE"/>
    <w:rsid w:val="009073EA"/>
    <w:rsid w:val="009075F5"/>
    <w:rsid w:val="009078AA"/>
    <w:rsid w:val="009078CB"/>
    <w:rsid w:val="00907C03"/>
    <w:rsid w:val="009101EB"/>
    <w:rsid w:val="009105CE"/>
    <w:rsid w:val="00910B0F"/>
    <w:rsid w:val="00910C08"/>
    <w:rsid w:val="00912475"/>
    <w:rsid w:val="0091265F"/>
    <w:rsid w:val="00913C74"/>
    <w:rsid w:val="00914177"/>
    <w:rsid w:val="009152A2"/>
    <w:rsid w:val="009157AC"/>
    <w:rsid w:val="00915C63"/>
    <w:rsid w:val="00916950"/>
    <w:rsid w:val="00916D48"/>
    <w:rsid w:val="00916FDC"/>
    <w:rsid w:val="009173ED"/>
    <w:rsid w:val="00917C25"/>
    <w:rsid w:val="00917C3A"/>
    <w:rsid w:val="00920A8E"/>
    <w:rsid w:val="00920F43"/>
    <w:rsid w:val="00921049"/>
    <w:rsid w:val="00921547"/>
    <w:rsid w:val="009218AE"/>
    <w:rsid w:val="00922508"/>
    <w:rsid w:val="0092254E"/>
    <w:rsid w:val="0092382B"/>
    <w:rsid w:val="00923A2F"/>
    <w:rsid w:val="00923AB6"/>
    <w:rsid w:val="009250CB"/>
    <w:rsid w:val="00925494"/>
    <w:rsid w:val="0092550B"/>
    <w:rsid w:val="00926816"/>
    <w:rsid w:val="00926CB4"/>
    <w:rsid w:val="00926CB6"/>
    <w:rsid w:val="00927122"/>
    <w:rsid w:val="009276B2"/>
    <w:rsid w:val="00930004"/>
    <w:rsid w:val="00930B25"/>
    <w:rsid w:val="00930F7B"/>
    <w:rsid w:val="0093155A"/>
    <w:rsid w:val="009316D8"/>
    <w:rsid w:val="009317E4"/>
    <w:rsid w:val="00931948"/>
    <w:rsid w:val="00932DA3"/>
    <w:rsid w:val="00933D93"/>
    <w:rsid w:val="00934943"/>
    <w:rsid w:val="0093536D"/>
    <w:rsid w:val="009359FD"/>
    <w:rsid w:val="00935A17"/>
    <w:rsid w:val="00936A9E"/>
    <w:rsid w:val="00936D22"/>
    <w:rsid w:val="009375D5"/>
    <w:rsid w:val="00937C24"/>
    <w:rsid w:val="0094008B"/>
    <w:rsid w:val="0094026E"/>
    <w:rsid w:val="00940651"/>
    <w:rsid w:val="00940730"/>
    <w:rsid w:val="009409AB"/>
    <w:rsid w:val="009418B4"/>
    <w:rsid w:val="00941AC4"/>
    <w:rsid w:val="0094203C"/>
    <w:rsid w:val="009426FD"/>
    <w:rsid w:val="009433B0"/>
    <w:rsid w:val="00943689"/>
    <w:rsid w:val="00943751"/>
    <w:rsid w:val="0094375B"/>
    <w:rsid w:val="00943D15"/>
    <w:rsid w:val="00943ED9"/>
    <w:rsid w:val="00944673"/>
    <w:rsid w:val="0094471C"/>
    <w:rsid w:val="009449FC"/>
    <w:rsid w:val="009454C6"/>
    <w:rsid w:val="00945AFD"/>
    <w:rsid w:val="0094631A"/>
    <w:rsid w:val="00946A77"/>
    <w:rsid w:val="00946F1E"/>
    <w:rsid w:val="0095073F"/>
    <w:rsid w:val="00950C5B"/>
    <w:rsid w:val="00950D9E"/>
    <w:rsid w:val="00950ED4"/>
    <w:rsid w:val="00951013"/>
    <w:rsid w:val="009510F7"/>
    <w:rsid w:val="009515BC"/>
    <w:rsid w:val="00951B26"/>
    <w:rsid w:val="00952212"/>
    <w:rsid w:val="00952228"/>
    <w:rsid w:val="0095236D"/>
    <w:rsid w:val="009535EF"/>
    <w:rsid w:val="0095367D"/>
    <w:rsid w:val="00953C75"/>
    <w:rsid w:val="00954058"/>
    <w:rsid w:val="00954655"/>
    <w:rsid w:val="00954AF5"/>
    <w:rsid w:val="00954F3F"/>
    <w:rsid w:val="009552ED"/>
    <w:rsid w:val="0095533A"/>
    <w:rsid w:val="009553C5"/>
    <w:rsid w:val="009558E6"/>
    <w:rsid w:val="00956120"/>
    <w:rsid w:val="0095632E"/>
    <w:rsid w:val="009567A6"/>
    <w:rsid w:val="00956BF8"/>
    <w:rsid w:val="00957081"/>
    <w:rsid w:val="00957193"/>
    <w:rsid w:val="00960F82"/>
    <w:rsid w:val="0096162E"/>
    <w:rsid w:val="009618DE"/>
    <w:rsid w:val="00961C53"/>
    <w:rsid w:val="0096381C"/>
    <w:rsid w:val="00963ED2"/>
    <w:rsid w:val="0096456E"/>
    <w:rsid w:val="00964785"/>
    <w:rsid w:val="00964F60"/>
    <w:rsid w:val="00965A2A"/>
    <w:rsid w:val="009660FD"/>
    <w:rsid w:val="009667A6"/>
    <w:rsid w:val="00967027"/>
    <w:rsid w:val="00967894"/>
    <w:rsid w:val="00967D50"/>
    <w:rsid w:val="0097083B"/>
    <w:rsid w:val="00970936"/>
    <w:rsid w:val="00971136"/>
    <w:rsid w:val="00971723"/>
    <w:rsid w:val="0097258B"/>
    <w:rsid w:val="009732D7"/>
    <w:rsid w:val="009734E8"/>
    <w:rsid w:val="00973561"/>
    <w:rsid w:val="009739CF"/>
    <w:rsid w:val="00973E37"/>
    <w:rsid w:val="009742AE"/>
    <w:rsid w:val="00974499"/>
    <w:rsid w:val="009750A1"/>
    <w:rsid w:val="00975900"/>
    <w:rsid w:val="00975BDC"/>
    <w:rsid w:val="00975EC5"/>
    <w:rsid w:val="0097647F"/>
    <w:rsid w:val="0097743E"/>
    <w:rsid w:val="00977468"/>
    <w:rsid w:val="00977B12"/>
    <w:rsid w:val="00977D59"/>
    <w:rsid w:val="009806F2"/>
    <w:rsid w:val="00980878"/>
    <w:rsid w:val="0098169D"/>
    <w:rsid w:val="0098218E"/>
    <w:rsid w:val="00982766"/>
    <w:rsid w:val="00983654"/>
    <w:rsid w:val="00983771"/>
    <w:rsid w:val="00983AC6"/>
    <w:rsid w:val="00983BC6"/>
    <w:rsid w:val="00983D11"/>
    <w:rsid w:val="00983F98"/>
    <w:rsid w:val="0098472B"/>
    <w:rsid w:val="00984AFD"/>
    <w:rsid w:val="0098554C"/>
    <w:rsid w:val="00985D37"/>
    <w:rsid w:val="00985E02"/>
    <w:rsid w:val="00985E6C"/>
    <w:rsid w:val="00986102"/>
    <w:rsid w:val="0098644B"/>
    <w:rsid w:val="00986490"/>
    <w:rsid w:val="009867E2"/>
    <w:rsid w:val="00986AF6"/>
    <w:rsid w:val="00986CF0"/>
    <w:rsid w:val="00986E2E"/>
    <w:rsid w:val="009871F2"/>
    <w:rsid w:val="00987C6E"/>
    <w:rsid w:val="009900CA"/>
    <w:rsid w:val="00990196"/>
    <w:rsid w:val="00990C6E"/>
    <w:rsid w:val="009914DD"/>
    <w:rsid w:val="00991B95"/>
    <w:rsid w:val="009922EE"/>
    <w:rsid w:val="009929E0"/>
    <w:rsid w:val="00993650"/>
    <w:rsid w:val="0099387A"/>
    <w:rsid w:val="00993F96"/>
    <w:rsid w:val="009949C8"/>
    <w:rsid w:val="00994AAE"/>
    <w:rsid w:val="00995439"/>
    <w:rsid w:val="00995C1D"/>
    <w:rsid w:val="00995C64"/>
    <w:rsid w:val="00995E2B"/>
    <w:rsid w:val="00996400"/>
    <w:rsid w:val="009972FD"/>
    <w:rsid w:val="009974D9"/>
    <w:rsid w:val="00997B27"/>
    <w:rsid w:val="009A0003"/>
    <w:rsid w:val="009A02D6"/>
    <w:rsid w:val="009A0AC3"/>
    <w:rsid w:val="009A0DE8"/>
    <w:rsid w:val="009A109B"/>
    <w:rsid w:val="009A12B7"/>
    <w:rsid w:val="009A16D0"/>
    <w:rsid w:val="009A2046"/>
    <w:rsid w:val="009A2AA2"/>
    <w:rsid w:val="009A34BB"/>
    <w:rsid w:val="009A35E2"/>
    <w:rsid w:val="009A4265"/>
    <w:rsid w:val="009A51DA"/>
    <w:rsid w:val="009A5BA3"/>
    <w:rsid w:val="009A5FE6"/>
    <w:rsid w:val="009A62B0"/>
    <w:rsid w:val="009A64B5"/>
    <w:rsid w:val="009A794E"/>
    <w:rsid w:val="009A7BB4"/>
    <w:rsid w:val="009A7F0F"/>
    <w:rsid w:val="009B0903"/>
    <w:rsid w:val="009B09F9"/>
    <w:rsid w:val="009B0B75"/>
    <w:rsid w:val="009B0DF9"/>
    <w:rsid w:val="009B0F5C"/>
    <w:rsid w:val="009B16FC"/>
    <w:rsid w:val="009B1947"/>
    <w:rsid w:val="009B2D76"/>
    <w:rsid w:val="009B2D7F"/>
    <w:rsid w:val="009B3126"/>
    <w:rsid w:val="009B323C"/>
    <w:rsid w:val="009B4148"/>
    <w:rsid w:val="009B47BD"/>
    <w:rsid w:val="009B4B18"/>
    <w:rsid w:val="009B5172"/>
    <w:rsid w:val="009B53FE"/>
    <w:rsid w:val="009B58DD"/>
    <w:rsid w:val="009B614B"/>
    <w:rsid w:val="009B67B7"/>
    <w:rsid w:val="009B6B84"/>
    <w:rsid w:val="009B6F5D"/>
    <w:rsid w:val="009B7691"/>
    <w:rsid w:val="009B7EED"/>
    <w:rsid w:val="009C0498"/>
    <w:rsid w:val="009C177C"/>
    <w:rsid w:val="009C1792"/>
    <w:rsid w:val="009C188F"/>
    <w:rsid w:val="009C1FC8"/>
    <w:rsid w:val="009C2010"/>
    <w:rsid w:val="009C2C17"/>
    <w:rsid w:val="009C3687"/>
    <w:rsid w:val="009C3AB7"/>
    <w:rsid w:val="009C3C92"/>
    <w:rsid w:val="009C4266"/>
    <w:rsid w:val="009C45BC"/>
    <w:rsid w:val="009C4983"/>
    <w:rsid w:val="009C4AAF"/>
    <w:rsid w:val="009C4D38"/>
    <w:rsid w:val="009C526D"/>
    <w:rsid w:val="009C53EF"/>
    <w:rsid w:val="009C65D9"/>
    <w:rsid w:val="009C6695"/>
    <w:rsid w:val="009C6939"/>
    <w:rsid w:val="009C6B2E"/>
    <w:rsid w:val="009C7831"/>
    <w:rsid w:val="009C7990"/>
    <w:rsid w:val="009D043A"/>
    <w:rsid w:val="009D04A2"/>
    <w:rsid w:val="009D07F6"/>
    <w:rsid w:val="009D0C9A"/>
    <w:rsid w:val="009D1035"/>
    <w:rsid w:val="009D1474"/>
    <w:rsid w:val="009D1878"/>
    <w:rsid w:val="009D1CC9"/>
    <w:rsid w:val="009D214E"/>
    <w:rsid w:val="009D24AD"/>
    <w:rsid w:val="009D386C"/>
    <w:rsid w:val="009D4360"/>
    <w:rsid w:val="009D44F1"/>
    <w:rsid w:val="009D5503"/>
    <w:rsid w:val="009D55B2"/>
    <w:rsid w:val="009D6788"/>
    <w:rsid w:val="009D681A"/>
    <w:rsid w:val="009D691B"/>
    <w:rsid w:val="009D7128"/>
    <w:rsid w:val="009D7324"/>
    <w:rsid w:val="009D7835"/>
    <w:rsid w:val="009D7888"/>
    <w:rsid w:val="009D7DEA"/>
    <w:rsid w:val="009E0518"/>
    <w:rsid w:val="009E084A"/>
    <w:rsid w:val="009E1546"/>
    <w:rsid w:val="009E180F"/>
    <w:rsid w:val="009E1D63"/>
    <w:rsid w:val="009E1DF0"/>
    <w:rsid w:val="009E21E1"/>
    <w:rsid w:val="009E305B"/>
    <w:rsid w:val="009E3720"/>
    <w:rsid w:val="009E3E29"/>
    <w:rsid w:val="009E3E9F"/>
    <w:rsid w:val="009E5DB0"/>
    <w:rsid w:val="009E6050"/>
    <w:rsid w:val="009E6836"/>
    <w:rsid w:val="009E7550"/>
    <w:rsid w:val="009E7A7E"/>
    <w:rsid w:val="009E7AA4"/>
    <w:rsid w:val="009E7D24"/>
    <w:rsid w:val="009F0901"/>
    <w:rsid w:val="009F135A"/>
    <w:rsid w:val="009F13C8"/>
    <w:rsid w:val="009F151E"/>
    <w:rsid w:val="009F1716"/>
    <w:rsid w:val="009F172D"/>
    <w:rsid w:val="009F1869"/>
    <w:rsid w:val="009F1A16"/>
    <w:rsid w:val="009F2348"/>
    <w:rsid w:val="009F2891"/>
    <w:rsid w:val="009F2C14"/>
    <w:rsid w:val="009F3732"/>
    <w:rsid w:val="009F394E"/>
    <w:rsid w:val="009F3C6F"/>
    <w:rsid w:val="009F3EE0"/>
    <w:rsid w:val="009F4318"/>
    <w:rsid w:val="009F5763"/>
    <w:rsid w:val="009F5820"/>
    <w:rsid w:val="009F58C8"/>
    <w:rsid w:val="009F5B0B"/>
    <w:rsid w:val="009F5CE9"/>
    <w:rsid w:val="009F5EFA"/>
    <w:rsid w:val="009F60EE"/>
    <w:rsid w:val="009F620C"/>
    <w:rsid w:val="009F75B8"/>
    <w:rsid w:val="009F7F02"/>
    <w:rsid w:val="00A002AB"/>
    <w:rsid w:val="00A00840"/>
    <w:rsid w:val="00A00E1B"/>
    <w:rsid w:val="00A01083"/>
    <w:rsid w:val="00A01925"/>
    <w:rsid w:val="00A02436"/>
    <w:rsid w:val="00A02672"/>
    <w:rsid w:val="00A029F0"/>
    <w:rsid w:val="00A02A24"/>
    <w:rsid w:val="00A03041"/>
    <w:rsid w:val="00A03C50"/>
    <w:rsid w:val="00A041B0"/>
    <w:rsid w:val="00A04382"/>
    <w:rsid w:val="00A04D15"/>
    <w:rsid w:val="00A05B88"/>
    <w:rsid w:val="00A065C7"/>
    <w:rsid w:val="00A066B7"/>
    <w:rsid w:val="00A06FAC"/>
    <w:rsid w:val="00A0756E"/>
    <w:rsid w:val="00A07C9C"/>
    <w:rsid w:val="00A1051C"/>
    <w:rsid w:val="00A10608"/>
    <w:rsid w:val="00A107AD"/>
    <w:rsid w:val="00A108DE"/>
    <w:rsid w:val="00A110A4"/>
    <w:rsid w:val="00A1187D"/>
    <w:rsid w:val="00A11ADD"/>
    <w:rsid w:val="00A1240F"/>
    <w:rsid w:val="00A12794"/>
    <w:rsid w:val="00A12E4C"/>
    <w:rsid w:val="00A13174"/>
    <w:rsid w:val="00A13E67"/>
    <w:rsid w:val="00A1411F"/>
    <w:rsid w:val="00A142DD"/>
    <w:rsid w:val="00A1445A"/>
    <w:rsid w:val="00A144C3"/>
    <w:rsid w:val="00A147D3"/>
    <w:rsid w:val="00A14B47"/>
    <w:rsid w:val="00A15629"/>
    <w:rsid w:val="00A1597D"/>
    <w:rsid w:val="00A15DB7"/>
    <w:rsid w:val="00A1625D"/>
    <w:rsid w:val="00A16406"/>
    <w:rsid w:val="00A16674"/>
    <w:rsid w:val="00A175CB"/>
    <w:rsid w:val="00A17765"/>
    <w:rsid w:val="00A17A0D"/>
    <w:rsid w:val="00A17E53"/>
    <w:rsid w:val="00A20B0B"/>
    <w:rsid w:val="00A2319D"/>
    <w:rsid w:val="00A235FC"/>
    <w:rsid w:val="00A23F67"/>
    <w:rsid w:val="00A24C52"/>
    <w:rsid w:val="00A24F88"/>
    <w:rsid w:val="00A25644"/>
    <w:rsid w:val="00A25966"/>
    <w:rsid w:val="00A2629A"/>
    <w:rsid w:val="00A264DC"/>
    <w:rsid w:val="00A27168"/>
    <w:rsid w:val="00A2750B"/>
    <w:rsid w:val="00A30B8F"/>
    <w:rsid w:val="00A30D42"/>
    <w:rsid w:val="00A3107E"/>
    <w:rsid w:val="00A3123E"/>
    <w:rsid w:val="00A314E6"/>
    <w:rsid w:val="00A31F67"/>
    <w:rsid w:val="00A31FF2"/>
    <w:rsid w:val="00A337F7"/>
    <w:rsid w:val="00A34731"/>
    <w:rsid w:val="00A34B21"/>
    <w:rsid w:val="00A357CB"/>
    <w:rsid w:val="00A36EE1"/>
    <w:rsid w:val="00A36F65"/>
    <w:rsid w:val="00A4139F"/>
    <w:rsid w:val="00A41822"/>
    <w:rsid w:val="00A41EEB"/>
    <w:rsid w:val="00A4202B"/>
    <w:rsid w:val="00A422E7"/>
    <w:rsid w:val="00A42CC1"/>
    <w:rsid w:val="00A43526"/>
    <w:rsid w:val="00A43723"/>
    <w:rsid w:val="00A43798"/>
    <w:rsid w:val="00A43A8B"/>
    <w:rsid w:val="00A43B81"/>
    <w:rsid w:val="00A43EDB"/>
    <w:rsid w:val="00A441D0"/>
    <w:rsid w:val="00A4421E"/>
    <w:rsid w:val="00A4433F"/>
    <w:rsid w:val="00A44A6C"/>
    <w:rsid w:val="00A454C9"/>
    <w:rsid w:val="00A46217"/>
    <w:rsid w:val="00A462E8"/>
    <w:rsid w:val="00A479A9"/>
    <w:rsid w:val="00A47CD6"/>
    <w:rsid w:val="00A5038C"/>
    <w:rsid w:val="00A50410"/>
    <w:rsid w:val="00A50746"/>
    <w:rsid w:val="00A50BAD"/>
    <w:rsid w:val="00A517DE"/>
    <w:rsid w:val="00A51928"/>
    <w:rsid w:val="00A51F8E"/>
    <w:rsid w:val="00A52594"/>
    <w:rsid w:val="00A530D4"/>
    <w:rsid w:val="00A53142"/>
    <w:rsid w:val="00A53369"/>
    <w:rsid w:val="00A53456"/>
    <w:rsid w:val="00A53607"/>
    <w:rsid w:val="00A5362C"/>
    <w:rsid w:val="00A54189"/>
    <w:rsid w:val="00A547D4"/>
    <w:rsid w:val="00A54B76"/>
    <w:rsid w:val="00A55999"/>
    <w:rsid w:val="00A55FA6"/>
    <w:rsid w:val="00A56FB7"/>
    <w:rsid w:val="00A579C5"/>
    <w:rsid w:val="00A60517"/>
    <w:rsid w:val="00A6097B"/>
    <w:rsid w:val="00A61699"/>
    <w:rsid w:val="00A618C1"/>
    <w:rsid w:val="00A6251C"/>
    <w:rsid w:val="00A628DD"/>
    <w:rsid w:val="00A635FD"/>
    <w:rsid w:val="00A6388F"/>
    <w:rsid w:val="00A64496"/>
    <w:rsid w:val="00A64593"/>
    <w:rsid w:val="00A64D03"/>
    <w:rsid w:val="00A66C68"/>
    <w:rsid w:val="00A6775A"/>
    <w:rsid w:val="00A703A3"/>
    <w:rsid w:val="00A70555"/>
    <w:rsid w:val="00A70614"/>
    <w:rsid w:val="00A706BF"/>
    <w:rsid w:val="00A7075C"/>
    <w:rsid w:val="00A70809"/>
    <w:rsid w:val="00A720ED"/>
    <w:rsid w:val="00A7253F"/>
    <w:rsid w:val="00A7272D"/>
    <w:rsid w:val="00A72DA0"/>
    <w:rsid w:val="00A735EF"/>
    <w:rsid w:val="00A73ED4"/>
    <w:rsid w:val="00A74283"/>
    <w:rsid w:val="00A744EA"/>
    <w:rsid w:val="00A748C8"/>
    <w:rsid w:val="00A74A2D"/>
    <w:rsid w:val="00A75399"/>
    <w:rsid w:val="00A7540D"/>
    <w:rsid w:val="00A75A8F"/>
    <w:rsid w:val="00A75C51"/>
    <w:rsid w:val="00A767B1"/>
    <w:rsid w:val="00A76EBA"/>
    <w:rsid w:val="00A7703F"/>
    <w:rsid w:val="00A77526"/>
    <w:rsid w:val="00A77ED1"/>
    <w:rsid w:val="00A77F16"/>
    <w:rsid w:val="00A80780"/>
    <w:rsid w:val="00A8097B"/>
    <w:rsid w:val="00A80B83"/>
    <w:rsid w:val="00A80FDE"/>
    <w:rsid w:val="00A81198"/>
    <w:rsid w:val="00A81769"/>
    <w:rsid w:val="00A82A30"/>
    <w:rsid w:val="00A82D37"/>
    <w:rsid w:val="00A83F2F"/>
    <w:rsid w:val="00A84059"/>
    <w:rsid w:val="00A8488E"/>
    <w:rsid w:val="00A84B45"/>
    <w:rsid w:val="00A850A2"/>
    <w:rsid w:val="00A850FB"/>
    <w:rsid w:val="00A851D4"/>
    <w:rsid w:val="00A85B60"/>
    <w:rsid w:val="00A85BC2"/>
    <w:rsid w:val="00A861BF"/>
    <w:rsid w:val="00A86421"/>
    <w:rsid w:val="00A86581"/>
    <w:rsid w:val="00A86A69"/>
    <w:rsid w:val="00A86BF5"/>
    <w:rsid w:val="00A86D6B"/>
    <w:rsid w:val="00A878E8"/>
    <w:rsid w:val="00A87C3C"/>
    <w:rsid w:val="00A87F11"/>
    <w:rsid w:val="00A9035B"/>
    <w:rsid w:val="00A906AF"/>
    <w:rsid w:val="00A91D9E"/>
    <w:rsid w:val="00A92040"/>
    <w:rsid w:val="00A92C2F"/>
    <w:rsid w:val="00A92C5E"/>
    <w:rsid w:val="00A93194"/>
    <w:rsid w:val="00A93262"/>
    <w:rsid w:val="00A94429"/>
    <w:rsid w:val="00A9461A"/>
    <w:rsid w:val="00A9465D"/>
    <w:rsid w:val="00A949CA"/>
    <w:rsid w:val="00A94CC4"/>
    <w:rsid w:val="00A9500E"/>
    <w:rsid w:val="00A9504D"/>
    <w:rsid w:val="00A950CC"/>
    <w:rsid w:val="00A95294"/>
    <w:rsid w:val="00A95F82"/>
    <w:rsid w:val="00A96299"/>
    <w:rsid w:val="00A96906"/>
    <w:rsid w:val="00A97A6A"/>
    <w:rsid w:val="00AA0515"/>
    <w:rsid w:val="00AA0BFA"/>
    <w:rsid w:val="00AA0D9F"/>
    <w:rsid w:val="00AA0F7F"/>
    <w:rsid w:val="00AA1005"/>
    <w:rsid w:val="00AA2A9C"/>
    <w:rsid w:val="00AA2E3F"/>
    <w:rsid w:val="00AA3A95"/>
    <w:rsid w:val="00AA3AD5"/>
    <w:rsid w:val="00AA4141"/>
    <w:rsid w:val="00AA450A"/>
    <w:rsid w:val="00AA4DEE"/>
    <w:rsid w:val="00AA4E29"/>
    <w:rsid w:val="00AA51B1"/>
    <w:rsid w:val="00AA51BA"/>
    <w:rsid w:val="00AA540D"/>
    <w:rsid w:val="00AA5D3E"/>
    <w:rsid w:val="00AA5E36"/>
    <w:rsid w:val="00AA6300"/>
    <w:rsid w:val="00AA6EE2"/>
    <w:rsid w:val="00AA70B4"/>
    <w:rsid w:val="00AA714E"/>
    <w:rsid w:val="00AA7324"/>
    <w:rsid w:val="00AA76B3"/>
    <w:rsid w:val="00AA7B01"/>
    <w:rsid w:val="00AB0692"/>
    <w:rsid w:val="00AB0F87"/>
    <w:rsid w:val="00AB1039"/>
    <w:rsid w:val="00AB1B0E"/>
    <w:rsid w:val="00AB200A"/>
    <w:rsid w:val="00AB238B"/>
    <w:rsid w:val="00AB2664"/>
    <w:rsid w:val="00AB2E8C"/>
    <w:rsid w:val="00AB346F"/>
    <w:rsid w:val="00AB3A1A"/>
    <w:rsid w:val="00AB4532"/>
    <w:rsid w:val="00AB521C"/>
    <w:rsid w:val="00AB52BA"/>
    <w:rsid w:val="00AB55A8"/>
    <w:rsid w:val="00AB5704"/>
    <w:rsid w:val="00AB6598"/>
    <w:rsid w:val="00AB665C"/>
    <w:rsid w:val="00AC03C6"/>
    <w:rsid w:val="00AC060B"/>
    <w:rsid w:val="00AC07C3"/>
    <w:rsid w:val="00AC0C75"/>
    <w:rsid w:val="00AC1C65"/>
    <w:rsid w:val="00AC28EF"/>
    <w:rsid w:val="00AC30BC"/>
    <w:rsid w:val="00AC323B"/>
    <w:rsid w:val="00AC357F"/>
    <w:rsid w:val="00AC3BA0"/>
    <w:rsid w:val="00AC3DBE"/>
    <w:rsid w:val="00AC4643"/>
    <w:rsid w:val="00AC529E"/>
    <w:rsid w:val="00AC53F3"/>
    <w:rsid w:val="00AC5E2F"/>
    <w:rsid w:val="00AC6248"/>
    <w:rsid w:val="00AC6E62"/>
    <w:rsid w:val="00AC6FA0"/>
    <w:rsid w:val="00AC7041"/>
    <w:rsid w:val="00AC713D"/>
    <w:rsid w:val="00AC7B65"/>
    <w:rsid w:val="00AC7F3F"/>
    <w:rsid w:val="00AD0232"/>
    <w:rsid w:val="00AD06C0"/>
    <w:rsid w:val="00AD0901"/>
    <w:rsid w:val="00AD0A23"/>
    <w:rsid w:val="00AD0F35"/>
    <w:rsid w:val="00AD1FF0"/>
    <w:rsid w:val="00AD27C4"/>
    <w:rsid w:val="00AD2994"/>
    <w:rsid w:val="00AD3961"/>
    <w:rsid w:val="00AD4140"/>
    <w:rsid w:val="00AD46E3"/>
    <w:rsid w:val="00AD4A22"/>
    <w:rsid w:val="00AD4A40"/>
    <w:rsid w:val="00AD4C52"/>
    <w:rsid w:val="00AD4FC9"/>
    <w:rsid w:val="00AD524E"/>
    <w:rsid w:val="00AD533B"/>
    <w:rsid w:val="00AD556A"/>
    <w:rsid w:val="00AD5CFF"/>
    <w:rsid w:val="00AD6769"/>
    <w:rsid w:val="00AD69AD"/>
    <w:rsid w:val="00AD6CD5"/>
    <w:rsid w:val="00AD7735"/>
    <w:rsid w:val="00AD7BCC"/>
    <w:rsid w:val="00AD7E62"/>
    <w:rsid w:val="00AE04A1"/>
    <w:rsid w:val="00AE0958"/>
    <w:rsid w:val="00AE0D67"/>
    <w:rsid w:val="00AE1040"/>
    <w:rsid w:val="00AE1164"/>
    <w:rsid w:val="00AE15F2"/>
    <w:rsid w:val="00AE1897"/>
    <w:rsid w:val="00AE1C1A"/>
    <w:rsid w:val="00AE1F19"/>
    <w:rsid w:val="00AE20D3"/>
    <w:rsid w:val="00AE336C"/>
    <w:rsid w:val="00AE393C"/>
    <w:rsid w:val="00AE40A8"/>
    <w:rsid w:val="00AE4436"/>
    <w:rsid w:val="00AE4C79"/>
    <w:rsid w:val="00AE5344"/>
    <w:rsid w:val="00AE5601"/>
    <w:rsid w:val="00AE569A"/>
    <w:rsid w:val="00AE56D4"/>
    <w:rsid w:val="00AE5DD4"/>
    <w:rsid w:val="00AE69CC"/>
    <w:rsid w:val="00AE6BE6"/>
    <w:rsid w:val="00AE6D55"/>
    <w:rsid w:val="00AE72F7"/>
    <w:rsid w:val="00AE7E64"/>
    <w:rsid w:val="00AF0512"/>
    <w:rsid w:val="00AF102D"/>
    <w:rsid w:val="00AF1210"/>
    <w:rsid w:val="00AF13BE"/>
    <w:rsid w:val="00AF16DA"/>
    <w:rsid w:val="00AF1824"/>
    <w:rsid w:val="00AF18ED"/>
    <w:rsid w:val="00AF24AB"/>
    <w:rsid w:val="00AF26B5"/>
    <w:rsid w:val="00AF301B"/>
    <w:rsid w:val="00AF44F0"/>
    <w:rsid w:val="00AF4911"/>
    <w:rsid w:val="00AF57EE"/>
    <w:rsid w:val="00AF5E34"/>
    <w:rsid w:val="00AF6C0A"/>
    <w:rsid w:val="00AF6DA9"/>
    <w:rsid w:val="00AF7402"/>
    <w:rsid w:val="00AF76D9"/>
    <w:rsid w:val="00AF7A36"/>
    <w:rsid w:val="00B00611"/>
    <w:rsid w:val="00B0067D"/>
    <w:rsid w:val="00B00E0F"/>
    <w:rsid w:val="00B00EFD"/>
    <w:rsid w:val="00B01796"/>
    <w:rsid w:val="00B01BB4"/>
    <w:rsid w:val="00B02510"/>
    <w:rsid w:val="00B02566"/>
    <w:rsid w:val="00B02DBE"/>
    <w:rsid w:val="00B030FA"/>
    <w:rsid w:val="00B03DA7"/>
    <w:rsid w:val="00B045CA"/>
    <w:rsid w:val="00B04A92"/>
    <w:rsid w:val="00B04B64"/>
    <w:rsid w:val="00B04B90"/>
    <w:rsid w:val="00B04FDB"/>
    <w:rsid w:val="00B06306"/>
    <w:rsid w:val="00B0722D"/>
    <w:rsid w:val="00B0729D"/>
    <w:rsid w:val="00B07BDE"/>
    <w:rsid w:val="00B1204A"/>
    <w:rsid w:val="00B12AFA"/>
    <w:rsid w:val="00B13058"/>
    <w:rsid w:val="00B13775"/>
    <w:rsid w:val="00B13810"/>
    <w:rsid w:val="00B14867"/>
    <w:rsid w:val="00B15677"/>
    <w:rsid w:val="00B160C0"/>
    <w:rsid w:val="00B16C88"/>
    <w:rsid w:val="00B1734F"/>
    <w:rsid w:val="00B1760A"/>
    <w:rsid w:val="00B1771B"/>
    <w:rsid w:val="00B17738"/>
    <w:rsid w:val="00B20F7E"/>
    <w:rsid w:val="00B2172F"/>
    <w:rsid w:val="00B21CCA"/>
    <w:rsid w:val="00B2213C"/>
    <w:rsid w:val="00B224EF"/>
    <w:rsid w:val="00B22F03"/>
    <w:rsid w:val="00B2335F"/>
    <w:rsid w:val="00B23631"/>
    <w:rsid w:val="00B239EA"/>
    <w:rsid w:val="00B23A0E"/>
    <w:rsid w:val="00B23FE5"/>
    <w:rsid w:val="00B244E8"/>
    <w:rsid w:val="00B24C15"/>
    <w:rsid w:val="00B24F51"/>
    <w:rsid w:val="00B2518D"/>
    <w:rsid w:val="00B25263"/>
    <w:rsid w:val="00B2559B"/>
    <w:rsid w:val="00B25FC8"/>
    <w:rsid w:val="00B265C1"/>
    <w:rsid w:val="00B2665A"/>
    <w:rsid w:val="00B26CFE"/>
    <w:rsid w:val="00B26DC1"/>
    <w:rsid w:val="00B27547"/>
    <w:rsid w:val="00B27985"/>
    <w:rsid w:val="00B27A38"/>
    <w:rsid w:val="00B305CD"/>
    <w:rsid w:val="00B30D25"/>
    <w:rsid w:val="00B31A23"/>
    <w:rsid w:val="00B31A4E"/>
    <w:rsid w:val="00B31F76"/>
    <w:rsid w:val="00B332EA"/>
    <w:rsid w:val="00B3402C"/>
    <w:rsid w:val="00B34256"/>
    <w:rsid w:val="00B34416"/>
    <w:rsid w:val="00B344B7"/>
    <w:rsid w:val="00B35481"/>
    <w:rsid w:val="00B35DD9"/>
    <w:rsid w:val="00B35EA8"/>
    <w:rsid w:val="00B36818"/>
    <w:rsid w:val="00B36C8B"/>
    <w:rsid w:val="00B3725B"/>
    <w:rsid w:val="00B37428"/>
    <w:rsid w:val="00B37449"/>
    <w:rsid w:val="00B378B4"/>
    <w:rsid w:val="00B37E9A"/>
    <w:rsid w:val="00B402AE"/>
    <w:rsid w:val="00B402B4"/>
    <w:rsid w:val="00B402C0"/>
    <w:rsid w:val="00B403DB"/>
    <w:rsid w:val="00B4081E"/>
    <w:rsid w:val="00B41348"/>
    <w:rsid w:val="00B416D9"/>
    <w:rsid w:val="00B41951"/>
    <w:rsid w:val="00B41BF8"/>
    <w:rsid w:val="00B41CCD"/>
    <w:rsid w:val="00B41DA1"/>
    <w:rsid w:val="00B4293E"/>
    <w:rsid w:val="00B42995"/>
    <w:rsid w:val="00B42CD7"/>
    <w:rsid w:val="00B42FF8"/>
    <w:rsid w:val="00B43425"/>
    <w:rsid w:val="00B439E5"/>
    <w:rsid w:val="00B44ED9"/>
    <w:rsid w:val="00B45127"/>
    <w:rsid w:val="00B45875"/>
    <w:rsid w:val="00B4598F"/>
    <w:rsid w:val="00B462A7"/>
    <w:rsid w:val="00B4643E"/>
    <w:rsid w:val="00B46667"/>
    <w:rsid w:val="00B4666D"/>
    <w:rsid w:val="00B46B9E"/>
    <w:rsid w:val="00B473EE"/>
    <w:rsid w:val="00B50344"/>
    <w:rsid w:val="00B505F3"/>
    <w:rsid w:val="00B507EE"/>
    <w:rsid w:val="00B50BCF"/>
    <w:rsid w:val="00B50F9F"/>
    <w:rsid w:val="00B51294"/>
    <w:rsid w:val="00B51433"/>
    <w:rsid w:val="00B5182E"/>
    <w:rsid w:val="00B51991"/>
    <w:rsid w:val="00B5205D"/>
    <w:rsid w:val="00B5229F"/>
    <w:rsid w:val="00B53198"/>
    <w:rsid w:val="00B538A0"/>
    <w:rsid w:val="00B53F5B"/>
    <w:rsid w:val="00B54493"/>
    <w:rsid w:val="00B5485A"/>
    <w:rsid w:val="00B54B3B"/>
    <w:rsid w:val="00B5535C"/>
    <w:rsid w:val="00B559E7"/>
    <w:rsid w:val="00B55F36"/>
    <w:rsid w:val="00B56227"/>
    <w:rsid w:val="00B5629B"/>
    <w:rsid w:val="00B563DF"/>
    <w:rsid w:val="00B56CC2"/>
    <w:rsid w:val="00B56DA3"/>
    <w:rsid w:val="00B5744A"/>
    <w:rsid w:val="00B600AC"/>
    <w:rsid w:val="00B6010D"/>
    <w:rsid w:val="00B607AB"/>
    <w:rsid w:val="00B61079"/>
    <w:rsid w:val="00B611C6"/>
    <w:rsid w:val="00B611D7"/>
    <w:rsid w:val="00B6139B"/>
    <w:rsid w:val="00B626F4"/>
    <w:rsid w:val="00B6297D"/>
    <w:rsid w:val="00B62D32"/>
    <w:rsid w:val="00B63230"/>
    <w:rsid w:val="00B633C1"/>
    <w:rsid w:val="00B636AD"/>
    <w:rsid w:val="00B637C1"/>
    <w:rsid w:val="00B639CB"/>
    <w:rsid w:val="00B63B8C"/>
    <w:rsid w:val="00B63C96"/>
    <w:rsid w:val="00B64077"/>
    <w:rsid w:val="00B64236"/>
    <w:rsid w:val="00B64B1B"/>
    <w:rsid w:val="00B64D9A"/>
    <w:rsid w:val="00B64DCF"/>
    <w:rsid w:val="00B650BD"/>
    <w:rsid w:val="00B655F6"/>
    <w:rsid w:val="00B65B25"/>
    <w:rsid w:val="00B65CCF"/>
    <w:rsid w:val="00B66729"/>
    <w:rsid w:val="00B671B6"/>
    <w:rsid w:val="00B67AEF"/>
    <w:rsid w:val="00B70C3E"/>
    <w:rsid w:val="00B714B6"/>
    <w:rsid w:val="00B71AB0"/>
    <w:rsid w:val="00B71CF4"/>
    <w:rsid w:val="00B724F1"/>
    <w:rsid w:val="00B72639"/>
    <w:rsid w:val="00B72BB0"/>
    <w:rsid w:val="00B73C87"/>
    <w:rsid w:val="00B73C98"/>
    <w:rsid w:val="00B73D34"/>
    <w:rsid w:val="00B73DA8"/>
    <w:rsid w:val="00B74450"/>
    <w:rsid w:val="00B74872"/>
    <w:rsid w:val="00B74F6F"/>
    <w:rsid w:val="00B751E0"/>
    <w:rsid w:val="00B75239"/>
    <w:rsid w:val="00B752A7"/>
    <w:rsid w:val="00B752C5"/>
    <w:rsid w:val="00B752DE"/>
    <w:rsid w:val="00B75813"/>
    <w:rsid w:val="00B75C52"/>
    <w:rsid w:val="00B76090"/>
    <w:rsid w:val="00B76D08"/>
    <w:rsid w:val="00B76D8C"/>
    <w:rsid w:val="00B801CF"/>
    <w:rsid w:val="00B8043D"/>
    <w:rsid w:val="00B80B18"/>
    <w:rsid w:val="00B80CF0"/>
    <w:rsid w:val="00B80F95"/>
    <w:rsid w:val="00B811FD"/>
    <w:rsid w:val="00B8123D"/>
    <w:rsid w:val="00B81AEF"/>
    <w:rsid w:val="00B82392"/>
    <w:rsid w:val="00B82912"/>
    <w:rsid w:val="00B83368"/>
    <w:rsid w:val="00B8418E"/>
    <w:rsid w:val="00B842B3"/>
    <w:rsid w:val="00B842FC"/>
    <w:rsid w:val="00B84910"/>
    <w:rsid w:val="00B850D7"/>
    <w:rsid w:val="00B85487"/>
    <w:rsid w:val="00B85581"/>
    <w:rsid w:val="00B85CD3"/>
    <w:rsid w:val="00B85F60"/>
    <w:rsid w:val="00B865D6"/>
    <w:rsid w:val="00B8790B"/>
    <w:rsid w:val="00B90EDE"/>
    <w:rsid w:val="00B91640"/>
    <w:rsid w:val="00B91D4F"/>
    <w:rsid w:val="00B92ADD"/>
    <w:rsid w:val="00B931B7"/>
    <w:rsid w:val="00B9396E"/>
    <w:rsid w:val="00B94246"/>
    <w:rsid w:val="00B94A87"/>
    <w:rsid w:val="00B94A91"/>
    <w:rsid w:val="00B94B13"/>
    <w:rsid w:val="00B94B7B"/>
    <w:rsid w:val="00B94BCD"/>
    <w:rsid w:val="00B957A8"/>
    <w:rsid w:val="00B95A77"/>
    <w:rsid w:val="00B960B0"/>
    <w:rsid w:val="00B963CB"/>
    <w:rsid w:val="00B96EA8"/>
    <w:rsid w:val="00B971ED"/>
    <w:rsid w:val="00B97240"/>
    <w:rsid w:val="00B97B70"/>
    <w:rsid w:val="00B97BF5"/>
    <w:rsid w:val="00BA0663"/>
    <w:rsid w:val="00BA0C2F"/>
    <w:rsid w:val="00BA0D88"/>
    <w:rsid w:val="00BA141F"/>
    <w:rsid w:val="00BA15C5"/>
    <w:rsid w:val="00BA18B7"/>
    <w:rsid w:val="00BA25E5"/>
    <w:rsid w:val="00BA26A1"/>
    <w:rsid w:val="00BA2913"/>
    <w:rsid w:val="00BA2B53"/>
    <w:rsid w:val="00BA2BE9"/>
    <w:rsid w:val="00BA2DE6"/>
    <w:rsid w:val="00BA2F75"/>
    <w:rsid w:val="00BA38B2"/>
    <w:rsid w:val="00BA3CA4"/>
    <w:rsid w:val="00BA3DFC"/>
    <w:rsid w:val="00BA3F6A"/>
    <w:rsid w:val="00BA4B71"/>
    <w:rsid w:val="00BA4C69"/>
    <w:rsid w:val="00BA5567"/>
    <w:rsid w:val="00BA587B"/>
    <w:rsid w:val="00BA5B84"/>
    <w:rsid w:val="00BA6C09"/>
    <w:rsid w:val="00BA75FB"/>
    <w:rsid w:val="00BA7DC8"/>
    <w:rsid w:val="00BB05A1"/>
    <w:rsid w:val="00BB0BD6"/>
    <w:rsid w:val="00BB196F"/>
    <w:rsid w:val="00BB280C"/>
    <w:rsid w:val="00BB289E"/>
    <w:rsid w:val="00BB3C55"/>
    <w:rsid w:val="00BB4C7D"/>
    <w:rsid w:val="00BB53C2"/>
    <w:rsid w:val="00BB5936"/>
    <w:rsid w:val="00BB5BD6"/>
    <w:rsid w:val="00BB651F"/>
    <w:rsid w:val="00BB6CCC"/>
    <w:rsid w:val="00BB75CC"/>
    <w:rsid w:val="00BB7676"/>
    <w:rsid w:val="00BB7B65"/>
    <w:rsid w:val="00BC0EAA"/>
    <w:rsid w:val="00BC0F9A"/>
    <w:rsid w:val="00BC10B8"/>
    <w:rsid w:val="00BC1907"/>
    <w:rsid w:val="00BC1CA5"/>
    <w:rsid w:val="00BC1DBA"/>
    <w:rsid w:val="00BC1DDD"/>
    <w:rsid w:val="00BC258F"/>
    <w:rsid w:val="00BC2BEA"/>
    <w:rsid w:val="00BC2F05"/>
    <w:rsid w:val="00BC31DF"/>
    <w:rsid w:val="00BC346C"/>
    <w:rsid w:val="00BC3F65"/>
    <w:rsid w:val="00BC42F5"/>
    <w:rsid w:val="00BC4CB0"/>
    <w:rsid w:val="00BC4F81"/>
    <w:rsid w:val="00BC5850"/>
    <w:rsid w:val="00BC68A3"/>
    <w:rsid w:val="00BC69F8"/>
    <w:rsid w:val="00BC71BC"/>
    <w:rsid w:val="00BC75CD"/>
    <w:rsid w:val="00BC7EDB"/>
    <w:rsid w:val="00BD0793"/>
    <w:rsid w:val="00BD0A28"/>
    <w:rsid w:val="00BD0E43"/>
    <w:rsid w:val="00BD1049"/>
    <w:rsid w:val="00BD1632"/>
    <w:rsid w:val="00BD2586"/>
    <w:rsid w:val="00BD32A3"/>
    <w:rsid w:val="00BD3DEB"/>
    <w:rsid w:val="00BD4783"/>
    <w:rsid w:val="00BD4BDD"/>
    <w:rsid w:val="00BD4F11"/>
    <w:rsid w:val="00BD54DE"/>
    <w:rsid w:val="00BD5853"/>
    <w:rsid w:val="00BD5F4D"/>
    <w:rsid w:val="00BD6388"/>
    <w:rsid w:val="00BD7B4E"/>
    <w:rsid w:val="00BD7D76"/>
    <w:rsid w:val="00BE0007"/>
    <w:rsid w:val="00BE003D"/>
    <w:rsid w:val="00BE0337"/>
    <w:rsid w:val="00BE0732"/>
    <w:rsid w:val="00BE09AB"/>
    <w:rsid w:val="00BE0B5E"/>
    <w:rsid w:val="00BE124C"/>
    <w:rsid w:val="00BE148A"/>
    <w:rsid w:val="00BE1796"/>
    <w:rsid w:val="00BE1C59"/>
    <w:rsid w:val="00BE1DFF"/>
    <w:rsid w:val="00BE2A12"/>
    <w:rsid w:val="00BE2C74"/>
    <w:rsid w:val="00BE323C"/>
    <w:rsid w:val="00BE3FFD"/>
    <w:rsid w:val="00BE40E7"/>
    <w:rsid w:val="00BE4E9A"/>
    <w:rsid w:val="00BE53FD"/>
    <w:rsid w:val="00BE5647"/>
    <w:rsid w:val="00BE69A8"/>
    <w:rsid w:val="00BE69E9"/>
    <w:rsid w:val="00BE70F8"/>
    <w:rsid w:val="00BE71B1"/>
    <w:rsid w:val="00BE7310"/>
    <w:rsid w:val="00BE7692"/>
    <w:rsid w:val="00BE7998"/>
    <w:rsid w:val="00BE7C36"/>
    <w:rsid w:val="00BF0D1B"/>
    <w:rsid w:val="00BF0F87"/>
    <w:rsid w:val="00BF1383"/>
    <w:rsid w:val="00BF1751"/>
    <w:rsid w:val="00BF1985"/>
    <w:rsid w:val="00BF1C3D"/>
    <w:rsid w:val="00BF229D"/>
    <w:rsid w:val="00BF27A5"/>
    <w:rsid w:val="00BF2C12"/>
    <w:rsid w:val="00BF3A9F"/>
    <w:rsid w:val="00BF4332"/>
    <w:rsid w:val="00BF4A76"/>
    <w:rsid w:val="00BF4DAF"/>
    <w:rsid w:val="00BF5408"/>
    <w:rsid w:val="00BF5416"/>
    <w:rsid w:val="00BF599B"/>
    <w:rsid w:val="00BF5F3E"/>
    <w:rsid w:val="00BF6042"/>
    <w:rsid w:val="00BF690C"/>
    <w:rsid w:val="00BF6DEA"/>
    <w:rsid w:val="00BF6F2E"/>
    <w:rsid w:val="00BF73DB"/>
    <w:rsid w:val="00BF7AEA"/>
    <w:rsid w:val="00BF7B6C"/>
    <w:rsid w:val="00C001FF"/>
    <w:rsid w:val="00C0029A"/>
    <w:rsid w:val="00C00BAB"/>
    <w:rsid w:val="00C00E76"/>
    <w:rsid w:val="00C0145B"/>
    <w:rsid w:val="00C01889"/>
    <w:rsid w:val="00C018FF"/>
    <w:rsid w:val="00C02006"/>
    <w:rsid w:val="00C02159"/>
    <w:rsid w:val="00C034B8"/>
    <w:rsid w:val="00C03557"/>
    <w:rsid w:val="00C03D57"/>
    <w:rsid w:val="00C03EB0"/>
    <w:rsid w:val="00C04CAA"/>
    <w:rsid w:val="00C04EF3"/>
    <w:rsid w:val="00C057F0"/>
    <w:rsid w:val="00C05C1F"/>
    <w:rsid w:val="00C063A3"/>
    <w:rsid w:val="00C063A5"/>
    <w:rsid w:val="00C06571"/>
    <w:rsid w:val="00C06659"/>
    <w:rsid w:val="00C0667E"/>
    <w:rsid w:val="00C067BD"/>
    <w:rsid w:val="00C067CE"/>
    <w:rsid w:val="00C06A33"/>
    <w:rsid w:val="00C06DF6"/>
    <w:rsid w:val="00C06F5D"/>
    <w:rsid w:val="00C071AB"/>
    <w:rsid w:val="00C07661"/>
    <w:rsid w:val="00C10031"/>
    <w:rsid w:val="00C100AA"/>
    <w:rsid w:val="00C102C9"/>
    <w:rsid w:val="00C10605"/>
    <w:rsid w:val="00C10925"/>
    <w:rsid w:val="00C10A17"/>
    <w:rsid w:val="00C10FAF"/>
    <w:rsid w:val="00C1116C"/>
    <w:rsid w:val="00C114CC"/>
    <w:rsid w:val="00C11645"/>
    <w:rsid w:val="00C11901"/>
    <w:rsid w:val="00C119EF"/>
    <w:rsid w:val="00C1209D"/>
    <w:rsid w:val="00C123CF"/>
    <w:rsid w:val="00C124DF"/>
    <w:rsid w:val="00C1254F"/>
    <w:rsid w:val="00C12C57"/>
    <w:rsid w:val="00C12D81"/>
    <w:rsid w:val="00C1348F"/>
    <w:rsid w:val="00C136F9"/>
    <w:rsid w:val="00C139CA"/>
    <w:rsid w:val="00C1414A"/>
    <w:rsid w:val="00C146C1"/>
    <w:rsid w:val="00C14B71"/>
    <w:rsid w:val="00C15235"/>
    <w:rsid w:val="00C1599F"/>
    <w:rsid w:val="00C15BA3"/>
    <w:rsid w:val="00C15CE6"/>
    <w:rsid w:val="00C16124"/>
    <w:rsid w:val="00C162B8"/>
    <w:rsid w:val="00C16846"/>
    <w:rsid w:val="00C16997"/>
    <w:rsid w:val="00C16A53"/>
    <w:rsid w:val="00C17B9A"/>
    <w:rsid w:val="00C17BC2"/>
    <w:rsid w:val="00C17F0D"/>
    <w:rsid w:val="00C17F6E"/>
    <w:rsid w:val="00C204BA"/>
    <w:rsid w:val="00C20C8D"/>
    <w:rsid w:val="00C2147E"/>
    <w:rsid w:val="00C21B02"/>
    <w:rsid w:val="00C2236B"/>
    <w:rsid w:val="00C22415"/>
    <w:rsid w:val="00C22762"/>
    <w:rsid w:val="00C2278B"/>
    <w:rsid w:val="00C22E55"/>
    <w:rsid w:val="00C22EE8"/>
    <w:rsid w:val="00C2370D"/>
    <w:rsid w:val="00C23C9D"/>
    <w:rsid w:val="00C23D55"/>
    <w:rsid w:val="00C24E17"/>
    <w:rsid w:val="00C24F99"/>
    <w:rsid w:val="00C25070"/>
    <w:rsid w:val="00C250B5"/>
    <w:rsid w:val="00C25837"/>
    <w:rsid w:val="00C25A24"/>
    <w:rsid w:val="00C267DE"/>
    <w:rsid w:val="00C26A47"/>
    <w:rsid w:val="00C26B2A"/>
    <w:rsid w:val="00C2739B"/>
    <w:rsid w:val="00C27C90"/>
    <w:rsid w:val="00C30552"/>
    <w:rsid w:val="00C31957"/>
    <w:rsid w:val="00C31C85"/>
    <w:rsid w:val="00C324F7"/>
    <w:rsid w:val="00C32739"/>
    <w:rsid w:val="00C32CEF"/>
    <w:rsid w:val="00C32E3A"/>
    <w:rsid w:val="00C34323"/>
    <w:rsid w:val="00C3457E"/>
    <w:rsid w:val="00C363F0"/>
    <w:rsid w:val="00C37258"/>
    <w:rsid w:val="00C3760F"/>
    <w:rsid w:val="00C4073A"/>
    <w:rsid w:val="00C4087D"/>
    <w:rsid w:val="00C41053"/>
    <w:rsid w:val="00C417AA"/>
    <w:rsid w:val="00C41847"/>
    <w:rsid w:val="00C41DC4"/>
    <w:rsid w:val="00C421C4"/>
    <w:rsid w:val="00C42461"/>
    <w:rsid w:val="00C42B89"/>
    <w:rsid w:val="00C42C5C"/>
    <w:rsid w:val="00C42DC9"/>
    <w:rsid w:val="00C42F90"/>
    <w:rsid w:val="00C4443E"/>
    <w:rsid w:val="00C44798"/>
    <w:rsid w:val="00C44816"/>
    <w:rsid w:val="00C44FF4"/>
    <w:rsid w:val="00C45227"/>
    <w:rsid w:val="00C45897"/>
    <w:rsid w:val="00C465D5"/>
    <w:rsid w:val="00C46F17"/>
    <w:rsid w:val="00C46FBD"/>
    <w:rsid w:val="00C47172"/>
    <w:rsid w:val="00C478AC"/>
    <w:rsid w:val="00C47C05"/>
    <w:rsid w:val="00C47C32"/>
    <w:rsid w:val="00C47C56"/>
    <w:rsid w:val="00C50341"/>
    <w:rsid w:val="00C50AAD"/>
    <w:rsid w:val="00C50AD8"/>
    <w:rsid w:val="00C51757"/>
    <w:rsid w:val="00C52823"/>
    <w:rsid w:val="00C5339A"/>
    <w:rsid w:val="00C533E7"/>
    <w:rsid w:val="00C53950"/>
    <w:rsid w:val="00C54063"/>
    <w:rsid w:val="00C541B4"/>
    <w:rsid w:val="00C545E1"/>
    <w:rsid w:val="00C55379"/>
    <w:rsid w:val="00C55AB2"/>
    <w:rsid w:val="00C55C1B"/>
    <w:rsid w:val="00C55DC5"/>
    <w:rsid w:val="00C5605B"/>
    <w:rsid w:val="00C57495"/>
    <w:rsid w:val="00C614B9"/>
    <w:rsid w:val="00C61EEC"/>
    <w:rsid w:val="00C6243C"/>
    <w:rsid w:val="00C62C80"/>
    <w:rsid w:val="00C633E1"/>
    <w:rsid w:val="00C637F5"/>
    <w:rsid w:val="00C63DE6"/>
    <w:rsid w:val="00C64022"/>
    <w:rsid w:val="00C64EF3"/>
    <w:rsid w:val="00C65FAF"/>
    <w:rsid w:val="00C66D54"/>
    <w:rsid w:val="00C6725B"/>
    <w:rsid w:val="00C67579"/>
    <w:rsid w:val="00C67AAB"/>
    <w:rsid w:val="00C67CA5"/>
    <w:rsid w:val="00C703C1"/>
    <w:rsid w:val="00C708BC"/>
    <w:rsid w:val="00C70A2C"/>
    <w:rsid w:val="00C71B1A"/>
    <w:rsid w:val="00C71CBB"/>
    <w:rsid w:val="00C71F95"/>
    <w:rsid w:val="00C72479"/>
    <w:rsid w:val="00C72C37"/>
    <w:rsid w:val="00C7324D"/>
    <w:rsid w:val="00C73638"/>
    <w:rsid w:val="00C73A33"/>
    <w:rsid w:val="00C73F31"/>
    <w:rsid w:val="00C751BA"/>
    <w:rsid w:val="00C754FA"/>
    <w:rsid w:val="00C75DE0"/>
    <w:rsid w:val="00C75F04"/>
    <w:rsid w:val="00C76282"/>
    <w:rsid w:val="00C7658A"/>
    <w:rsid w:val="00C76772"/>
    <w:rsid w:val="00C77092"/>
    <w:rsid w:val="00C779CD"/>
    <w:rsid w:val="00C80343"/>
    <w:rsid w:val="00C804F3"/>
    <w:rsid w:val="00C80927"/>
    <w:rsid w:val="00C8119D"/>
    <w:rsid w:val="00C81298"/>
    <w:rsid w:val="00C81845"/>
    <w:rsid w:val="00C81F2B"/>
    <w:rsid w:val="00C82062"/>
    <w:rsid w:val="00C83209"/>
    <w:rsid w:val="00C8324A"/>
    <w:rsid w:val="00C839A3"/>
    <w:rsid w:val="00C83C47"/>
    <w:rsid w:val="00C8402F"/>
    <w:rsid w:val="00C84B8E"/>
    <w:rsid w:val="00C84F53"/>
    <w:rsid w:val="00C855F4"/>
    <w:rsid w:val="00C865F4"/>
    <w:rsid w:val="00C866E3"/>
    <w:rsid w:val="00C868F5"/>
    <w:rsid w:val="00C86BFF"/>
    <w:rsid w:val="00C86E34"/>
    <w:rsid w:val="00C871AA"/>
    <w:rsid w:val="00C87332"/>
    <w:rsid w:val="00C87441"/>
    <w:rsid w:val="00C875CD"/>
    <w:rsid w:val="00C876B4"/>
    <w:rsid w:val="00C87EA0"/>
    <w:rsid w:val="00C904CD"/>
    <w:rsid w:val="00C91130"/>
    <w:rsid w:val="00C91A5F"/>
    <w:rsid w:val="00C9209E"/>
    <w:rsid w:val="00C9218C"/>
    <w:rsid w:val="00C92DEE"/>
    <w:rsid w:val="00C92DF3"/>
    <w:rsid w:val="00C92F65"/>
    <w:rsid w:val="00C931DB"/>
    <w:rsid w:val="00C937D6"/>
    <w:rsid w:val="00C93AE1"/>
    <w:rsid w:val="00C94222"/>
    <w:rsid w:val="00C9440F"/>
    <w:rsid w:val="00C95356"/>
    <w:rsid w:val="00C9583A"/>
    <w:rsid w:val="00C95904"/>
    <w:rsid w:val="00C96028"/>
    <w:rsid w:val="00C96297"/>
    <w:rsid w:val="00C966A6"/>
    <w:rsid w:val="00C978C8"/>
    <w:rsid w:val="00CA0283"/>
    <w:rsid w:val="00CA07DA"/>
    <w:rsid w:val="00CA12BD"/>
    <w:rsid w:val="00CA1D43"/>
    <w:rsid w:val="00CA2310"/>
    <w:rsid w:val="00CA2426"/>
    <w:rsid w:val="00CA34F6"/>
    <w:rsid w:val="00CA3A24"/>
    <w:rsid w:val="00CA4E12"/>
    <w:rsid w:val="00CA53B4"/>
    <w:rsid w:val="00CA6225"/>
    <w:rsid w:val="00CA6EC1"/>
    <w:rsid w:val="00CA6F72"/>
    <w:rsid w:val="00CA7107"/>
    <w:rsid w:val="00CA765F"/>
    <w:rsid w:val="00CA7732"/>
    <w:rsid w:val="00CA7DA1"/>
    <w:rsid w:val="00CB06FC"/>
    <w:rsid w:val="00CB0D24"/>
    <w:rsid w:val="00CB1F49"/>
    <w:rsid w:val="00CB251D"/>
    <w:rsid w:val="00CB26C1"/>
    <w:rsid w:val="00CB2C0F"/>
    <w:rsid w:val="00CB3BE0"/>
    <w:rsid w:val="00CB3CB7"/>
    <w:rsid w:val="00CB4686"/>
    <w:rsid w:val="00CB4834"/>
    <w:rsid w:val="00CB4AAD"/>
    <w:rsid w:val="00CB4D87"/>
    <w:rsid w:val="00CB59C9"/>
    <w:rsid w:val="00CB67F2"/>
    <w:rsid w:val="00CB6AE9"/>
    <w:rsid w:val="00CB6FB1"/>
    <w:rsid w:val="00CB7004"/>
    <w:rsid w:val="00CB72E9"/>
    <w:rsid w:val="00CC0284"/>
    <w:rsid w:val="00CC02B5"/>
    <w:rsid w:val="00CC0729"/>
    <w:rsid w:val="00CC131F"/>
    <w:rsid w:val="00CC2228"/>
    <w:rsid w:val="00CC379A"/>
    <w:rsid w:val="00CC3BFC"/>
    <w:rsid w:val="00CC3C55"/>
    <w:rsid w:val="00CC3CB9"/>
    <w:rsid w:val="00CC3EBF"/>
    <w:rsid w:val="00CC4035"/>
    <w:rsid w:val="00CC4058"/>
    <w:rsid w:val="00CC4747"/>
    <w:rsid w:val="00CC47B0"/>
    <w:rsid w:val="00CC51A4"/>
    <w:rsid w:val="00CC5350"/>
    <w:rsid w:val="00CC569A"/>
    <w:rsid w:val="00CC598D"/>
    <w:rsid w:val="00CC61F7"/>
    <w:rsid w:val="00CC64E9"/>
    <w:rsid w:val="00CC7192"/>
    <w:rsid w:val="00CC7B75"/>
    <w:rsid w:val="00CC7F5A"/>
    <w:rsid w:val="00CD11AB"/>
    <w:rsid w:val="00CD149E"/>
    <w:rsid w:val="00CD17C8"/>
    <w:rsid w:val="00CD1F8F"/>
    <w:rsid w:val="00CD2427"/>
    <w:rsid w:val="00CD28A4"/>
    <w:rsid w:val="00CD2EDB"/>
    <w:rsid w:val="00CD32A6"/>
    <w:rsid w:val="00CD3546"/>
    <w:rsid w:val="00CD3D32"/>
    <w:rsid w:val="00CD3FCB"/>
    <w:rsid w:val="00CD435C"/>
    <w:rsid w:val="00CD54BD"/>
    <w:rsid w:val="00CD562B"/>
    <w:rsid w:val="00CD5762"/>
    <w:rsid w:val="00CD6186"/>
    <w:rsid w:val="00CD663E"/>
    <w:rsid w:val="00CD6A1E"/>
    <w:rsid w:val="00CD6A88"/>
    <w:rsid w:val="00CD6D53"/>
    <w:rsid w:val="00CD6F77"/>
    <w:rsid w:val="00CD78A5"/>
    <w:rsid w:val="00CD79E9"/>
    <w:rsid w:val="00CD7C96"/>
    <w:rsid w:val="00CE0685"/>
    <w:rsid w:val="00CE124D"/>
    <w:rsid w:val="00CE133B"/>
    <w:rsid w:val="00CE219C"/>
    <w:rsid w:val="00CE249B"/>
    <w:rsid w:val="00CE3302"/>
    <w:rsid w:val="00CE3496"/>
    <w:rsid w:val="00CE3526"/>
    <w:rsid w:val="00CE3561"/>
    <w:rsid w:val="00CE3743"/>
    <w:rsid w:val="00CE38DC"/>
    <w:rsid w:val="00CE3B06"/>
    <w:rsid w:val="00CE444B"/>
    <w:rsid w:val="00CE5D14"/>
    <w:rsid w:val="00CE5F5D"/>
    <w:rsid w:val="00CE6231"/>
    <w:rsid w:val="00CE64C4"/>
    <w:rsid w:val="00CE6651"/>
    <w:rsid w:val="00CE709A"/>
    <w:rsid w:val="00CE77A5"/>
    <w:rsid w:val="00CE77FA"/>
    <w:rsid w:val="00CE7BB1"/>
    <w:rsid w:val="00CF0738"/>
    <w:rsid w:val="00CF2450"/>
    <w:rsid w:val="00CF2464"/>
    <w:rsid w:val="00CF254E"/>
    <w:rsid w:val="00CF2C2A"/>
    <w:rsid w:val="00CF2EEF"/>
    <w:rsid w:val="00CF3485"/>
    <w:rsid w:val="00CF46B6"/>
    <w:rsid w:val="00CF471E"/>
    <w:rsid w:val="00CF4B83"/>
    <w:rsid w:val="00CF4BC5"/>
    <w:rsid w:val="00CF5C0B"/>
    <w:rsid w:val="00CF5C54"/>
    <w:rsid w:val="00CF615D"/>
    <w:rsid w:val="00CF63AA"/>
    <w:rsid w:val="00CF6EC5"/>
    <w:rsid w:val="00CF77D0"/>
    <w:rsid w:val="00CF7C84"/>
    <w:rsid w:val="00D00E59"/>
    <w:rsid w:val="00D00E5C"/>
    <w:rsid w:val="00D00EBA"/>
    <w:rsid w:val="00D0192F"/>
    <w:rsid w:val="00D01C0D"/>
    <w:rsid w:val="00D0209E"/>
    <w:rsid w:val="00D02849"/>
    <w:rsid w:val="00D02B39"/>
    <w:rsid w:val="00D02C50"/>
    <w:rsid w:val="00D02DBC"/>
    <w:rsid w:val="00D03064"/>
    <w:rsid w:val="00D036E8"/>
    <w:rsid w:val="00D03A4A"/>
    <w:rsid w:val="00D03A87"/>
    <w:rsid w:val="00D046BC"/>
    <w:rsid w:val="00D048F1"/>
    <w:rsid w:val="00D04B9C"/>
    <w:rsid w:val="00D04EDE"/>
    <w:rsid w:val="00D06324"/>
    <w:rsid w:val="00D066B8"/>
    <w:rsid w:val="00D06F11"/>
    <w:rsid w:val="00D07C99"/>
    <w:rsid w:val="00D07EF3"/>
    <w:rsid w:val="00D1033A"/>
    <w:rsid w:val="00D10799"/>
    <w:rsid w:val="00D10EC4"/>
    <w:rsid w:val="00D1136A"/>
    <w:rsid w:val="00D1136D"/>
    <w:rsid w:val="00D113CF"/>
    <w:rsid w:val="00D11C89"/>
    <w:rsid w:val="00D11EB2"/>
    <w:rsid w:val="00D12809"/>
    <w:rsid w:val="00D12849"/>
    <w:rsid w:val="00D13608"/>
    <w:rsid w:val="00D13755"/>
    <w:rsid w:val="00D1394C"/>
    <w:rsid w:val="00D13C88"/>
    <w:rsid w:val="00D13F69"/>
    <w:rsid w:val="00D13FDE"/>
    <w:rsid w:val="00D1457B"/>
    <w:rsid w:val="00D1472A"/>
    <w:rsid w:val="00D147A9"/>
    <w:rsid w:val="00D148DA"/>
    <w:rsid w:val="00D150F0"/>
    <w:rsid w:val="00D16555"/>
    <w:rsid w:val="00D1694D"/>
    <w:rsid w:val="00D16A9C"/>
    <w:rsid w:val="00D20B1E"/>
    <w:rsid w:val="00D20FAE"/>
    <w:rsid w:val="00D2105F"/>
    <w:rsid w:val="00D21186"/>
    <w:rsid w:val="00D2172D"/>
    <w:rsid w:val="00D21F5D"/>
    <w:rsid w:val="00D2246F"/>
    <w:rsid w:val="00D225F6"/>
    <w:rsid w:val="00D233B4"/>
    <w:rsid w:val="00D2351D"/>
    <w:rsid w:val="00D235AF"/>
    <w:rsid w:val="00D2360E"/>
    <w:rsid w:val="00D2458A"/>
    <w:rsid w:val="00D24ACD"/>
    <w:rsid w:val="00D255D4"/>
    <w:rsid w:val="00D255DF"/>
    <w:rsid w:val="00D25886"/>
    <w:rsid w:val="00D26C07"/>
    <w:rsid w:val="00D26FBD"/>
    <w:rsid w:val="00D27023"/>
    <w:rsid w:val="00D3057F"/>
    <w:rsid w:val="00D309E9"/>
    <w:rsid w:val="00D30CF1"/>
    <w:rsid w:val="00D30DF0"/>
    <w:rsid w:val="00D30E9E"/>
    <w:rsid w:val="00D30EF0"/>
    <w:rsid w:val="00D315FD"/>
    <w:rsid w:val="00D31770"/>
    <w:rsid w:val="00D31BC2"/>
    <w:rsid w:val="00D33150"/>
    <w:rsid w:val="00D33D6B"/>
    <w:rsid w:val="00D35041"/>
    <w:rsid w:val="00D360F1"/>
    <w:rsid w:val="00D3635E"/>
    <w:rsid w:val="00D3662B"/>
    <w:rsid w:val="00D368D2"/>
    <w:rsid w:val="00D369F7"/>
    <w:rsid w:val="00D37306"/>
    <w:rsid w:val="00D37353"/>
    <w:rsid w:val="00D3793A"/>
    <w:rsid w:val="00D402A1"/>
    <w:rsid w:val="00D40856"/>
    <w:rsid w:val="00D40B84"/>
    <w:rsid w:val="00D41325"/>
    <w:rsid w:val="00D413B8"/>
    <w:rsid w:val="00D41739"/>
    <w:rsid w:val="00D41A3C"/>
    <w:rsid w:val="00D41E41"/>
    <w:rsid w:val="00D4271A"/>
    <w:rsid w:val="00D42C77"/>
    <w:rsid w:val="00D42CD7"/>
    <w:rsid w:val="00D42E40"/>
    <w:rsid w:val="00D43125"/>
    <w:rsid w:val="00D43163"/>
    <w:rsid w:val="00D437B8"/>
    <w:rsid w:val="00D437BE"/>
    <w:rsid w:val="00D44080"/>
    <w:rsid w:val="00D44D02"/>
    <w:rsid w:val="00D4539D"/>
    <w:rsid w:val="00D45CC2"/>
    <w:rsid w:val="00D46388"/>
    <w:rsid w:val="00D46FC6"/>
    <w:rsid w:val="00D46FD3"/>
    <w:rsid w:val="00D47B79"/>
    <w:rsid w:val="00D47DE0"/>
    <w:rsid w:val="00D5001B"/>
    <w:rsid w:val="00D501FA"/>
    <w:rsid w:val="00D5022C"/>
    <w:rsid w:val="00D505BF"/>
    <w:rsid w:val="00D5135B"/>
    <w:rsid w:val="00D517A0"/>
    <w:rsid w:val="00D51DA3"/>
    <w:rsid w:val="00D51F00"/>
    <w:rsid w:val="00D52F6C"/>
    <w:rsid w:val="00D53543"/>
    <w:rsid w:val="00D537F7"/>
    <w:rsid w:val="00D53853"/>
    <w:rsid w:val="00D544BB"/>
    <w:rsid w:val="00D54535"/>
    <w:rsid w:val="00D54C31"/>
    <w:rsid w:val="00D5525D"/>
    <w:rsid w:val="00D5534C"/>
    <w:rsid w:val="00D55FF2"/>
    <w:rsid w:val="00D5615A"/>
    <w:rsid w:val="00D5617E"/>
    <w:rsid w:val="00D568EE"/>
    <w:rsid w:val="00D575B3"/>
    <w:rsid w:val="00D57CEB"/>
    <w:rsid w:val="00D57F6E"/>
    <w:rsid w:val="00D60636"/>
    <w:rsid w:val="00D60ADE"/>
    <w:rsid w:val="00D60B9F"/>
    <w:rsid w:val="00D60D78"/>
    <w:rsid w:val="00D614E9"/>
    <w:rsid w:val="00D61741"/>
    <w:rsid w:val="00D61A3B"/>
    <w:rsid w:val="00D6273C"/>
    <w:rsid w:val="00D628F8"/>
    <w:rsid w:val="00D62DAE"/>
    <w:rsid w:val="00D631EA"/>
    <w:rsid w:val="00D63230"/>
    <w:rsid w:val="00D6355C"/>
    <w:rsid w:val="00D649EE"/>
    <w:rsid w:val="00D656EF"/>
    <w:rsid w:val="00D6601D"/>
    <w:rsid w:val="00D66531"/>
    <w:rsid w:val="00D66A03"/>
    <w:rsid w:val="00D7062C"/>
    <w:rsid w:val="00D707E1"/>
    <w:rsid w:val="00D70DB0"/>
    <w:rsid w:val="00D70DDF"/>
    <w:rsid w:val="00D70FFA"/>
    <w:rsid w:val="00D710CB"/>
    <w:rsid w:val="00D711C9"/>
    <w:rsid w:val="00D713FC"/>
    <w:rsid w:val="00D71798"/>
    <w:rsid w:val="00D723CE"/>
    <w:rsid w:val="00D72BE3"/>
    <w:rsid w:val="00D72D42"/>
    <w:rsid w:val="00D72E19"/>
    <w:rsid w:val="00D749DF"/>
    <w:rsid w:val="00D74CE1"/>
    <w:rsid w:val="00D74DC2"/>
    <w:rsid w:val="00D75D5C"/>
    <w:rsid w:val="00D75DF9"/>
    <w:rsid w:val="00D766BE"/>
    <w:rsid w:val="00D7686C"/>
    <w:rsid w:val="00D76EEF"/>
    <w:rsid w:val="00D77452"/>
    <w:rsid w:val="00D77AA3"/>
    <w:rsid w:val="00D77C64"/>
    <w:rsid w:val="00D77E65"/>
    <w:rsid w:val="00D80A8C"/>
    <w:rsid w:val="00D80BE5"/>
    <w:rsid w:val="00D80C5E"/>
    <w:rsid w:val="00D81006"/>
    <w:rsid w:val="00D8260C"/>
    <w:rsid w:val="00D82886"/>
    <w:rsid w:val="00D82BB8"/>
    <w:rsid w:val="00D82F01"/>
    <w:rsid w:val="00D8354E"/>
    <w:rsid w:val="00D835AA"/>
    <w:rsid w:val="00D83A1F"/>
    <w:rsid w:val="00D83DD2"/>
    <w:rsid w:val="00D83FFE"/>
    <w:rsid w:val="00D84541"/>
    <w:rsid w:val="00D84766"/>
    <w:rsid w:val="00D84BE5"/>
    <w:rsid w:val="00D8504B"/>
    <w:rsid w:val="00D86181"/>
    <w:rsid w:val="00D864C8"/>
    <w:rsid w:val="00D86866"/>
    <w:rsid w:val="00D869B7"/>
    <w:rsid w:val="00D86CBC"/>
    <w:rsid w:val="00D8752B"/>
    <w:rsid w:val="00D87653"/>
    <w:rsid w:val="00D87DD4"/>
    <w:rsid w:val="00D9004B"/>
    <w:rsid w:val="00D908B9"/>
    <w:rsid w:val="00D9128B"/>
    <w:rsid w:val="00D9131C"/>
    <w:rsid w:val="00D91BF8"/>
    <w:rsid w:val="00D91DC9"/>
    <w:rsid w:val="00D9246E"/>
    <w:rsid w:val="00D92CE4"/>
    <w:rsid w:val="00D92D50"/>
    <w:rsid w:val="00D93AE4"/>
    <w:rsid w:val="00D93E86"/>
    <w:rsid w:val="00D94005"/>
    <w:rsid w:val="00D94150"/>
    <w:rsid w:val="00D94782"/>
    <w:rsid w:val="00D948BB"/>
    <w:rsid w:val="00D951F4"/>
    <w:rsid w:val="00D954E3"/>
    <w:rsid w:val="00D9577D"/>
    <w:rsid w:val="00D9588F"/>
    <w:rsid w:val="00D958D9"/>
    <w:rsid w:val="00D95D08"/>
    <w:rsid w:val="00D96428"/>
    <w:rsid w:val="00D965E1"/>
    <w:rsid w:val="00D96945"/>
    <w:rsid w:val="00D96B9D"/>
    <w:rsid w:val="00D96BF3"/>
    <w:rsid w:val="00D96FAE"/>
    <w:rsid w:val="00D972B1"/>
    <w:rsid w:val="00D97760"/>
    <w:rsid w:val="00DA0083"/>
    <w:rsid w:val="00DA028F"/>
    <w:rsid w:val="00DA02D1"/>
    <w:rsid w:val="00DA08DC"/>
    <w:rsid w:val="00DA0BFC"/>
    <w:rsid w:val="00DA11C1"/>
    <w:rsid w:val="00DA24EE"/>
    <w:rsid w:val="00DA2ACE"/>
    <w:rsid w:val="00DA30A0"/>
    <w:rsid w:val="00DA35EB"/>
    <w:rsid w:val="00DA3E4A"/>
    <w:rsid w:val="00DA3E5E"/>
    <w:rsid w:val="00DA46D5"/>
    <w:rsid w:val="00DA4B6B"/>
    <w:rsid w:val="00DA5198"/>
    <w:rsid w:val="00DA5465"/>
    <w:rsid w:val="00DA5527"/>
    <w:rsid w:val="00DA6327"/>
    <w:rsid w:val="00DA6542"/>
    <w:rsid w:val="00DA69C2"/>
    <w:rsid w:val="00DA6D21"/>
    <w:rsid w:val="00DA79CF"/>
    <w:rsid w:val="00DB011C"/>
    <w:rsid w:val="00DB0124"/>
    <w:rsid w:val="00DB18D1"/>
    <w:rsid w:val="00DB1E5B"/>
    <w:rsid w:val="00DB401E"/>
    <w:rsid w:val="00DB4166"/>
    <w:rsid w:val="00DB4694"/>
    <w:rsid w:val="00DB4DFE"/>
    <w:rsid w:val="00DB6C1E"/>
    <w:rsid w:val="00DB6E69"/>
    <w:rsid w:val="00DB767B"/>
    <w:rsid w:val="00DC0019"/>
    <w:rsid w:val="00DC00BA"/>
    <w:rsid w:val="00DC0BB9"/>
    <w:rsid w:val="00DC24BA"/>
    <w:rsid w:val="00DC28C9"/>
    <w:rsid w:val="00DC34D0"/>
    <w:rsid w:val="00DC35AF"/>
    <w:rsid w:val="00DC428A"/>
    <w:rsid w:val="00DC49A3"/>
    <w:rsid w:val="00DC4D5B"/>
    <w:rsid w:val="00DC51AF"/>
    <w:rsid w:val="00DC5219"/>
    <w:rsid w:val="00DC5387"/>
    <w:rsid w:val="00DC56BD"/>
    <w:rsid w:val="00DC623D"/>
    <w:rsid w:val="00DC72B9"/>
    <w:rsid w:val="00DC7577"/>
    <w:rsid w:val="00DD0494"/>
    <w:rsid w:val="00DD067E"/>
    <w:rsid w:val="00DD085B"/>
    <w:rsid w:val="00DD15BD"/>
    <w:rsid w:val="00DD15FE"/>
    <w:rsid w:val="00DD1BFB"/>
    <w:rsid w:val="00DD3999"/>
    <w:rsid w:val="00DD3E7F"/>
    <w:rsid w:val="00DD423E"/>
    <w:rsid w:val="00DD4738"/>
    <w:rsid w:val="00DD48CC"/>
    <w:rsid w:val="00DD4BA5"/>
    <w:rsid w:val="00DD4C82"/>
    <w:rsid w:val="00DD4D54"/>
    <w:rsid w:val="00DD4D69"/>
    <w:rsid w:val="00DD4EB7"/>
    <w:rsid w:val="00DD52F1"/>
    <w:rsid w:val="00DD531C"/>
    <w:rsid w:val="00DD543B"/>
    <w:rsid w:val="00DD585A"/>
    <w:rsid w:val="00DD5A63"/>
    <w:rsid w:val="00DD5F51"/>
    <w:rsid w:val="00DD6468"/>
    <w:rsid w:val="00DD6483"/>
    <w:rsid w:val="00DD6487"/>
    <w:rsid w:val="00DD6E9B"/>
    <w:rsid w:val="00DD70A0"/>
    <w:rsid w:val="00DE0848"/>
    <w:rsid w:val="00DE14C1"/>
    <w:rsid w:val="00DE1AF7"/>
    <w:rsid w:val="00DE2247"/>
    <w:rsid w:val="00DE23C4"/>
    <w:rsid w:val="00DE27A3"/>
    <w:rsid w:val="00DE2D79"/>
    <w:rsid w:val="00DE387C"/>
    <w:rsid w:val="00DE3C7C"/>
    <w:rsid w:val="00DE4FFE"/>
    <w:rsid w:val="00DE5634"/>
    <w:rsid w:val="00DE5D29"/>
    <w:rsid w:val="00DE5E9F"/>
    <w:rsid w:val="00DE5F3F"/>
    <w:rsid w:val="00DE66B4"/>
    <w:rsid w:val="00DE6BF3"/>
    <w:rsid w:val="00DE7065"/>
    <w:rsid w:val="00DE7BC2"/>
    <w:rsid w:val="00DF03A5"/>
    <w:rsid w:val="00DF1582"/>
    <w:rsid w:val="00DF1676"/>
    <w:rsid w:val="00DF16EB"/>
    <w:rsid w:val="00DF1E61"/>
    <w:rsid w:val="00DF1EC3"/>
    <w:rsid w:val="00DF220C"/>
    <w:rsid w:val="00DF256F"/>
    <w:rsid w:val="00DF2B2C"/>
    <w:rsid w:val="00DF3D9A"/>
    <w:rsid w:val="00DF3EF6"/>
    <w:rsid w:val="00DF60F5"/>
    <w:rsid w:val="00DF6339"/>
    <w:rsid w:val="00DF64E2"/>
    <w:rsid w:val="00DF6813"/>
    <w:rsid w:val="00DF714D"/>
    <w:rsid w:val="00DF75DC"/>
    <w:rsid w:val="00E003D9"/>
    <w:rsid w:val="00E00494"/>
    <w:rsid w:val="00E007A2"/>
    <w:rsid w:val="00E00AE7"/>
    <w:rsid w:val="00E00AEF"/>
    <w:rsid w:val="00E00F0D"/>
    <w:rsid w:val="00E01DD3"/>
    <w:rsid w:val="00E022F4"/>
    <w:rsid w:val="00E02746"/>
    <w:rsid w:val="00E02AE7"/>
    <w:rsid w:val="00E02FDF"/>
    <w:rsid w:val="00E0304B"/>
    <w:rsid w:val="00E034F2"/>
    <w:rsid w:val="00E03DBB"/>
    <w:rsid w:val="00E04806"/>
    <w:rsid w:val="00E049FD"/>
    <w:rsid w:val="00E04CD3"/>
    <w:rsid w:val="00E04DB1"/>
    <w:rsid w:val="00E062C1"/>
    <w:rsid w:val="00E06408"/>
    <w:rsid w:val="00E06E25"/>
    <w:rsid w:val="00E06E6D"/>
    <w:rsid w:val="00E06ED2"/>
    <w:rsid w:val="00E07855"/>
    <w:rsid w:val="00E1065B"/>
    <w:rsid w:val="00E1069F"/>
    <w:rsid w:val="00E10F81"/>
    <w:rsid w:val="00E11194"/>
    <w:rsid w:val="00E12557"/>
    <w:rsid w:val="00E12950"/>
    <w:rsid w:val="00E12975"/>
    <w:rsid w:val="00E12A76"/>
    <w:rsid w:val="00E12D35"/>
    <w:rsid w:val="00E138F9"/>
    <w:rsid w:val="00E13AC0"/>
    <w:rsid w:val="00E14110"/>
    <w:rsid w:val="00E154E7"/>
    <w:rsid w:val="00E15858"/>
    <w:rsid w:val="00E15D1A"/>
    <w:rsid w:val="00E15FFF"/>
    <w:rsid w:val="00E1657C"/>
    <w:rsid w:val="00E16DC4"/>
    <w:rsid w:val="00E16F86"/>
    <w:rsid w:val="00E1701C"/>
    <w:rsid w:val="00E20616"/>
    <w:rsid w:val="00E20835"/>
    <w:rsid w:val="00E2126B"/>
    <w:rsid w:val="00E2242A"/>
    <w:rsid w:val="00E22D99"/>
    <w:rsid w:val="00E23405"/>
    <w:rsid w:val="00E23665"/>
    <w:rsid w:val="00E24245"/>
    <w:rsid w:val="00E2449E"/>
    <w:rsid w:val="00E24ADC"/>
    <w:rsid w:val="00E24BBF"/>
    <w:rsid w:val="00E24F78"/>
    <w:rsid w:val="00E255D2"/>
    <w:rsid w:val="00E25659"/>
    <w:rsid w:val="00E25944"/>
    <w:rsid w:val="00E25F90"/>
    <w:rsid w:val="00E26912"/>
    <w:rsid w:val="00E26A88"/>
    <w:rsid w:val="00E26B03"/>
    <w:rsid w:val="00E26BE7"/>
    <w:rsid w:val="00E27412"/>
    <w:rsid w:val="00E275F7"/>
    <w:rsid w:val="00E27603"/>
    <w:rsid w:val="00E279CE"/>
    <w:rsid w:val="00E27E60"/>
    <w:rsid w:val="00E30D8C"/>
    <w:rsid w:val="00E30D98"/>
    <w:rsid w:val="00E3139C"/>
    <w:rsid w:val="00E31466"/>
    <w:rsid w:val="00E3175D"/>
    <w:rsid w:val="00E31E39"/>
    <w:rsid w:val="00E33048"/>
    <w:rsid w:val="00E3337B"/>
    <w:rsid w:val="00E338BA"/>
    <w:rsid w:val="00E3402E"/>
    <w:rsid w:val="00E34091"/>
    <w:rsid w:val="00E34BF7"/>
    <w:rsid w:val="00E358BC"/>
    <w:rsid w:val="00E366EE"/>
    <w:rsid w:val="00E36EC8"/>
    <w:rsid w:val="00E37884"/>
    <w:rsid w:val="00E37B14"/>
    <w:rsid w:val="00E405DE"/>
    <w:rsid w:val="00E40DC0"/>
    <w:rsid w:val="00E41592"/>
    <w:rsid w:val="00E429AD"/>
    <w:rsid w:val="00E435DF"/>
    <w:rsid w:val="00E43DC8"/>
    <w:rsid w:val="00E4403C"/>
    <w:rsid w:val="00E4428E"/>
    <w:rsid w:val="00E44458"/>
    <w:rsid w:val="00E449EE"/>
    <w:rsid w:val="00E456FA"/>
    <w:rsid w:val="00E458AB"/>
    <w:rsid w:val="00E46C69"/>
    <w:rsid w:val="00E46CB5"/>
    <w:rsid w:val="00E474F4"/>
    <w:rsid w:val="00E47AC9"/>
    <w:rsid w:val="00E504C4"/>
    <w:rsid w:val="00E50A03"/>
    <w:rsid w:val="00E50AB5"/>
    <w:rsid w:val="00E51688"/>
    <w:rsid w:val="00E51C33"/>
    <w:rsid w:val="00E5204B"/>
    <w:rsid w:val="00E52F89"/>
    <w:rsid w:val="00E535F4"/>
    <w:rsid w:val="00E53D57"/>
    <w:rsid w:val="00E53F12"/>
    <w:rsid w:val="00E54147"/>
    <w:rsid w:val="00E542D5"/>
    <w:rsid w:val="00E5512A"/>
    <w:rsid w:val="00E5569D"/>
    <w:rsid w:val="00E55844"/>
    <w:rsid w:val="00E55B15"/>
    <w:rsid w:val="00E56D7A"/>
    <w:rsid w:val="00E57031"/>
    <w:rsid w:val="00E57054"/>
    <w:rsid w:val="00E577E7"/>
    <w:rsid w:val="00E57A38"/>
    <w:rsid w:val="00E57A80"/>
    <w:rsid w:val="00E6033A"/>
    <w:rsid w:val="00E610B0"/>
    <w:rsid w:val="00E6138B"/>
    <w:rsid w:val="00E614F0"/>
    <w:rsid w:val="00E61E68"/>
    <w:rsid w:val="00E620E0"/>
    <w:rsid w:val="00E623F3"/>
    <w:rsid w:val="00E631FA"/>
    <w:rsid w:val="00E63AB8"/>
    <w:rsid w:val="00E64150"/>
    <w:rsid w:val="00E643FD"/>
    <w:rsid w:val="00E64847"/>
    <w:rsid w:val="00E649BA"/>
    <w:rsid w:val="00E64DD2"/>
    <w:rsid w:val="00E65122"/>
    <w:rsid w:val="00E65331"/>
    <w:rsid w:val="00E65941"/>
    <w:rsid w:val="00E65FB2"/>
    <w:rsid w:val="00E66428"/>
    <w:rsid w:val="00E66B0C"/>
    <w:rsid w:val="00E67533"/>
    <w:rsid w:val="00E702B1"/>
    <w:rsid w:val="00E709DB"/>
    <w:rsid w:val="00E70E2B"/>
    <w:rsid w:val="00E7123E"/>
    <w:rsid w:val="00E7141C"/>
    <w:rsid w:val="00E719D4"/>
    <w:rsid w:val="00E71EB6"/>
    <w:rsid w:val="00E72818"/>
    <w:rsid w:val="00E7283C"/>
    <w:rsid w:val="00E728E5"/>
    <w:rsid w:val="00E7296C"/>
    <w:rsid w:val="00E72EF0"/>
    <w:rsid w:val="00E72FC1"/>
    <w:rsid w:val="00E73087"/>
    <w:rsid w:val="00E74252"/>
    <w:rsid w:val="00E743F4"/>
    <w:rsid w:val="00E74512"/>
    <w:rsid w:val="00E74B8E"/>
    <w:rsid w:val="00E75201"/>
    <w:rsid w:val="00E763A7"/>
    <w:rsid w:val="00E76B1C"/>
    <w:rsid w:val="00E76C99"/>
    <w:rsid w:val="00E76D3E"/>
    <w:rsid w:val="00E76EDB"/>
    <w:rsid w:val="00E76EDC"/>
    <w:rsid w:val="00E76F86"/>
    <w:rsid w:val="00E770F3"/>
    <w:rsid w:val="00E77244"/>
    <w:rsid w:val="00E777AD"/>
    <w:rsid w:val="00E77CF6"/>
    <w:rsid w:val="00E80CD0"/>
    <w:rsid w:val="00E8163D"/>
    <w:rsid w:val="00E8225D"/>
    <w:rsid w:val="00E825C1"/>
    <w:rsid w:val="00E826A5"/>
    <w:rsid w:val="00E827A0"/>
    <w:rsid w:val="00E836F8"/>
    <w:rsid w:val="00E837D2"/>
    <w:rsid w:val="00E83907"/>
    <w:rsid w:val="00E84324"/>
    <w:rsid w:val="00E845CD"/>
    <w:rsid w:val="00E85C95"/>
    <w:rsid w:val="00E86AC4"/>
    <w:rsid w:val="00E876AE"/>
    <w:rsid w:val="00E87B54"/>
    <w:rsid w:val="00E90076"/>
    <w:rsid w:val="00E90F6F"/>
    <w:rsid w:val="00E91075"/>
    <w:rsid w:val="00E9165E"/>
    <w:rsid w:val="00E91684"/>
    <w:rsid w:val="00E9170F"/>
    <w:rsid w:val="00E91E10"/>
    <w:rsid w:val="00E91E1C"/>
    <w:rsid w:val="00E92309"/>
    <w:rsid w:val="00E92974"/>
    <w:rsid w:val="00E92CB7"/>
    <w:rsid w:val="00E92E18"/>
    <w:rsid w:val="00E94218"/>
    <w:rsid w:val="00E94808"/>
    <w:rsid w:val="00E94903"/>
    <w:rsid w:val="00E94D92"/>
    <w:rsid w:val="00E95201"/>
    <w:rsid w:val="00E95619"/>
    <w:rsid w:val="00E9569F"/>
    <w:rsid w:val="00E9592D"/>
    <w:rsid w:val="00E95A7E"/>
    <w:rsid w:val="00E95D30"/>
    <w:rsid w:val="00E95E83"/>
    <w:rsid w:val="00E96DED"/>
    <w:rsid w:val="00E97090"/>
    <w:rsid w:val="00E9791F"/>
    <w:rsid w:val="00E97AE0"/>
    <w:rsid w:val="00EA0006"/>
    <w:rsid w:val="00EA01D5"/>
    <w:rsid w:val="00EA05C0"/>
    <w:rsid w:val="00EA06E3"/>
    <w:rsid w:val="00EA19DF"/>
    <w:rsid w:val="00EA1A3F"/>
    <w:rsid w:val="00EA1AD8"/>
    <w:rsid w:val="00EA23BB"/>
    <w:rsid w:val="00EA2522"/>
    <w:rsid w:val="00EA28E6"/>
    <w:rsid w:val="00EA2BF4"/>
    <w:rsid w:val="00EA3063"/>
    <w:rsid w:val="00EA3427"/>
    <w:rsid w:val="00EA3A07"/>
    <w:rsid w:val="00EA4611"/>
    <w:rsid w:val="00EA4AC2"/>
    <w:rsid w:val="00EA4F82"/>
    <w:rsid w:val="00EA50B3"/>
    <w:rsid w:val="00EA51E0"/>
    <w:rsid w:val="00EA52CB"/>
    <w:rsid w:val="00EA6634"/>
    <w:rsid w:val="00EA683A"/>
    <w:rsid w:val="00EA7054"/>
    <w:rsid w:val="00EA7428"/>
    <w:rsid w:val="00EA7537"/>
    <w:rsid w:val="00EB034E"/>
    <w:rsid w:val="00EB038C"/>
    <w:rsid w:val="00EB06B9"/>
    <w:rsid w:val="00EB0704"/>
    <w:rsid w:val="00EB0DC4"/>
    <w:rsid w:val="00EB1589"/>
    <w:rsid w:val="00EB17FD"/>
    <w:rsid w:val="00EB18AC"/>
    <w:rsid w:val="00EB1DC9"/>
    <w:rsid w:val="00EB288C"/>
    <w:rsid w:val="00EB3DCB"/>
    <w:rsid w:val="00EB3E0C"/>
    <w:rsid w:val="00EB3EC5"/>
    <w:rsid w:val="00EB3F57"/>
    <w:rsid w:val="00EB44DC"/>
    <w:rsid w:val="00EB4535"/>
    <w:rsid w:val="00EB46D3"/>
    <w:rsid w:val="00EB48CA"/>
    <w:rsid w:val="00EB4968"/>
    <w:rsid w:val="00EB4BA7"/>
    <w:rsid w:val="00EB4CA6"/>
    <w:rsid w:val="00EB4CEA"/>
    <w:rsid w:val="00EB5072"/>
    <w:rsid w:val="00EB5794"/>
    <w:rsid w:val="00EB6280"/>
    <w:rsid w:val="00EB6595"/>
    <w:rsid w:val="00EB66A3"/>
    <w:rsid w:val="00EB679C"/>
    <w:rsid w:val="00EB6C7D"/>
    <w:rsid w:val="00EB6FC6"/>
    <w:rsid w:val="00EB7228"/>
    <w:rsid w:val="00EB7443"/>
    <w:rsid w:val="00EB7458"/>
    <w:rsid w:val="00EB770D"/>
    <w:rsid w:val="00EB7DBB"/>
    <w:rsid w:val="00EC008E"/>
    <w:rsid w:val="00EC0437"/>
    <w:rsid w:val="00EC0449"/>
    <w:rsid w:val="00EC0EBF"/>
    <w:rsid w:val="00EC0FB5"/>
    <w:rsid w:val="00EC103D"/>
    <w:rsid w:val="00EC1E4F"/>
    <w:rsid w:val="00EC2829"/>
    <w:rsid w:val="00EC2A64"/>
    <w:rsid w:val="00EC2E8A"/>
    <w:rsid w:val="00EC301B"/>
    <w:rsid w:val="00EC33DC"/>
    <w:rsid w:val="00EC34CE"/>
    <w:rsid w:val="00EC3504"/>
    <w:rsid w:val="00EC37B7"/>
    <w:rsid w:val="00EC38CD"/>
    <w:rsid w:val="00EC432F"/>
    <w:rsid w:val="00EC4498"/>
    <w:rsid w:val="00EC46E5"/>
    <w:rsid w:val="00EC4B00"/>
    <w:rsid w:val="00EC4DF4"/>
    <w:rsid w:val="00EC4FAF"/>
    <w:rsid w:val="00EC50BA"/>
    <w:rsid w:val="00EC5410"/>
    <w:rsid w:val="00EC5AC3"/>
    <w:rsid w:val="00EC5B6C"/>
    <w:rsid w:val="00EC60BE"/>
    <w:rsid w:val="00EC6D33"/>
    <w:rsid w:val="00EC75C0"/>
    <w:rsid w:val="00ED19D2"/>
    <w:rsid w:val="00ED1E79"/>
    <w:rsid w:val="00ED25AB"/>
    <w:rsid w:val="00ED3C6C"/>
    <w:rsid w:val="00ED3D1E"/>
    <w:rsid w:val="00ED411B"/>
    <w:rsid w:val="00ED4470"/>
    <w:rsid w:val="00ED4616"/>
    <w:rsid w:val="00ED4C3F"/>
    <w:rsid w:val="00ED5204"/>
    <w:rsid w:val="00ED5228"/>
    <w:rsid w:val="00ED54F8"/>
    <w:rsid w:val="00ED6334"/>
    <w:rsid w:val="00ED6463"/>
    <w:rsid w:val="00ED6B4D"/>
    <w:rsid w:val="00ED7695"/>
    <w:rsid w:val="00ED7ACB"/>
    <w:rsid w:val="00ED7EB3"/>
    <w:rsid w:val="00EE02AA"/>
    <w:rsid w:val="00EE07F0"/>
    <w:rsid w:val="00EE09E1"/>
    <w:rsid w:val="00EE0C0F"/>
    <w:rsid w:val="00EE19BA"/>
    <w:rsid w:val="00EE1E0A"/>
    <w:rsid w:val="00EE2530"/>
    <w:rsid w:val="00EE2C57"/>
    <w:rsid w:val="00EE2DC5"/>
    <w:rsid w:val="00EE2DCF"/>
    <w:rsid w:val="00EE2EA6"/>
    <w:rsid w:val="00EE441D"/>
    <w:rsid w:val="00EE4ADC"/>
    <w:rsid w:val="00EE4D01"/>
    <w:rsid w:val="00EE4E79"/>
    <w:rsid w:val="00EE513D"/>
    <w:rsid w:val="00EE60C2"/>
    <w:rsid w:val="00EE6A28"/>
    <w:rsid w:val="00EE6BE6"/>
    <w:rsid w:val="00EE7C70"/>
    <w:rsid w:val="00EE7DAA"/>
    <w:rsid w:val="00EE7DD8"/>
    <w:rsid w:val="00EE7EC7"/>
    <w:rsid w:val="00EF0250"/>
    <w:rsid w:val="00EF06EB"/>
    <w:rsid w:val="00EF0845"/>
    <w:rsid w:val="00EF103C"/>
    <w:rsid w:val="00EF122E"/>
    <w:rsid w:val="00EF1295"/>
    <w:rsid w:val="00EF1C3D"/>
    <w:rsid w:val="00EF1D38"/>
    <w:rsid w:val="00EF27EC"/>
    <w:rsid w:val="00EF2977"/>
    <w:rsid w:val="00EF2FA1"/>
    <w:rsid w:val="00EF35B5"/>
    <w:rsid w:val="00EF39FD"/>
    <w:rsid w:val="00EF3BFF"/>
    <w:rsid w:val="00EF48CA"/>
    <w:rsid w:val="00EF4A0D"/>
    <w:rsid w:val="00EF5393"/>
    <w:rsid w:val="00EF53DC"/>
    <w:rsid w:val="00EF5433"/>
    <w:rsid w:val="00EF566F"/>
    <w:rsid w:val="00EF5ABD"/>
    <w:rsid w:val="00EF5C91"/>
    <w:rsid w:val="00EF5CE8"/>
    <w:rsid w:val="00EF62D5"/>
    <w:rsid w:val="00EF6E1B"/>
    <w:rsid w:val="00EF73FF"/>
    <w:rsid w:val="00EF7503"/>
    <w:rsid w:val="00EF7C3F"/>
    <w:rsid w:val="00F0039E"/>
    <w:rsid w:val="00F00477"/>
    <w:rsid w:val="00F00830"/>
    <w:rsid w:val="00F0084E"/>
    <w:rsid w:val="00F01484"/>
    <w:rsid w:val="00F0180B"/>
    <w:rsid w:val="00F020E6"/>
    <w:rsid w:val="00F021BE"/>
    <w:rsid w:val="00F02556"/>
    <w:rsid w:val="00F02C49"/>
    <w:rsid w:val="00F02D72"/>
    <w:rsid w:val="00F03FDD"/>
    <w:rsid w:val="00F04435"/>
    <w:rsid w:val="00F0462E"/>
    <w:rsid w:val="00F04A2C"/>
    <w:rsid w:val="00F050B5"/>
    <w:rsid w:val="00F05636"/>
    <w:rsid w:val="00F0595B"/>
    <w:rsid w:val="00F062F7"/>
    <w:rsid w:val="00F0637C"/>
    <w:rsid w:val="00F06591"/>
    <w:rsid w:val="00F06957"/>
    <w:rsid w:val="00F06B80"/>
    <w:rsid w:val="00F06C6D"/>
    <w:rsid w:val="00F06D2C"/>
    <w:rsid w:val="00F07451"/>
    <w:rsid w:val="00F07605"/>
    <w:rsid w:val="00F109B8"/>
    <w:rsid w:val="00F112DD"/>
    <w:rsid w:val="00F1140B"/>
    <w:rsid w:val="00F11573"/>
    <w:rsid w:val="00F1176D"/>
    <w:rsid w:val="00F118A2"/>
    <w:rsid w:val="00F12361"/>
    <w:rsid w:val="00F12D1E"/>
    <w:rsid w:val="00F136BF"/>
    <w:rsid w:val="00F13F5D"/>
    <w:rsid w:val="00F14004"/>
    <w:rsid w:val="00F14118"/>
    <w:rsid w:val="00F14199"/>
    <w:rsid w:val="00F14430"/>
    <w:rsid w:val="00F1499C"/>
    <w:rsid w:val="00F14A99"/>
    <w:rsid w:val="00F1539D"/>
    <w:rsid w:val="00F156B4"/>
    <w:rsid w:val="00F156ED"/>
    <w:rsid w:val="00F157C2"/>
    <w:rsid w:val="00F15C1C"/>
    <w:rsid w:val="00F15EDD"/>
    <w:rsid w:val="00F161D0"/>
    <w:rsid w:val="00F16DA9"/>
    <w:rsid w:val="00F16FCA"/>
    <w:rsid w:val="00F17367"/>
    <w:rsid w:val="00F17A00"/>
    <w:rsid w:val="00F17D0C"/>
    <w:rsid w:val="00F20408"/>
    <w:rsid w:val="00F20ABB"/>
    <w:rsid w:val="00F21AB6"/>
    <w:rsid w:val="00F23964"/>
    <w:rsid w:val="00F23971"/>
    <w:rsid w:val="00F23FE1"/>
    <w:rsid w:val="00F24476"/>
    <w:rsid w:val="00F247D1"/>
    <w:rsid w:val="00F24A81"/>
    <w:rsid w:val="00F25B65"/>
    <w:rsid w:val="00F262CC"/>
    <w:rsid w:val="00F2682C"/>
    <w:rsid w:val="00F275CF"/>
    <w:rsid w:val="00F27873"/>
    <w:rsid w:val="00F304F1"/>
    <w:rsid w:val="00F30E3F"/>
    <w:rsid w:val="00F317CE"/>
    <w:rsid w:val="00F31886"/>
    <w:rsid w:val="00F318F4"/>
    <w:rsid w:val="00F31A46"/>
    <w:rsid w:val="00F33391"/>
    <w:rsid w:val="00F33DAF"/>
    <w:rsid w:val="00F33EE3"/>
    <w:rsid w:val="00F34A54"/>
    <w:rsid w:val="00F3601A"/>
    <w:rsid w:val="00F364D8"/>
    <w:rsid w:val="00F36DED"/>
    <w:rsid w:val="00F374DE"/>
    <w:rsid w:val="00F37CA6"/>
    <w:rsid w:val="00F401D7"/>
    <w:rsid w:val="00F4067E"/>
    <w:rsid w:val="00F406E2"/>
    <w:rsid w:val="00F407DB"/>
    <w:rsid w:val="00F40B40"/>
    <w:rsid w:val="00F40E63"/>
    <w:rsid w:val="00F41764"/>
    <w:rsid w:val="00F41EE8"/>
    <w:rsid w:val="00F42748"/>
    <w:rsid w:val="00F429A4"/>
    <w:rsid w:val="00F43692"/>
    <w:rsid w:val="00F437E6"/>
    <w:rsid w:val="00F439DB"/>
    <w:rsid w:val="00F43D8F"/>
    <w:rsid w:val="00F441C4"/>
    <w:rsid w:val="00F44E98"/>
    <w:rsid w:val="00F4535A"/>
    <w:rsid w:val="00F4613F"/>
    <w:rsid w:val="00F461D2"/>
    <w:rsid w:val="00F46418"/>
    <w:rsid w:val="00F46EBE"/>
    <w:rsid w:val="00F470F3"/>
    <w:rsid w:val="00F47129"/>
    <w:rsid w:val="00F47194"/>
    <w:rsid w:val="00F47541"/>
    <w:rsid w:val="00F47A76"/>
    <w:rsid w:val="00F47D94"/>
    <w:rsid w:val="00F50F49"/>
    <w:rsid w:val="00F52751"/>
    <w:rsid w:val="00F52865"/>
    <w:rsid w:val="00F52F39"/>
    <w:rsid w:val="00F5334E"/>
    <w:rsid w:val="00F53A12"/>
    <w:rsid w:val="00F53BE3"/>
    <w:rsid w:val="00F53EB0"/>
    <w:rsid w:val="00F54CFA"/>
    <w:rsid w:val="00F54EEA"/>
    <w:rsid w:val="00F55332"/>
    <w:rsid w:val="00F555EA"/>
    <w:rsid w:val="00F55639"/>
    <w:rsid w:val="00F55EBA"/>
    <w:rsid w:val="00F5714B"/>
    <w:rsid w:val="00F57B53"/>
    <w:rsid w:val="00F57D0A"/>
    <w:rsid w:val="00F602E1"/>
    <w:rsid w:val="00F60612"/>
    <w:rsid w:val="00F60789"/>
    <w:rsid w:val="00F60EAE"/>
    <w:rsid w:val="00F617B0"/>
    <w:rsid w:val="00F61BD4"/>
    <w:rsid w:val="00F61D3F"/>
    <w:rsid w:val="00F62227"/>
    <w:rsid w:val="00F62586"/>
    <w:rsid w:val="00F625DF"/>
    <w:rsid w:val="00F627C0"/>
    <w:rsid w:val="00F633DB"/>
    <w:rsid w:val="00F63C42"/>
    <w:rsid w:val="00F64076"/>
    <w:rsid w:val="00F646C5"/>
    <w:rsid w:val="00F64E77"/>
    <w:rsid w:val="00F64F28"/>
    <w:rsid w:val="00F654AE"/>
    <w:rsid w:val="00F65ADC"/>
    <w:rsid w:val="00F65FB9"/>
    <w:rsid w:val="00F66679"/>
    <w:rsid w:val="00F666CF"/>
    <w:rsid w:val="00F66C4D"/>
    <w:rsid w:val="00F673C0"/>
    <w:rsid w:val="00F6757C"/>
    <w:rsid w:val="00F67B14"/>
    <w:rsid w:val="00F7016D"/>
    <w:rsid w:val="00F709D8"/>
    <w:rsid w:val="00F71147"/>
    <w:rsid w:val="00F711D3"/>
    <w:rsid w:val="00F71439"/>
    <w:rsid w:val="00F71AAD"/>
    <w:rsid w:val="00F728C8"/>
    <w:rsid w:val="00F72EF0"/>
    <w:rsid w:val="00F72F90"/>
    <w:rsid w:val="00F73C94"/>
    <w:rsid w:val="00F73E7A"/>
    <w:rsid w:val="00F74AEA"/>
    <w:rsid w:val="00F74C8D"/>
    <w:rsid w:val="00F74FAB"/>
    <w:rsid w:val="00F7524D"/>
    <w:rsid w:val="00F75438"/>
    <w:rsid w:val="00F75594"/>
    <w:rsid w:val="00F75655"/>
    <w:rsid w:val="00F75701"/>
    <w:rsid w:val="00F75D09"/>
    <w:rsid w:val="00F75F72"/>
    <w:rsid w:val="00F76120"/>
    <w:rsid w:val="00F7764E"/>
    <w:rsid w:val="00F77F72"/>
    <w:rsid w:val="00F80299"/>
    <w:rsid w:val="00F80A75"/>
    <w:rsid w:val="00F81442"/>
    <w:rsid w:val="00F817DC"/>
    <w:rsid w:val="00F81935"/>
    <w:rsid w:val="00F81E0E"/>
    <w:rsid w:val="00F8251E"/>
    <w:rsid w:val="00F828ED"/>
    <w:rsid w:val="00F82979"/>
    <w:rsid w:val="00F82F55"/>
    <w:rsid w:val="00F832B7"/>
    <w:rsid w:val="00F83DF0"/>
    <w:rsid w:val="00F84102"/>
    <w:rsid w:val="00F8488A"/>
    <w:rsid w:val="00F848CB"/>
    <w:rsid w:val="00F84E63"/>
    <w:rsid w:val="00F84FCA"/>
    <w:rsid w:val="00F85500"/>
    <w:rsid w:val="00F85C3E"/>
    <w:rsid w:val="00F85CB3"/>
    <w:rsid w:val="00F85F34"/>
    <w:rsid w:val="00F87329"/>
    <w:rsid w:val="00F87820"/>
    <w:rsid w:val="00F907E2"/>
    <w:rsid w:val="00F91405"/>
    <w:rsid w:val="00F914B4"/>
    <w:rsid w:val="00F91501"/>
    <w:rsid w:val="00F91AA3"/>
    <w:rsid w:val="00F91B35"/>
    <w:rsid w:val="00F929DA"/>
    <w:rsid w:val="00F92F0E"/>
    <w:rsid w:val="00F92FF7"/>
    <w:rsid w:val="00F931E2"/>
    <w:rsid w:val="00F93911"/>
    <w:rsid w:val="00F93967"/>
    <w:rsid w:val="00F941A2"/>
    <w:rsid w:val="00F94886"/>
    <w:rsid w:val="00F94A8B"/>
    <w:rsid w:val="00F95718"/>
    <w:rsid w:val="00F971BC"/>
    <w:rsid w:val="00F9722C"/>
    <w:rsid w:val="00F97B23"/>
    <w:rsid w:val="00F97D84"/>
    <w:rsid w:val="00FA073A"/>
    <w:rsid w:val="00FA0A4F"/>
    <w:rsid w:val="00FA0C84"/>
    <w:rsid w:val="00FA2739"/>
    <w:rsid w:val="00FA2854"/>
    <w:rsid w:val="00FA289E"/>
    <w:rsid w:val="00FA297A"/>
    <w:rsid w:val="00FA2F88"/>
    <w:rsid w:val="00FA32E7"/>
    <w:rsid w:val="00FA35AE"/>
    <w:rsid w:val="00FA3720"/>
    <w:rsid w:val="00FA49CA"/>
    <w:rsid w:val="00FA4E04"/>
    <w:rsid w:val="00FA4E5A"/>
    <w:rsid w:val="00FA54D0"/>
    <w:rsid w:val="00FA598E"/>
    <w:rsid w:val="00FA5E5F"/>
    <w:rsid w:val="00FA5FE2"/>
    <w:rsid w:val="00FA5FE7"/>
    <w:rsid w:val="00FA609F"/>
    <w:rsid w:val="00FA6600"/>
    <w:rsid w:val="00FA6D5C"/>
    <w:rsid w:val="00FA6EF6"/>
    <w:rsid w:val="00FA6F4A"/>
    <w:rsid w:val="00FA71CC"/>
    <w:rsid w:val="00FA7609"/>
    <w:rsid w:val="00FA78F9"/>
    <w:rsid w:val="00FB0909"/>
    <w:rsid w:val="00FB0B68"/>
    <w:rsid w:val="00FB0E38"/>
    <w:rsid w:val="00FB105B"/>
    <w:rsid w:val="00FB1870"/>
    <w:rsid w:val="00FB2123"/>
    <w:rsid w:val="00FB2658"/>
    <w:rsid w:val="00FB33C8"/>
    <w:rsid w:val="00FB3467"/>
    <w:rsid w:val="00FB3E84"/>
    <w:rsid w:val="00FB41FE"/>
    <w:rsid w:val="00FB4FAA"/>
    <w:rsid w:val="00FB57D3"/>
    <w:rsid w:val="00FB5EC5"/>
    <w:rsid w:val="00FB64B6"/>
    <w:rsid w:val="00FB701A"/>
    <w:rsid w:val="00FB70FC"/>
    <w:rsid w:val="00FB7599"/>
    <w:rsid w:val="00FB7938"/>
    <w:rsid w:val="00FC0756"/>
    <w:rsid w:val="00FC1123"/>
    <w:rsid w:val="00FC1147"/>
    <w:rsid w:val="00FC1175"/>
    <w:rsid w:val="00FC1489"/>
    <w:rsid w:val="00FC1755"/>
    <w:rsid w:val="00FC1A06"/>
    <w:rsid w:val="00FC1B00"/>
    <w:rsid w:val="00FC1B70"/>
    <w:rsid w:val="00FC23EE"/>
    <w:rsid w:val="00FC260E"/>
    <w:rsid w:val="00FC26EC"/>
    <w:rsid w:val="00FC3FAE"/>
    <w:rsid w:val="00FC45BA"/>
    <w:rsid w:val="00FC4A26"/>
    <w:rsid w:val="00FC4BC0"/>
    <w:rsid w:val="00FC5C71"/>
    <w:rsid w:val="00FC628A"/>
    <w:rsid w:val="00FC62F3"/>
    <w:rsid w:val="00FC6590"/>
    <w:rsid w:val="00FC6594"/>
    <w:rsid w:val="00FC6634"/>
    <w:rsid w:val="00FC68A8"/>
    <w:rsid w:val="00FC7783"/>
    <w:rsid w:val="00FC7C51"/>
    <w:rsid w:val="00FD06E1"/>
    <w:rsid w:val="00FD0935"/>
    <w:rsid w:val="00FD094A"/>
    <w:rsid w:val="00FD1CA5"/>
    <w:rsid w:val="00FD2687"/>
    <w:rsid w:val="00FD3018"/>
    <w:rsid w:val="00FD3498"/>
    <w:rsid w:val="00FD3DA3"/>
    <w:rsid w:val="00FD4698"/>
    <w:rsid w:val="00FD543A"/>
    <w:rsid w:val="00FD5473"/>
    <w:rsid w:val="00FD56CA"/>
    <w:rsid w:val="00FD5A66"/>
    <w:rsid w:val="00FD64D0"/>
    <w:rsid w:val="00FD6584"/>
    <w:rsid w:val="00FD6768"/>
    <w:rsid w:val="00FD74A6"/>
    <w:rsid w:val="00FE055F"/>
    <w:rsid w:val="00FE06C1"/>
    <w:rsid w:val="00FE09C9"/>
    <w:rsid w:val="00FE0ED7"/>
    <w:rsid w:val="00FE10E8"/>
    <w:rsid w:val="00FE12C6"/>
    <w:rsid w:val="00FE27E8"/>
    <w:rsid w:val="00FE2A25"/>
    <w:rsid w:val="00FE339A"/>
    <w:rsid w:val="00FE3B43"/>
    <w:rsid w:val="00FE4419"/>
    <w:rsid w:val="00FE46E2"/>
    <w:rsid w:val="00FE502A"/>
    <w:rsid w:val="00FE5DB6"/>
    <w:rsid w:val="00FE5EB1"/>
    <w:rsid w:val="00FE607F"/>
    <w:rsid w:val="00FE68AA"/>
    <w:rsid w:val="00FE72CE"/>
    <w:rsid w:val="00FF00CA"/>
    <w:rsid w:val="00FF02CB"/>
    <w:rsid w:val="00FF08D1"/>
    <w:rsid w:val="00FF204A"/>
    <w:rsid w:val="00FF2208"/>
    <w:rsid w:val="00FF2FAC"/>
    <w:rsid w:val="00FF323A"/>
    <w:rsid w:val="00FF338F"/>
    <w:rsid w:val="00FF3A7A"/>
    <w:rsid w:val="00FF412A"/>
    <w:rsid w:val="00FF4476"/>
    <w:rsid w:val="00FF44FA"/>
    <w:rsid w:val="00FF47EB"/>
    <w:rsid w:val="00FF4EE3"/>
    <w:rsid w:val="00FF52A8"/>
    <w:rsid w:val="00FF5B8F"/>
    <w:rsid w:val="00FF5F66"/>
    <w:rsid w:val="00FF6465"/>
    <w:rsid w:val="00FF681B"/>
    <w:rsid w:val="00FF7455"/>
    <w:rsid w:val="00FF7748"/>
    <w:rsid w:val="00FF775E"/>
  </w:rsids>
  <m:mathPr>
    <m:mathFont m:val="Cambria Math"/>
    <m:brkBin m:val="before"/>
    <m:brkBinSub m:val="--"/>
    <m:smallFrac m:val="0"/>
    <m:dispDef/>
    <m:lMargin m:val="0"/>
    <m:rMargin m:val="0"/>
    <m:defJc m:val="centerGroup"/>
    <m:wrapIndent m:val="1440"/>
    <m:intLim m:val="subSup"/>
    <m:naryLim m:val="undOvr"/>
  </m:mathPr>
  <w:themeFontLang w:val="bs-Latn-B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63A118"/>
  <w15:docId w15:val="{7B5657A8-440E-4AA6-9CD4-32798608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1" w:semiHidden="1" w:unhideWhenUsed="1"/>
    <w:lsdException w:name="footer"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323"/>
    <w:rPr>
      <w:sz w:val="24"/>
      <w:szCs w:val="24"/>
      <w:lang w:eastAsia="hr-HR"/>
    </w:rPr>
  </w:style>
  <w:style w:type="paragraph" w:styleId="Heading1">
    <w:name w:val="heading 1"/>
    <w:aliases w:val="H1,R1,H11,E1,l1,h1,Section Heading,a1,Qc1,h,Head 1 (Chapter heading),Titre§,1,Section Head,Level 1,h11,l11,Head 1 (Chapter heading)1,h12,l12,Head 1 (Chapter heading)2,h13,l13,Head 1 (Chapter heading)3,H12,H111,H13,H112,H14,H113,H15,H114,H16"/>
    <w:basedOn w:val="Normal"/>
    <w:next w:val="Normal"/>
    <w:link w:val="Heading1Char"/>
    <w:uiPriority w:val="9"/>
    <w:qFormat/>
    <w:rsid w:val="00C34323"/>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rsid w:val="00A1625D"/>
    <w:pPr>
      <w:keepNext/>
      <w:spacing w:before="240" w:after="60"/>
      <w:outlineLvl w:val="1"/>
    </w:pPr>
    <w:rPr>
      <w:rFonts w:ascii="Arial" w:hAnsi="Arial"/>
      <w:b/>
      <w:bCs/>
      <w:i/>
      <w:iCs/>
      <w:sz w:val="28"/>
      <w:szCs w:val="28"/>
      <w:lang w:val="en-GB" w:eastAsia="en-GB"/>
    </w:rPr>
  </w:style>
  <w:style w:type="paragraph" w:styleId="Heading3">
    <w:name w:val="heading 3"/>
    <w:basedOn w:val="Normal"/>
    <w:next w:val="Normal"/>
    <w:link w:val="Heading3Char"/>
    <w:uiPriority w:val="9"/>
    <w:qFormat/>
    <w:rsid w:val="00C34323"/>
    <w:pPr>
      <w:keepNext/>
      <w:outlineLvl w:val="2"/>
    </w:pPr>
    <w:rPr>
      <w:rFonts w:ascii="Arial" w:hAnsi="Arial"/>
      <w:b/>
      <w:bCs/>
      <w:sz w:val="22"/>
      <w:szCs w:val="20"/>
      <w:lang w:eastAsia="en-US"/>
    </w:rPr>
  </w:style>
  <w:style w:type="paragraph" w:styleId="Heading4">
    <w:name w:val="heading 4"/>
    <w:basedOn w:val="Normal"/>
    <w:next w:val="Normal"/>
    <w:link w:val="Heading4Char"/>
    <w:uiPriority w:val="9"/>
    <w:qFormat/>
    <w:rsid w:val="00A97A6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R1 Char,H11 Char,E1 Char,l1 Char,h1 Char,Section Heading Char,a1 Char,Qc1 Char,h Char,Head 1 (Chapter heading) Char,Titre§ Char,1 Char,Section Head Char,Level 1 Char,h11 Char,l11 Char,Head 1 (Chapter heading)1 Char,h12 Char"/>
    <w:link w:val="Heading1"/>
    <w:uiPriority w:val="9"/>
    <w:rsid w:val="00DE364D"/>
    <w:rPr>
      <w:rFonts w:ascii="Cambria" w:eastAsia="Times New Roman" w:hAnsi="Cambria" w:cs="Times New Roman"/>
      <w:b/>
      <w:bCs/>
      <w:kern w:val="32"/>
      <w:sz w:val="32"/>
      <w:szCs w:val="32"/>
      <w:lang w:val="hr-HR" w:eastAsia="hr-HR"/>
    </w:rPr>
  </w:style>
  <w:style w:type="character" w:customStyle="1" w:styleId="Heading2Char">
    <w:name w:val="Heading 2 Char"/>
    <w:link w:val="Heading2"/>
    <w:uiPriority w:val="99"/>
    <w:locked/>
    <w:rsid w:val="00A1625D"/>
    <w:rPr>
      <w:rFonts w:ascii="Arial" w:hAnsi="Arial"/>
      <w:b/>
      <w:i/>
      <w:sz w:val="28"/>
      <w:lang w:val="en-GB" w:eastAsia="en-GB"/>
    </w:rPr>
  </w:style>
  <w:style w:type="character" w:customStyle="1" w:styleId="Heading3Char">
    <w:name w:val="Heading 3 Char"/>
    <w:link w:val="Heading3"/>
    <w:uiPriority w:val="9"/>
    <w:rsid w:val="00DE364D"/>
    <w:rPr>
      <w:rFonts w:ascii="Cambria" w:eastAsia="Times New Roman" w:hAnsi="Cambria" w:cs="Times New Roman"/>
      <w:b/>
      <w:bCs/>
      <w:sz w:val="26"/>
      <w:szCs w:val="26"/>
      <w:lang w:val="hr-HR" w:eastAsia="hr-HR"/>
    </w:rPr>
  </w:style>
  <w:style w:type="character" w:customStyle="1" w:styleId="Heading4Char">
    <w:name w:val="Heading 4 Char"/>
    <w:link w:val="Heading4"/>
    <w:uiPriority w:val="9"/>
    <w:semiHidden/>
    <w:rsid w:val="00DE364D"/>
    <w:rPr>
      <w:rFonts w:ascii="Calibri" w:eastAsia="Times New Roman" w:hAnsi="Calibri" w:cs="Times New Roman"/>
      <w:b/>
      <w:bCs/>
      <w:sz w:val="28"/>
      <w:szCs w:val="28"/>
      <w:lang w:val="hr-HR" w:eastAsia="hr-HR"/>
    </w:rPr>
  </w:style>
  <w:style w:type="paragraph" w:styleId="BalloonText">
    <w:name w:val="Balloon Text"/>
    <w:basedOn w:val="Normal"/>
    <w:link w:val="BalloonTextChar"/>
    <w:uiPriority w:val="99"/>
    <w:rsid w:val="000577D6"/>
    <w:rPr>
      <w:rFonts w:ascii="Tahoma" w:hAnsi="Tahoma"/>
      <w:sz w:val="16"/>
      <w:szCs w:val="16"/>
      <w:lang w:eastAsia="bs-Latn-BA"/>
    </w:rPr>
  </w:style>
  <w:style w:type="character" w:customStyle="1" w:styleId="BalloonTextChar">
    <w:name w:val="Balloon Text Char"/>
    <w:link w:val="BalloonText"/>
    <w:uiPriority w:val="99"/>
    <w:locked/>
    <w:rsid w:val="000577D6"/>
    <w:rPr>
      <w:rFonts w:ascii="Tahoma" w:hAnsi="Tahoma"/>
      <w:sz w:val="16"/>
    </w:rPr>
  </w:style>
  <w:style w:type="table" w:styleId="TableGrid">
    <w:name w:val="Table Grid"/>
    <w:basedOn w:val="TableNormal"/>
    <w:uiPriority w:val="59"/>
    <w:rsid w:val="00C3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34323"/>
    <w:pPr>
      <w:tabs>
        <w:tab w:val="center" w:pos="4536"/>
        <w:tab w:val="right" w:pos="9072"/>
      </w:tabs>
    </w:pPr>
  </w:style>
  <w:style w:type="character" w:customStyle="1" w:styleId="HeaderChar">
    <w:name w:val="Header Char"/>
    <w:link w:val="Header"/>
    <w:uiPriority w:val="99"/>
    <w:locked/>
    <w:rsid w:val="00050DC5"/>
    <w:rPr>
      <w:sz w:val="24"/>
      <w:lang w:val="hr-HR" w:eastAsia="hr-HR"/>
    </w:rPr>
  </w:style>
  <w:style w:type="paragraph" w:styleId="BodyText">
    <w:name w:val="Body Text"/>
    <w:basedOn w:val="Normal"/>
    <w:link w:val="BodyTextChar"/>
    <w:rsid w:val="00C34323"/>
    <w:pPr>
      <w:jc w:val="both"/>
    </w:pPr>
    <w:rPr>
      <w:rFonts w:ascii="Arial" w:hAnsi="Arial"/>
      <w:bCs/>
      <w:sz w:val="22"/>
      <w:lang w:eastAsia="en-US"/>
    </w:rPr>
  </w:style>
  <w:style w:type="character" w:customStyle="1" w:styleId="BodyTextChar">
    <w:name w:val="Body Text Char"/>
    <w:link w:val="BodyText"/>
    <w:rsid w:val="00DE364D"/>
    <w:rPr>
      <w:sz w:val="24"/>
      <w:szCs w:val="24"/>
      <w:lang w:val="hr-HR" w:eastAsia="hr-HR"/>
    </w:rPr>
  </w:style>
  <w:style w:type="paragraph" w:styleId="Footer">
    <w:name w:val="footer"/>
    <w:basedOn w:val="Normal"/>
    <w:link w:val="FooterChar"/>
    <w:qFormat/>
    <w:rsid w:val="00C34323"/>
    <w:pPr>
      <w:tabs>
        <w:tab w:val="center" w:pos="4536"/>
        <w:tab w:val="right" w:pos="9072"/>
      </w:tabs>
    </w:pPr>
  </w:style>
  <w:style w:type="character" w:customStyle="1" w:styleId="FooterChar">
    <w:name w:val="Footer Char"/>
    <w:link w:val="Footer"/>
    <w:uiPriority w:val="99"/>
    <w:rsid w:val="00DE364D"/>
    <w:rPr>
      <w:sz w:val="24"/>
      <w:szCs w:val="24"/>
      <w:lang w:val="hr-HR" w:eastAsia="hr-HR"/>
    </w:rPr>
  </w:style>
  <w:style w:type="table" w:styleId="TableElegant">
    <w:name w:val="Table Elegant"/>
    <w:basedOn w:val="TableNormal"/>
    <w:uiPriority w:val="99"/>
    <w:rsid w:val="00B42F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FootnoteText">
    <w:name w:val="footnote text"/>
    <w:aliases w:val="ALTS FOOTNOTE"/>
    <w:basedOn w:val="Normal"/>
    <w:link w:val="FootnoteTextChar"/>
    <w:uiPriority w:val="99"/>
    <w:rsid w:val="004C4C2F"/>
    <w:rPr>
      <w:sz w:val="20"/>
      <w:szCs w:val="20"/>
      <w:lang w:eastAsia="en-US"/>
    </w:rPr>
  </w:style>
  <w:style w:type="character" w:customStyle="1" w:styleId="FootnoteTextChar">
    <w:name w:val="Footnote Text Char"/>
    <w:aliases w:val="ALTS FOOTNOTE Char"/>
    <w:link w:val="FootnoteText"/>
    <w:uiPriority w:val="99"/>
    <w:rsid w:val="00DE364D"/>
    <w:rPr>
      <w:sz w:val="20"/>
      <w:szCs w:val="20"/>
      <w:lang w:val="hr-HR" w:eastAsia="hr-HR"/>
    </w:rPr>
  </w:style>
  <w:style w:type="character" w:styleId="FootnoteReference">
    <w:name w:val="footnote reference"/>
    <w:aliases w:val="Appel note de bas de p"/>
    <w:uiPriority w:val="99"/>
    <w:rsid w:val="004C4C2F"/>
    <w:rPr>
      <w:rFonts w:cs="Times New Roman"/>
      <w:vertAlign w:val="superscript"/>
    </w:rPr>
  </w:style>
  <w:style w:type="paragraph" w:styleId="BodyTextIndent2">
    <w:name w:val="Body Text Indent 2"/>
    <w:basedOn w:val="Normal"/>
    <w:link w:val="BodyTextIndent2Char"/>
    <w:uiPriority w:val="99"/>
    <w:rsid w:val="00176E24"/>
    <w:pPr>
      <w:spacing w:after="120" w:line="480" w:lineRule="auto"/>
      <w:ind w:left="283"/>
    </w:pPr>
    <w:rPr>
      <w:rFonts w:ascii="Arial" w:hAnsi="Arial"/>
      <w:sz w:val="22"/>
      <w:lang w:val="en-GB" w:eastAsia="en-US"/>
    </w:rPr>
  </w:style>
  <w:style w:type="character" w:customStyle="1" w:styleId="BodyTextIndent2Char">
    <w:name w:val="Body Text Indent 2 Char"/>
    <w:link w:val="BodyTextIndent2"/>
    <w:uiPriority w:val="99"/>
    <w:semiHidden/>
    <w:rsid w:val="00DE364D"/>
    <w:rPr>
      <w:sz w:val="24"/>
      <w:szCs w:val="24"/>
      <w:lang w:val="hr-HR" w:eastAsia="hr-HR"/>
    </w:rPr>
  </w:style>
  <w:style w:type="paragraph" w:styleId="BodyTextIndent">
    <w:name w:val="Body Text Indent"/>
    <w:basedOn w:val="Normal"/>
    <w:link w:val="BodyTextIndentChar"/>
    <w:uiPriority w:val="99"/>
    <w:rsid w:val="00311546"/>
    <w:pPr>
      <w:spacing w:after="120"/>
      <w:ind w:left="283"/>
    </w:pPr>
  </w:style>
  <w:style w:type="character" w:customStyle="1" w:styleId="BodyTextIndentChar">
    <w:name w:val="Body Text Indent Char"/>
    <w:link w:val="BodyTextIndent"/>
    <w:uiPriority w:val="99"/>
    <w:semiHidden/>
    <w:rsid w:val="00DE364D"/>
    <w:rPr>
      <w:sz w:val="24"/>
      <w:szCs w:val="24"/>
      <w:lang w:val="hr-HR" w:eastAsia="hr-HR"/>
    </w:rPr>
  </w:style>
  <w:style w:type="paragraph" w:styleId="Title">
    <w:name w:val="Title"/>
    <w:basedOn w:val="Normal"/>
    <w:link w:val="TitleChar"/>
    <w:qFormat/>
    <w:rsid w:val="00311546"/>
    <w:pPr>
      <w:spacing w:after="60"/>
      <w:jc w:val="center"/>
    </w:pPr>
    <w:rPr>
      <w:rFonts w:ascii="Arial" w:hAnsi="Arial"/>
      <w:b/>
      <w:bCs/>
      <w:noProof/>
      <w:szCs w:val="20"/>
      <w:lang w:eastAsia="en-US"/>
    </w:rPr>
  </w:style>
  <w:style w:type="character" w:customStyle="1" w:styleId="TitleChar">
    <w:name w:val="Title Char"/>
    <w:link w:val="Title"/>
    <w:locked/>
    <w:rsid w:val="004C6A06"/>
    <w:rPr>
      <w:rFonts w:ascii="Arial" w:hAnsi="Arial"/>
      <w:b/>
      <w:noProof/>
      <w:sz w:val="24"/>
      <w:lang w:val="hr-HR" w:eastAsia="en-US"/>
    </w:rPr>
  </w:style>
  <w:style w:type="character" w:styleId="PageNumber">
    <w:name w:val="page number"/>
    <w:rsid w:val="000A7C3E"/>
    <w:rPr>
      <w:rFonts w:cs="Times New Roman"/>
    </w:rPr>
  </w:style>
  <w:style w:type="paragraph" w:styleId="ListParagraph">
    <w:name w:val="List Paragraph"/>
    <w:aliases w:val="ML,Mario referentni dokument"/>
    <w:basedOn w:val="Normal"/>
    <w:link w:val="ListParagraphChar"/>
    <w:uiPriority w:val="34"/>
    <w:qFormat/>
    <w:rsid w:val="000275A3"/>
    <w:pPr>
      <w:ind w:left="708"/>
    </w:pPr>
  </w:style>
  <w:style w:type="character" w:customStyle="1" w:styleId="ListParagraphChar">
    <w:name w:val="List Paragraph Char"/>
    <w:aliases w:val="ML Char,Mario referentni dokument Char"/>
    <w:basedOn w:val="DefaultParagraphFont"/>
    <w:link w:val="ListParagraph"/>
    <w:uiPriority w:val="34"/>
    <w:locked/>
    <w:rsid w:val="00FF412A"/>
    <w:rPr>
      <w:sz w:val="24"/>
      <w:szCs w:val="24"/>
      <w:lang w:eastAsia="hr-HR"/>
    </w:rPr>
  </w:style>
  <w:style w:type="paragraph" w:styleId="NoSpacing">
    <w:name w:val="No Spacing"/>
    <w:uiPriority w:val="1"/>
    <w:qFormat/>
    <w:rsid w:val="002345DB"/>
    <w:rPr>
      <w:sz w:val="24"/>
      <w:szCs w:val="24"/>
      <w:lang w:val="hr-HR" w:eastAsia="hr-HR"/>
    </w:rPr>
  </w:style>
  <w:style w:type="character" w:styleId="PlaceholderText">
    <w:name w:val="Placeholder Text"/>
    <w:uiPriority w:val="99"/>
    <w:semiHidden/>
    <w:rsid w:val="00237439"/>
    <w:rPr>
      <w:rFonts w:cs="Times New Roman"/>
      <w:color w:val="808080"/>
    </w:rPr>
  </w:style>
  <w:style w:type="paragraph" w:styleId="z-TopofForm">
    <w:name w:val="HTML Top of Form"/>
    <w:basedOn w:val="Normal"/>
    <w:next w:val="Normal"/>
    <w:link w:val="z-TopofFormChar"/>
    <w:hidden/>
    <w:uiPriority w:val="99"/>
    <w:rsid w:val="00CC47B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locked/>
    <w:rsid w:val="00CC47B0"/>
    <w:rPr>
      <w:rFonts w:ascii="Arial" w:hAnsi="Arial" w:cs="Arial"/>
      <w:vanish/>
      <w:sz w:val="16"/>
      <w:szCs w:val="16"/>
      <w:lang w:val="hr-HR" w:eastAsia="hr-HR"/>
    </w:rPr>
  </w:style>
  <w:style w:type="paragraph" w:styleId="z-BottomofForm">
    <w:name w:val="HTML Bottom of Form"/>
    <w:basedOn w:val="Normal"/>
    <w:next w:val="Normal"/>
    <w:link w:val="z-BottomofFormChar"/>
    <w:hidden/>
    <w:uiPriority w:val="99"/>
    <w:rsid w:val="00CC47B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CC47B0"/>
    <w:rPr>
      <w:rFonts w:ascii="Arial" w:hAnsi="Arial" w:cs="Arial"/>
      <w:vanish/>
      <w:sz w:val="16"/>
      <w:szCs w:val="16"/>
      <w:lang w:val="hr-HR" w:eastAsia="hr-HR"/>
    </w:rPr>
  </w:style>
  <w:style w:type="character" w:customStyle="1" w:styleId="NASLOV">
    <w:name w:val="NASLOV"/>
    <w:uiPriority w:val="99"/>
    <w:rsid w:val="001E6824"/>
    <w:rPr>
      <w:rFonts w:ascii="Arial" w:hAnsi="Arial" w:cs="Times New Roman"/>
      <w:caps/>
      <w:sz w:val="28"/>
    </w:rPr>
  </w:style>
  <w:style w:type="character" w:customStyle="1" w:styleId="Naslov1">
    <w:name w:val="Naslov1"/>
    <w:uiPriority w:val="99"/>
    <w:rsid w:val="00A60517"/>
    <w:rPr>
      <w:rFonts w:ascii="Arial" w:hAnsi="Arial" w:cs="Times New Roman"/>
      <w:b/>
      <w:caps/>
      <w:sz w:val="28"/>
    </w:rPr>
  </w:style>
  <w:style w:type="character" w:customStyle="1" w:styleId="Style1">
    <w:name w:val="Style1"/>
    <w:rsid w:val="00A110A4"/>
    <w:rPr>
      <w:rFonts w:ascii="Arial" w:hAnsi="Arial" w:cs="Times New Roman"/>
      <w:sz w:val="22"/>
    </w:rPr>
  </w:style>
  <w:style w:type="paragraph" w:customStyle="1" w:styleId="TOClevel4">
    <w:name w:val="TOC level 4"/>
    <w:basedOn w:val="Normal"/>
    <w:qFormat/>
    <w:rsid w:val="004C6A06"/>
    <w:rPr>
      <w:rFonts w:ascii="Arial" w:hAnsi="Arial" w:cs="Arial"/>
      <w:b/>
      <w:bCs/>
      <w:color w:val="000000"/>
      <w:sz w:val="18"/>
      <w:szCs w:val="18"/>
      <w:lang w:eastAsia="bs-Latn-BA"/>
    </w:rPr>
  </w:style>
  <w:style w:type="character" w:styleId="CommentReference">
    <w:name w:val="annotation reference"/>
    <w:rsid w:val="00C22415"/>
    <w:rPr>
      <w:rFonts w:cs="Times New Roman"/>
      <w:sz w:val="16"/>
      <w:szCs w:val="16"/>
    </w:rPr>
  </w:style>
  <w:style w:type="paragraph" w:styleId="CommentText">
    <w:name w:val="annotation text"/>
    <w:basedOn w:val="Normal"/>
    <w:link w:val="CommentTextChar"/>
    <w:rsid w:val="00C22415"/>
    <w:rPr>
      <w:sz w:val="20"/>
      <w:szCs w:val="20"/>
    </w:rPr>
  </w:style>
  <w:style w:type="character" w:customStyle="1" w:styleId="CommentTextChar">
    <w:name w:val="Comment Text Char"/>
    <w:link w:val="CommentText"/>
    <w:locked/>
    <w:rsid w:val="00C22415"/>
    <w:rPr>
      <w:rFonts w:cs="Times New Roman"/>
      <w:lang w:val="hr-HR" w:eastAsia="hr-HR"/>
    </w:rPr>
  </w:style>
  <w:style w:type="paragraph" w:styleId="CommentSubject">
    <w:name w:val="annotation subject"/>
    <w:basedOn w:val="CommentText"/>
    <w:next w:val="CommentText"/>
    <w:link w:val="CommentSubjectChar"/>
    <w:uiPriority w:val="99"/>
    <w:rsid w:val="00C22415"/>
    <w:rPr>
      <w:b/>
      <w:bCs/>
    </w:rPr>
  </w:style>
  <w:style w:type="character" w:customStyle="1" w:styleId="CommentSubjectChar">
    <w:name w:val="Comment Subject Char"/>
    <w:link w:val="CommentSubject"/>
    <w:uiPriority w:val="99"/>
    <w:locked/>
    <w:rsid w:val="00C22415"/>
    <w:rPr>
      <w:rFonts w:cs="Times New Roman"/>
      <w:b/>
      <w:bCs/>
      <w:lang w:val="hr-HR" w:eastAsia="hr-HR"/>
    </w:rPr>
  </w:style>
  <w:style w:type="paragraph" w:customStyle="1" w:styleId="Default">
    <w:name w:val="Default"/>
    <w:rsid w:val="001119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E5721"/>
    <w:rPr>
      <w:sz w:val="24"/>
      <w:szCs w:val="24"/>
      <w:lang w:val="hr-HR" w:eastAsia="hr-HR"/>
    </w:rPr>
  </w:style>
  <w:style w:type="character" w:styleId="Hyperlink">
    <w:name w:val="Hyperlink"/>
    <w:basedOn w:val="DefaultParagraphFont"/>
    <w:uiPriority w:val="99"/>
    <w:unhideWhenUsed/>
    <w:rsid w:val="00720F28"/>
    <w:rPr>
      <w:color w:val="0000FF" w:themeColor="hyperlink"/>
      <w:u w:val="single"/>
    </w:rPr>
  </w:style>
  <w:style w:type="paragraph" w:styleId="PlainText">
    <w:name w:val="Plain Text"/>
    <w:basedOn w:val="Normal"/>
    <w:link w:val="PlainTextChar"/>
    <w:uiPriority w:val="99"/>
    <w:semiHidden/>
    <w:unhideWhenUsed/>
    <w:rsid w:val="005259E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5259E7"/>
    <w:rPr>
      <w:rFonts w:ascii="Calibri" w:eastAsiaTheme="minorHAnsi" w:hAnsi="Calibri" w:cstheme="minorBidi"/>
      <w:sz w:val="22"/>
      <w:szCs w:val="21"/>
      <w:lang w:eastAsia="en-US"/>
    </w:rPr>
  </w:style>
  <w:style w:type="table" w:styleId="ColorfulShading-Accent5">
    <w:name w:val="Colorful Shading Accent 5"/>
    <w:basedOn w:val="TableNormal"/>
    <w:uiPriority w:val="71"/>
    <w:rsid w:val="009F620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2-Accent6">
    <w:name w:val="Medium List 2 Accent 6"/>
    <w:basedOn w:val="TableNormal"/>
    <w:uiPriority w:val="66"/>
    <w:rsid w:val="0026225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7290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653C5A"/>
    <w:pPr>
      <w:spacing w:before="100" w:beforeAutospacing="1" w:after="100" w:afterAutospacing="1"/>
    </w:pPr>
    <w:rPr>
      <w:lang w:eastAsia="bs-Latn-BA"/>
    </w:rPr>
  </w:style>
  <w:style w:type="character" w:styleId="Strong">
    <w:name w:val="Strong"/>
    <w:basedOn w:val="DefaultParagraphFont"/>
    <w:uiPriority w:val="22"/>
    <w:qFormat/>
    <w:locked/>
    <w:rsid w:val="00653C5A"/>
    <w:rPr>
      <w:b/>
      <w:bCs/>
    </w:rPr>
  </w:style>
  <w:style w:type="paragraph" w:styleId="ListBullet">
    <w:name w:val="List Bullet"/>
    <w:basedOn w:val="Normal"/>
    <w:uiPriority w:val="11"/>
    <w:qFormat/>
    <w:rsid w:val="004852A4"/>
    <w:pPr>
      <w:numPr>
        <w:numId w:val="2"/>
      </w:numPr>
      <w:spacing w:before="40" w:after="40" w:line="288" w:lineRule="auto"/>
    </w:pPr>
    <w:rPr>
      <w:rFonts w:asciiTheme="minorHAnsi" w:eastAsiaTheme="minorHAnsi" w:hAnsiTheme="minorHAnsi" w:cstheme="minorBidi"/>
      <w:color w:val="595959" w:themeColor="text1" w:themeTint="A6"/>
      <w:sz w:val="20"/>
      <w:szCs w:val="22"/>
      <w:lang w:val="en-US" w:eastAsia="en-US"/>
    </w:rPr>
  </w:style>
  <w:style w:type="paragraph" w:customStyle="1" w:styleId="Logo">
    <w:name w:val="Logo"/>
    <w:basedOn w:val="Normal"/>
    <w:uiPriority w:val="99"/>
    <w:unhideWhenUsed/>
    <w:rsid w:val="009510F7"/>
    <w:pPr>
      <w:spacing w:before="600" w:after="320" w:line="300" w:lineRule="auto"/>
    </w:pPr>
    <w:rPr>
      <w:rFonts w:asciiTheme="minorHAnsi" w:eastAsiaTheme="minorEastAsia" w:hAnsiTheme="minorHAnsi" w:cstheme="minorBidi"/>
      <w:color w:val="1F497D" w:themeColor="text2"/>
      <w:sz w:val="20"/>
      <w:szCs w:val="20"/>
      <w:lang w:val="en-US" w:eastAsia="ja-JP"/>
    </w:rPr>
  </w:style>
  <w:style w:type="paragraph" w:styleId="Subtitle">
    <w:name w:val="Subtitle"/>
    <w:basedOn w:val="Normal"/>
    <w:next w:val="Normal"/>
    <w:link w:val="SubtitleChar"/>
    <w:uiPriority w:val="11"/>
    <w:qFormat/>
    <w:locked/>
    <w:rsid w:val="009510F7"/>
    <w:pPr>
      <w:numPr>
        <w:ilvl w:val="1"/>
      </w:numPr>
    </w:pPr>
    <w:rPr>
      <w:rFonts w:asciiTheme="minorHAnsi" w:eastAsiaTheme="minorEastAsia" w:hAnsiTheme="minorHAnsi" w:cstheme="minorBidi"/>
      <w:color w:val="1F497D" w:themeColor="text2"/>
      <w:sz w:val="32"/>
      <w:szCs w:val="32"/>
      <w:lang w:val="en-US" w:eastAsia="ja-JP"/>
    </w:rPr>
  </w:style>
  <w:style w:type="character" w:customStyle="1" w:styleId="SubtitleChar">
    <w:name w:val="Subtitle Char"/>
    <w:basedOn w:val="DefaultParagraphFont"/>
    <w:link w:val="Subtitle"/>
    <w:uiPriority w:val="11"/>
    <w:rsid w:val="009510F7"/>
    <w:rPr>
      <w:rFonts w:asciiTheme="minorHAnsi" w:eastAsiaTheme="minorEastAsia" w:hAnsiTheme="minorHAnsi" w:cstheme="minorBidi"/>
      <w:color w:val="1F497D" w:themeColor="text2"/>
      <w:sz w:val="32"/>
      <w:szCs w:val="32"/>
      <w:lang w:val="en-US" w:eastAsia="ja-JP"/>
    </w:rPr>
  </w:style>
  <w:style w:type="paragraph" w:customStyle="1" w:styleId="ContactInfo">
    <w:name w:val="Contact Info"/>
    <w:basedOn w:val="NoSpacing"/>
    <w:uiPriority w:val="99"/>
    <w:qFormat/>
    <w:rsid w:val="009510F7"/>
    <w:rPr>
      <w:rFonts w:asciiTheme="minorHAnsi" w:eastAsiaTheme="minorEastAsia" w:hAnsiTheme="minorHAnsi" w:cstheme="minorBidi"/>
      <w:color w:val="FFFFFF" w:themeColor="background1"/>
      <w:sz w:val="22"/>
      <w:szCs w:val="22"/>
      <w:lang w:val="en-US" w:eastAsia="ja-JP"/>
    </w:rPr>
  </w:style>
  <w:style w:type="paragraph" w:customStyle="1" w:styleId="TableSpace">
    <w:name w:val="Table Space"/>
    <w:basedOn w:val="NoSpacing"/>
    <w:uiPriority w:val="99"/>
    <w:rsid w:val="009510F7"/>
    <w:pPr>
      <w:spacing w:line="14" w:lineRule="exact"/>
    </w:pPr>
    <w:rPr>
      <w:rFonts w:asciiTheme="minorHAnsi" w:eastAsiaTheme="minorEastAsia" w:hAnsiTheme="minorHAnsi" w:cstheme="minorBidi"/>
      <w:color w:val="1F497D" w:themeColor="text2"/>
      <w:sz w:val="20"/>
      <w:szCs w:val="20"/>
      <w:lang w:val="en-US" w:eastAsia="ja-JP"/>
    </w:rPr>
  </w:style>
  <w:style w:type="paragraph" w:styleId="TOCHeading">
    <w:name w:val="TOC Heading"/>
    <w:basedOn w:val="Heading1"/>
    <w:next w:val="Normal"/>
    <w:uiPriority w:val="39"/>
    <w:unhideWhenUsed/>
    <w:qFormat/>
    <w:rsid w:val="009510F7"/>
    <w:pPr>
      <w:keepLines/>
      <w:spacing w:before="0" w:after="400" w:line="300" w:lineRule="auto"/>
      <w:outlineLvl w:val="9"/>
    </w:pPr>
    <w:rPr>
      <w:rFonts w:asciiTheme="majorHAnsi" w:eastAsiaTheme="majorEastAsia" w:hAnsiTheme="majorHAnsi" w:cstheme="majorBidi"/>
      <w:b w:val="0"/>
      <w:bCs w:val="0"/>
      <w:color w:val="365F91" w:themeColor="accent1" w:themeShade="BF"/>
      <w:kern w:val="0"/>
      <w:sz w:val="72"/>
      <w:szCs w:val="72"/>
      <w:lang w:eastAsia="ja-JP"/>
    </w:rPr>
  </w:style>
  <w:style w:type="paragraph" w:styleId="TOC1">
    <w:name w:val="toc 1"/>
    <w:basedOn w:val="Normal"/>
    <w:next w:val="Normal"/>
    <w:autoRedefine/>
    <w:uiPriority w:val="39"/>
    <w:unhideWhenUsed/>
    <w:rsid w:val="009510F7"/>
    <w:pPr>
      <w:numPr>
        <w:numId w:val="3"/>
      </w:numPr>
      <w:spacing w:after="140"/>
      <w:ind w:right="3240"/>
    </w:pPr>
    <w:rPr>
      <w:rFonts w:asciiTheme="minorHAnsi" w:eastAsiaTheme="minorEastAsia" w:hAnsiTheme="minorHAnsi" w:cstheme="minorBidi"/>
      <w:b/>
      <w:bCs/>
      <w:color w:val="1F497D" w:themeColor="text2"/>
      <w:sz w:val="26"/>
      <w:szCs w:val="26"/>
      <w:lang w:val="en-US" w:eastAsia="ja-JP"/>
    </w:rPr>
  </w:style>
  <w:style w:type="paragraph" w:styleId="TOC2">
    <w:name w:val="toc 2"/>
    <w:basedOn w:val="Normal"/>
    <w:next w:val="Normal"/>
    <w:autoRedefine/>
    <w:uiPriority w:val="39"/>
    <w:unhideWhenUsed/>
    <w:rsid w:val="009510F7"/>
    <w:pPr>
      <w:tabs>
        <w:tab w:val="right" w:leader="dot" w:pos="9350"/>
      </w:tabs>
      <w:spacing w:after="100"/>
      <w:ind w:left="720" w:right="3240"/>
    </w:pPr>
    <w:rPr>
      <w:rFonts w:asciiTheme="minorHAnsi" w:eastAsiaTheme="minorEastAsia" w:hAnsiTheme="minorHAnsi" w:cstheme="minorBidi"/>
      <w:color w:val="1F497D" w:themeColor="text2"/>
      <w:sz w:val="22"/>
      <w:szCs w:val="22"/>
      <w:lang w:val="en-US" w:eastAsia="ja-JP"/>
    </w:rPr>
  </w:style>
  <w:style w:type="paragraph" w:customStyle="1" w:styleId="LogoAlt">
    <w:name w:val="Logo Alt."/>
    <w:basedOn w:val="Normal"/>
    <w:uiPriority w:val="99"/>
    <w:unhideWhenUsed/>
    <w:rsid w:val="009510F7"/>
    <w:pPr>
      <w:spacing w:before="720" w:after="320"/>
      <w:ind w:left="720"/>
    </w:pPr>
    <w:rPr>
      <w:rFonts w:asciiTheme="minorHAnsi" w:eastAsiaTheme="minorEastAsia" w:hAnsiTheme="minorHAnsi" w:cstheme="minorBidi"/>
      <w:color w:val="1F497D" w:themeColor="text2"/>
      <w:sz w:val="20"/>
      <w:szCs w:val="20"/>
      <w:lang w:val="en-US" w:eastAsia="ja-JP"/>
    </w:rPr>
  </w:style>
  <w:style w:type="paragraph" w:customStyle="1" w:styleId="FooterAlt">
    <w:name w:val="Footer Alt."/>
    <w:basedOn w:val="Normal"/>
    <w:uiPriority w:val="99"/>
    <w:unhideWhenUsed/>
    <w:qFormat/>
    <w:rsid w:val="009510F7"/>
    <w:rPr>
      <w:rFonts w:asciiTheme="minorHAnsi" w:eastAsiaTheme="minorEastAsia" w:hAnsiTheme="minorHAnsi" w:cstheme="minorBidi"/>
      <w:i/>
      <w:iCs/>
      <w:color w:val="1F497D" w:themeColor="text2"/>
      <w:sz w:val="18"/>
      <w:szCs w:val="18"/>
      <w:lang w:val="en-US" w:eastAsia="ja-JP"/>
    </w:rPr>
  </w:style>
  <w:style w:type="paragraph" w:customStyle="1" w:styleId="TipText">
    <w:name w:val="Tip Text"/>
    <w:basedOn w:val="Normal"/>
    <w:uiPriority w:val="99"/>
    <w:rsid w:val="009510F7"/>
    <w:pPr>
      <w:spacing w:before="160" w:after="160" w:line="264" w:lineRule="auto"/>
      <w:ind w:right="576"/>
    </w:pPr>
    <w:rPr>
      <w:rFonts w:asciiTheme="majorHAnsi" w:eastAsiaTheme="majorEastAsia" w:hAnsiTheme="majorHAnsi" w:cstheme="majorBidi"/>
      <w:i/>
      <w:iCs/>
      <w:color w:val="1F497D" w:themeColor="text2"/>
      <w:sz w:val="16"/>
      <w:szCs w:val="16"/>
      <w:lang w:val="en-US" w:eastAsia="ja-JP"/>
    </w:rPr>
  </w:style>
  <w:style w:type="paragraph" w:customStyle="1" w:styleId="Icon">
    <w:name w:val="Icon"/>
    <w:basedOn w:val="Normal"/>
    <w:uiPriority w:val="99"/>
    <w:unhideWhenUsed/>
    <w:qFormat/>
    <w:rsid w:val="009510F7"/>
    <w:pPr>
      <w:spacing w:before="160" w:after="160"/>
      <w:jc w:val="center"/>
    </w:pPr>
    <w:rPr>
      <w:rFonts w:asciiTheme="minorHAnsi" w:eastAsiaTheme="minorEastAsia" w:hAnsiTheme="minorHAnsi" w:cstheme="minorBidi"/>
      <w:color w:val="1F497D" w:themeColor="text2"/>
      <w:sz w:val="20"/>
      <w:szCs w:val="20"/>
      <w:lang w:val="en-US" w:eastAsia="ja-JP"/>
    </w:rPr>
  </w:style>
  <w:style w:type="paragraph" w:styleId="TOC3">
    <w:name w:val="toc 3"/>
    <w:basedOn w:val="Normal"/>
    <w:next w:val="Normal"/>
    <w:autoRedefine/>
    <w:uiPriority w:val="39"/>
    <w:unhideWhenUsed/>
    <w:rsid w:val="009510F7"/>
    <w:pPr>
      <w:spacing w:after="100" w:line="300" w:lineRule="auto"/>
      <w:ind w:left="720" w:right="3240"/>
    </w:pPr>
    <w:rPr>
      <w:rFonts w:asciiTheme="minorHAnsi" w:eastAsiaTheme="minorEastAsia" w:hAnsiTheme="minorHAnsi" w:cstheme="minorBidi"/>
      <w:color w:val="1F497D" w:themeColor="text2"/>
      <w:sz w:val="20"/>
      <w:szCs w:val="20"/>
      <w:lang w:val="en-US" w:eastAsia="ja-JP"/>
    </w:rPr>
  </w:style>
  <w:style w:type="paragraph" w:customStyle="1" w:styleId="Rightalign">
    <w:name w:val="Right align"/>
    <w:basedOn w:val="Normal"/>
    <w:uiPriority w:val="1"/>
    <w:qFormat/>
    <w:rsid w:val="009510F7"/>
    <w:pPr>
      <w:spacing w:before="120"/>
      <w:ind w:left="72" w:right="72"/>
      <w:jc w:val="right"/>
    </w:pPr>
    <w:rPr>
      <w:rFonts w:asciiTheme="minorHAnsi" w:eastAsiaTheme="minorEastAsia" w:hAnsiTheme="minorHAnsi" w:cstheme="minorBidi"/>
      <w:kern w:val="22"/>
      <w:sz w:val="22"/>
      <w:szCs w:val="22"/>
      <w:lang w:val="en-US" w:eastAsia="ja-JP"/>
    </w:rPr>
  </w:style>
  <w:style w:type="paragraph" w:customStyle="1" w:styleId="xl93">
    <w:name w:val="xl93"/>
    <w:basedOn w:val="Normal"/>
    <w:rsid w:val="009510F7"/>
    <w:pPr>
      <w:pBdr>
        <w:top w:val="single" w:sz="12" w:space="0" w:color="auto"/>
        <w:right w:val="single" w:sz="12" w:space="0" w:color="auto"/>
      </w:pBdr>
      <w:shd w:val="clear" w:color="000000" w:fill="F79646"/>
      <w:spacing w:before="100" w:beforeAutospacing="1" w:after="100" w:afterAutospacing="1"/>
      <w:jc w:val="center"/>
      <w:textAlignment w:val="center"/>
    </w:pPr>
    <w:rPr>
      <w:rFonts w:ascii="Arial" w:hAnsi="Arial" w:cs="Arial"/>
      <w:b/>
      <w:bCs/>
      <w:color w:val="000000"/>
      <w:sz w:val="18"/>
      <w:szCs w:val="18"/>
      <w:lang w:eastAsia="bs-Latn-BA"/>
    </w:rPr>
  </w:style>
  <w:style w:type="paragraph" w:styleId="Quote">
    <w:name w:val="Quote"/>
    <w:basedOn w:val="Normal"/>
    <w:next w:val="Normal"/>
    <w:link w:val="QuoteChar"/>
    <w:uiPriority w:val="3"/>
    <w:unhideWhenUsed/>
    <w:qFormat/>
    <w:rsid w:val="009510F7"/>
    <w:pPr>
      <w:spacing w:before="360" w:after="600" w:line="360" w:lineRule="auto"/>
      <w:ind w:left="-2347"/>
    </w:pPr>
    <w:rPr>
      <w:rFonts w:asciiTheme="minorHAnsi" w:eastAsiaTheme="minorHAnsi" w:hAnsiTheme="minorHAnsi" w:cstheme="minorBidi"/>
      <w:i/>
      <w:iCs/>
      <w:color w:val="365F91" w:themeColor="accent1" w:themeShade="BF"/>
      <w:kern w:val="20"/>
      <w:sz w:val="28"/>
      <w:szCs w:val="20"/>
      <w:lang w:val="en-US" w:eastAsia="ja-JP"/>
    </w:rPr>
  </w:style>
  <w:style w:type="character" w:customStyle="1" w:styleId="QuoteChar">
    <w:name w:val="Quote Char"/>
    <w:basedOn w:val="DefaultParagraphFont"/>
    <w:link w:val="Quote"/>
    <w:uiPriority w:val="3"/>
    <w:rsid w:val="009510F7"/>
    <w:rPr>
      <w:rFonts w:asciiTheme="minorHAnsi" w:eastAsiaTheme="minorHAnsi" w:hAnsiTheme="minorHAnsi" w:cstheme="minorBidi"/>
      <w:i/>
      <w:iCs/>
      <w:color w:val="365F91" w:themeColor="accent1" w:themeShade="BF"/>
      <w:kern w:val="20"/>
      <w:sz w:val="28"/>
      <w:lang w:val="en-US" w:eastAsia="ja-JP"/>
    </w:rPr>
  </w:style>
  <w:style w:type="paragraph" w:customStyle="1" w:styleId="Sidebar">
    <w:name w:val="Sidebar"/>
    <w:basedOn w:val="Normal"/>
    <w:link w:val="SidebarChar"/>
    <w:uiPriority w:val="8"/>
    <w:qFormat/>
    <w:rsid w:val="009510F7"/>
    <w:pPr>
      <w:spacing w:before="240" w:after="240" w:line="288" w:lineRule="auto"/>
    </w:pPr>
    <w:rPr>
      <w:rFonts w:asciiTheme="minorHAnsi" w:eastAsiaTheme="minorHAnsi" w:hAnsiTheme="minorHAnsi" w:cstheme="minorBidi"/>
      <w:i/>
      <w:color w:val="365F91" w:themeColor="accent1" w:themeShade="BF"/>
      <w:szCs w:val="20"/>
      <w:lang w:val="en-US" w:eastAsia="ja-JP"/>
    </w:rPr>
  </w:style>
  <w:style w:type="character" w:customStyle="1" w:styleId="SidebarChar">
    <w:name w:val="Sidebar Char"/>
    <w:basedOn w:val="DefaultParagraphFont"/>
    <w:link w:val="Sidebar"/>
    <w:uiPriority w:val="8"/>
    <w:rsid w:val="009510F7"/>
    <w:rPr>
      <w:rFonts w:asciiTheme="minorHAnsi" w:eastAsiaTheme="minorHAnsi" w:hAnsiTheme="minorHAnsi" w:cstheme="minorBidi"/>
      <w:i/>
      <w:color w:val="365F91" w:themeColor="accent1" w:themeShade="BF"/>
      <w:sz w:val="24"/>
      <w:lang w:val="en-US" w:eastAsia="ja-JP"/>
    </w:rPr>
  </w:style>
  <w:style w:type="table" w:styleId="LightList-Accent5">
    <w:name w:val="Light List Accent 5"/>
    <w:basedOn w:val="TableNormal"/>
    <w:uiPriority w:val="61"/>
    <w:rsid w:val="00ED4470"/>
    <w:rPr>
      <w:rFonts w:asciiTheme="minorHAnsi" w:eastAsiaTheme="minorEastAsia"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xmsolistparagraph">
    <w:name w:val="x_msolistparagraph"/>
    <w:basedOn w:val="Normal"/>
    <w:rsid w:val="009F135A"/>
    <w:rPr>
      <w:rFonts w:ascii="Calibri" w:eastAsia="Calibri" w:hAnsi="Calibri" w:cs="Calibri"/>
      <w:sz w:val="22"/>
      <w:szCs w:val="22"/>
      <w:lang w:eastAsia="bs-Latn-BA"/>
    </w:rPr>
  </w:style>
  <w:style w:type="paragraph" w:customStyle="1" w:styleId="xmsonormal">
    <w:name w:val="x_msonormal"/>
    <w:basedOn w:val="Normal"/>
    <w:rsid w:val="009454C6"/>
    <w:rPr>
      <w:rFonts w:ascii="Calibri" w:eastAsiaTheme="minorHAnsi" w:hAnsi="Calibri" w:cs="Calibri"/>
      <w:sz w:val="22"/>
      <w:szCs w:val="22"/>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795">
      <w:bodyDiv w:val="1"/>
      <w:marLeft w:val="0"/>
      <w:marRight w:val="0"/>
      <w:marTop w:val="0"/>
      <w:marBottom w:val="0"/>
      <w:divBdr>
        <w:top w:val="none" w:sz="0" w:space="0" w:color="auto"/>
        <w:left w:val="none" w:sz="0" w:space="0" w:color="auto"/>
        <w:bottom w:val="none" w:sz="0" w:space="0" w:color="auto"/>
        <w:right w:val="none" w:sz="0" w:space="0" w:color="auto"/>
      </w:divBdr>
    </w:div>
    <w:div w:id="28188726">
      <w:bodyDiv w:val="1"/>
      <w:marLeft w:val="0"/>
      <w:marRight w:val="0"/>
      <w:marTop w:val="0"/>
      <w:marBottom w:val="0"/>
      <w:divBdr>
        <w:top w:val="none" w:sz="0" w:space="0" w:color="auto"/>
        <w:left w:val="none" w:sz="0" w:space="0" w:color="auto"/>
        <w:bottom w:val="none" w:sz="0" w:space="0" w:color="auto"/>
        <w:right w:val="none" w:sz="0" w:space="0" w:color="auto"/>
      </w:divBdr>
    </w:div>
    <w:div w:id="29653757">
      <w:bodyDiv w:val="1"/>
      <w:marLeft w:val="0"/>
      <w:marRight w:val="0"/>
      <w:marTop w:val="0"/>
      <w:marBottom w:val="0"/>
      <w:divBdr>
        <w:top w:val="none" w:sz="0" w:space="0" w:color="auto"/>
        <w:left w:val="none" w:sz="0" w:space="0" w:color="auto"/>
        <w:bottom w:val="none" w:sz="0" w:space="0" w:color="auto"/>
        <w:right w:val="none" w:sz="0" w:space="0" w:color="auto"/>
      </w:divBdr>
    </w:div>
    <w:div w:id="35593167">
      <w:bodyDiv w:val="1"/>
      <w:marLeft w:val="0"/>
      <w:marRight w:val="0"/>
      <w:marTop w:val="0"/>
      <w:marBottom w:val="0"/>
      <w:divBdr>
        <w:top w:val="none" w:sz="0" w:space="0" w:color="auto"/>
        <w:left w:val="none" w:sz="0" w:space="0" w:color="auto"/>
        <w:bottom w:val="none" w:sz="0" w:space="0" w:color="auto"/>
        <w:right w:val="none" w:sz="0" w:space="0" w:color="auto"/>
      </w:divBdr>
    </w:div>
    <w:div w:id="52126948">
      <w:bodyDiv w:val="1"/>
      <w:marLeft w:val="0"/>
      <w:marRight w:val="0"/>
      <w:marTop w:val="0"/>
      <w:marBottom w:val="0"/>
      <w:divBdr>
        <w:top w:val="none" w:sz="0" w:space="0" w:color="auto"/>
        <w:left w:val="none" w:sz="0" w:space="0" w:color="auto"/>
        <w:bottom w:val="none" w:sz="0" w:space="0" w:color="auto"/>
        <w:right w:val="none" w:sz="0" w:space="0" w:color="auto"/>
      </w:divBdr>
    </w:div>
    <w:div w:id="61686451">
      <w:bodyDiv w:val="1"/>
      <w:marLeft w:val="0"/>
      <w:marRight w:val="0"/>
      <w:marTop w:val="0"/>
      <w:marBottom w:val="0"/>
      <w:divBdr>
        <w:top w:val="none" w:sz="0" w:space="0" w:color="auto"/>
        <w:left w:val="none" w:sz="0" w:space="0" w:color="auto"/>
        <w:bottom w:val="none" w:sz="0" w:space="0" w:color="auto"/>
        <w:right w:val="none" w:sz="0" w:space="0" w:color="auto"/>
      </w:divBdr>
    </w:div>
    <w:div w:id="62417395">
      <w:bodyDiv w:val="1"/>
      <w:marLeft w:val="0"/>
      <w:marRight w:val="0"/>
      <w:marTop w:val="0"/>
      <w:marBottom w:val="0"/>
      <w:divBdr>
        <w:top w:val="none" w:sz="0" w:space="0" w:color="auto"/>
        <w:left w:val="none" w:sz="0" w:space="0" w:color="auto"/>
        <w:bottom w:val="none" w:sz="0" w:space="0" w:color="auto"/>
        <w:right w:val="none" w:sz="0" w:space="0" w:color="auto"/>
      </w:divBdr>
    </w:div>
    <w:div w:id="82847752">
      <w:bodyDiv w:val="1"/>
      <w:marLeft w:val="0"/>
      <w:marRight w:val="0"/>
      <w:marTop w:val="0"/>
      <w:marBottom w:val="0"/>
      <w:divBdr>
        <w:top w:val="none" w:sz="0" w:space="0" w:color="auto"/>
        <w:left w:val="none" w:sz="0" w:space="0" w:color="auto"/>
        <w:bottom w:val="none" w:sz="0" w:space="0" w:color="auto"/>
        <w:right w:val="none" w:sz="0" w:space="0" w:color="auto"/>
      </w:divBdr>
    </w:div>
    <w:div w:id="91126888">
      <w:bodyDiv w:val="1"/>
      <w:marLeft w:val="0"/>
      <w:marRight w:val="0"/>
      <w:marTop w:val="0"/>
      <w:marBottom w:val="0"/>
      <w:divBdr>
        <w:top w:val="none" w:sz="0" w:space="0" w:color="auto"/>
        <w:left w:val="none" w:sz="0" w:space="0" w:color="auto"/>
        <w:bottom w:val="none" w:sz="0" w:space="0" w:color="auto"/>
        <w:right w:val="none" w:sz="0" w:space="0" w:color="auto"/>
      </w:divBdr>
    </w:div>
    <w:div w:id="92634549">
      <w:bodyDiv w:val="1"/>
      <w:marLeft w:val="0"/>
      <w:marRight w:val="0"/>
      <w:marTop w:val="0"/>
      <w:marBottom w:val="0"/>
      <w:divBdr>
        <w:top w:val="none" w:sz="0" w:space="0" w:color="auto"/>
        <w:left w:val="none" w:sz="0" w:space="0" w:color="auto"/>
        <w:bottom w:val="none" w:sz="0" w:space="0" w:color="auto"/>
        <w:right w:val="none" w:sz="0" w:space="0" w:color="auto"/>
      </w:divBdr>
    </w:div>
    <w:div w:id="97609231">
      <w:bodyDiv w:val="1"/>
      <w:marLeft w:val="0"/>
      <w:marRight w:val="0"/>
      <w:marTop w:val="0"/>
      <w:marBottom w:val="0"/>
      <w:divBdr>
        <w:top w:val="none" w:sz="0" w:space="0" w:color="auto"/>
        <w:left w:val="none" w:sz="0" w:space="0" w:color="auto"/>
        <w:bottom w:val="none" w:sz="0" w:space="0" w:color="auto"/>
        <w:right w:val="none" w:sz="0" w:space="0" w:color="auto"/>
      </w:divBdr>
    </w:div>
    <w:div w:id="99034393">
      <w:bodyDiv w:val="1"/>
      <w:marLeft w:val="0"/>
      <w:marRight w:val="0"/>
      <w:marTop w:val="0"/>
      <w:marBottom w:val="0"/>
      <w:divBdr>
        <w:top w:val="none" w:sz="0" w:space="0" w:color="auto"/>
        <w:left w:val="none" w:sz="0" w:space="0" w:color="auto"/>
        <w:bottom w:val="none" w:sz="0" w:space="0" w:color="auto"/>
        <w:right w:val="none" w:sz="0" w:space="0" w:color="auto"/>
      </w:divBdr>
    </w:div>
    <w:div w:id="102506742">
      <w:bodyDiv w:val="1"/>
      <w:marLeft w:val="0"/>
      <w:marRight w:val="0"/>
      <w:marTop w:val="0"/>
      <w:marBottom w:val="0"/>
      <w:divBdr>
        <w:top w:val="none" w:sz="0" w:space="0" w:color="auto"/>
        <w:left w:val="none" w:sz="0" w:space="0" w:color="auto"/>
        <w:bottom w:val="none" w:sz="0" w:space="0" w:color="auto"/>
        <w:right w:val="none" w:sz="0" w:space="0" w:color="auto"/>
      </w:divBdr>
    </w:div>
    <w:div w:id="107894703">
      <w:bodyDiv w:val="1"/>
      <w:marLeft w:val="0"/>
      <w:marRight w:val="0"/>
      <w:marTop w:val="0"/>
      <w:marBottom w:val="0"/>
      <w:divBdr>
        <w:top w:val="none" w:sz="0" w:space="0" w:color="auto"/>
        <w:left w:val="none" w:sz="0" w:space="0" w:color="auto"/>
        <w:bottom w:val="none" w:sz="0" w:space="0" w:color="auto"/>
        <w:right w:val="none" w:sz="0" w:space="0" w:color="auto"/>
      </w:divBdr>
    </w:div>
    <w:div w:id="116066695">
      <w:bodyDiv w:val="1"/>
      <w:marLeft w:val="0"/>
      <w:marRight w:val="0"/>
      <w:marTop w:val="0"/>
      <w:marBottom w:val="0"/>
      <w:divBdr>
        <w:top w:val="none" w:sz="0" w:space="0" w:color="auto"/>
        <w:left w:val="none" w:sz="0" w:space="0" w:color="auto"/>
        <w:bottom w:val="none" w:sz="0" w:space="0" w:color="auto"/>
        <w:right w:val="none" w:sz="0" w:space="0" w:color="auto"/>
      </w:divBdr>
    </w:div>
    <w:div w:id="116602957">
      <w:bodyDiv w:val="1"/>
      <w:marLeft w:val="0"/>
      <w:marRight w:val="0"/>
      <w:marTop w:val="0"/>
      <w:marBottom w:val="0"/>
      <w:divBdr>
        <w:top w:val="none" w:sz="0" w:space="0" w:color="auto"/>
        <w:left w:val="none" w:sz="0" w:space="0" w:color="auto"/>
        <w:bottom w:val="none" w:sz="0" w:space="0" w:color="auto"/>
        <w:right w:val="none" w:sz="0" w:space="0" w:color="auto"/>
      </w:divBdr>
    </w:div>
    <w:div w:id="123817812">
      <w:bodyDiv w:val="1"/>
      <w:marLeft w:val="0"/>
      <w:marRight w:val="0"/>
      <w:marTop w:val="0"/>
      <w:marBottom w:val="0"/>
      <w:divBdr>
        <w:top w:val="none" w:sz="0" w:space="0" w:color="auto"/>
        <w:left w:val="none" w:sz="0" w:space="0" w:color="auto"/>
        <w:bottom w:val="none" w:sz="0" w:space="0" w:color="auto"/>
        <w:right w:val="none" w:sz="0" w:space="0" w:color="auto"/>
      </w:divBdr>
    </w:div>
    <w:div w:id="130371831">
      <w:bodyDiv w:val="1"/>
      <w:marLeft w:val="0"/>
      <w:marRight w:val="0"/>
      <w:marTop w:val="0"/>
      <w:marBottom w:val="0"/>
      <w:divBdr>
        <w:top w:val="none" w:sz="0" w:space="0" w:color="auto"/>
        <w:left w:val="none" w:sz="0" w:space="0" w:color="auto"/>
        <w:bottom w:val="none" w:sz="0" w:space="0" w:color="auto"/>
        <w:right w:val="none" w:sz="0" w:space="0" w:color="auto"/>
      </w:divBdr>
    </w:div>
    <w:div w:id="130442888">
      <w:bodyDiv w:val="1"/>
      <w:marLeft w:val="0"/>
      <w:marRight w:val="0"/>
      <w:marTop w:val="0"/>
      <w:marBottom w:val="0"/>
      <w:divBdr>
        <w:top w:val="none" w:sz="0" w:space="0" w:color="auto"/>
        <w:left w:val="none" w:sz="0" w:space="0" w:color="auto"/>
        <w:bottom w:val="none" w:sz="0" w:space="0" w:color="auto"/>
        <w:right w:val="none" w:sz="0" w:space="0" w:color="auto"/>
      </w:divBdr>
    </w:div>
    <w:div w:id="137307280">
      <w:bodyDiv w:val="1"/>
      <w:marLeft w:val="0"/>
      <w:marRight w:val="0"/>
      <w:marTop w:val="0"/>
      <w:marBottom w:val="0"/>
      <w:divBdr>
        <w:top w:val="none" w:sz="0" w:space="0" w:color="auto"/>
        <w:left w:val="none" w:sz="0" w:space="0" w:color="auto"/>
        <w:bottom w:val="none" w:sz="0" w:space="0" w:color="auto"/>
        <w:right w:val="none" w:sz="0" w:space="0" w:color="auto"/>
      </w:divBdr>
    </w:div>
    <w:div w:id="143012183">
      <w:bodyDiv w:val="1"/>
      <w:marLeft w:val="0"/>
      <w:marRight w:val="0"/>
      <w:marTop w:val="0"/>
      <w:marBottom w:val="0"/>
      <w:divBdr>
        <w:top w:val="none" w:sz="0" w:space="0" w:color="auto"/>
        <w:left w:val="none" w:sz="0" w:space="0" w:color="auto"/>
        <w:bottom w:val="none" w:sz="0" w:space="0" w:color="auto"/>
        <w:right w:val="none" w:sz="0" w:space="0" w:color="auto"/>
      </w:divBdr>
    </w:div>
    <w:div w:id="160313142">
      <w:bodyDiv w:val="1"/>
      <w:marLeft w:val="0"/>
      <w:marRight w:val="0"/>
      <w:marTop w:val="0"/>
      <w:marBottom w:val="0"/>
      <w:divBdr>
        <w:top w:val="none" w:sz="0" w:space="0" w:color="auto"/>
        <w:left w:val="none" w:sz="0" w:space="0" w:color="auto"/>
        <w:bottom w:val="none" w:sz="0" w:space="0" w:color="auto"/>
        <w:right w:val="none" w:sz="0" w:space="0" w:color="auto"/>
      </w:divBdr>
    </w:div>
    <w:div w:id="162011642">
      <w:bodyDiv w:val="1"/>
      <w:marLeft w:val="0"/>
      <w:marRight w:val="0"/>
      <w:marTop w:val="0"/>
      <w:marBottom w:val="0"/>
      <w:divBdr>
        <w:top w:val="none" w:sz="0" w:space="0" w:color="auto"/>
        <w:left w:val="none" w:sz="0" w:space="0" w:color="auto"/>
        <w:bottom w:val="none" w:sz="0" w:space="0" w:color="auto"/>
        <w:right w:val="none" w:sz="0" w:space="0" w:color="auto"/>
      </w:divBdr>
    </w:div>
    <w:div w:id="190727274">
      <w:bodyDiv w:val="1"/>
      <w:marLeft w:val="0"/>
      <w:marRight w:val="0"/>
      <w:marTop w:val="0"/>
      <w:marBottom w:val="0"/>
      <w:divBdr>
        <w:top w:val="none" w:sz="0" w:space="0" w:color="auto"/>
        <w:left w:val="none" w:sz="0" w:space="0" w:color="auto"/>
        <w:bottom w:val="none" w:sz="0" w:space="0" w:color="auto"/>
        <w:right w:val="none" w:sz="0" w:space="0" w:color="auto"/>
      </w:divBdr>
    </w:div>
    <w:div w:id="208348137">
      <w:bodyDiv w:val="1"/>
      <w:marLeft w:val="0"/>
      <w:marRight w:val="0"/>
      <w:marTop w:val="0"/>
      <w:marBottom w:val="0"/>
      <w:divBdr>
        <w:top w:val="none" w:sz="0" w:space="0" w:color="auto"/>
        <w:left w:val="none" w:sz="0" w:space="0" w:color="auto"/>
        <w:bottom w:val="none" w:sz="0" w:space="0" w:color="auto"/>
        <w:right w:val="none" w:sz="0" w:space="0" w:color="auto"/>
      </w:divBdr>
    </w:div>
    <w:div w:id="208804525">
      <w:bodyDiv w:val="1"/>
      <w:marLeft w:val="0"/>
      <w:marRight w:val="0"/>
      <w:marTop w:val="0"/>
      <w:marBottom w:val="0"/>
      <w:divBdr>
        <w:top w:val="none" w:sz="0" w:space="0" w:color="auto"/>
        <w:left w:val="none" w:sz="0" w:space="0" w:color="auto"/>
        <w:bottom w:val="none" w:sz="0" w:space="0" w:color="auto"/>
        <w:right w:val="none" w:sz="0" w:space="0" w:color="auto"/>
      </w:divBdr>
    </w:div>
    <w:div w:id="231505118">
      <w:bodyDiv w:val="1"/>
      <w:marLeft w:val="0"/>
      <w:marRight w:val="0"/>
      <w:marTop w:val="0"/>
      <w:marBottom w:val="0"/>
      <w:divBdr>
        <w:top w:val="none" w:sz="0" w:space="0" w:color="auto"/>
        <w:left w:val="none" w:sz="0" w:space="0" w:color="auto"/>
        <w:bottom w:val="none" w:sz="0" w:space="0" w:color="auto"/>
        <w:right w:val="none" w:sz="0" w:space="0" w:color="auto"/>
      </w:divBdr>
    </w:div>
    <w:div w:id="241834587">
      <w:bodyDiv w:val="1"/>
      <w:marLeft w:val="0"/>
      <w:marRight w:val="0"/>
      <w:marTop w:val="0"/>
      <w:marBottom w:val="0"/>
      <w:divBdr>
        <w:top w:val="none" w:sz="0" w:space="0" w:color="auto"/>
        <w:left w:val="none" w:sz="0" w:space="0" w:color="auto"/>
        <w:bottom w:val="none" w:sz="0" w:space="0" w:color="auto"/>
        <w:right w:val="none" w:sz="0" w:space="0" w:color="auto"/>
      </w:divBdr>
    </w:div>
    <w:div w:id="268436139">
      <w:bodyDiv w:val="1"/>
      <w:marLeft w:val="0"/>
      <w:marRight w:val="0"/>
      <w:marTop w:val="0"/>
      <w:marBottom w:val="0"/>
      <w:divBdr>
        <w:top w:val="none" w:sz="0" w:space="0" w:color="auto"/>
        <w:left w:val="none" w:sz="0" w:space="0" w:color="auto"/>
        <w:bottom w:val="none" w:sz="0" w:space="0" w:color="auto"/>
        <w:right w:val="none" w:sz="0" w:space="0" w:color="auto"/>
      </w:divBdr>
    </w:div>
    <w:div w:id="285048760">
      <w:bodyDiv w:val="1"/>
      <w:marLeft w:val="0"/>
      <w:marRight w:val="0"/>
      <w:marTop w:val="0"/>
      <w:marBottom w:val="0"/>
      <w:divBdr>
        <w:top w:val="none" w:sz="0" w:space="0" w:color="auto"/>
        <w:left w:val="none" w:sz="0" w:space="0" w:color="auto"/>
        <w:bottom w:val="none" w:sz="0" w:space="0" w:color="auto"/>
        <w:right w:val="none" w:sz="0" w:space="0" w:color="auto"/>
      </w:divBdr>
    </w:div>
    <w:div w:id="309023308">
      <w:bodyDiv w:val="1"/>
      <w:marLeft w:val="0"/>
      <w:marRight w:val="0"/>
      <w:marTop w:val="0"/>
      <w:marBottom w:val="0"/>
      <w:divBdr>
        <w:top w:val="none" w:sz="0" w:space="0" w:color="auto"/>
        <w:left w:val="none" w:sz="0" w:space="0" w:color="auto"/>
        <w:bottom w:val="none" w:sz="0" w:space="0" w:color="auto"/>
        <w:right w:val="none" w:sz="0" w:space="0" w:color="auto"/>
      </w:divBdr>
    </w:div>
    <w:div w:id="311643092">
      <w:bodyDiv w:val="1"/>
      <w:marLeft w:val="0"/>
      <w:marRight w:val="0"/>
      <w:marTop w:val="0"/>
      <w:marBottom w:val="0"/>
      <w:divBdr>
        <w:top w:val="none" w:sz="0" w:space="0" w:color="auto"/>
        <w:left w:val="none" w:sz="0" w:space="0" w:color="auto"/>
        <w:bottom w:val="none" w:sz="0" w:space="0" w:color="auto"/>
        <w:right w:val="none" w:sz="0" w:space="0" w:color="auto"/>
      </w:divBdr>
    </w:div>
    <w:div w:id="316148329">
      <w:bodyDiv w:val="1"/>
      <w:marLeft w:val="0"/>
      <w:marRight w:val="0"/>
      <w:marTop w:val="0"/>
      <w:marBottom w:val="0"/>
      <w:divBdr>
        <w:top w:val="none" w:sz="0" w:space="0" w:color="auto"/>
        <w:left w:val="none" w:sz="0" w:space="0" w:color="auto"/>
        <w:bottom w:val="none" w:sz="0" w:space="0" w:color="auto"/>
        <w:right w:val="none" w:sz="0" w:space="0" w:color="auto"/>
      </w:divBdr>
    </w:div>
    <w:div w:id="326254814">
      <w:bodyDiv w:val="1"/>
      <w:marLeft w:val="0"/>
      <w:marRight w:val="0"/>
      <w:marTop w:val="0"/>
      <w:marBottom w:val="0"/>
      <w:divBdr>
        <w:top w:val="none" w:sz="0" w:space="0" w:color="auto"/>
        <w:left w:val="none" w:sz="0" w:space="0" w:color="auto"/>
        <w:bottom w:val="none" w:sz="0" w:space="0" w:color="auto"/>
        <w:right w:val="none" w:sz="0" w:space="0" w:color="auto"/>
      </w:divBdr>
    </w:div>
    <w:div w:id="329139317">
      <w:bodyDiv w:val="1"/>
      <w:marLeft w:val="0"/>
      <w:marRight w:val="0"/>
      <w:marTop w:val="0"/>
      <w:marBottom w:val="0"/>
      <w:divBdr>
        <w:top w:val="none" w:sz="0" w:space="0" w:color="auto"/>
        <w:left w:val="none" w:sz="0" w:space="0" w:color="auto"/>
        <w:bottom w:val="none" w:sz="0" w:space="0" w:color="auto"/>
        <w:right w:val="none" w:sz="0" w:space="0" w:color="auto"/>
      </w:divBdr>
    </w:div>
    <w:div w:id="337927332">
      <w:bodyDiv w:val="1"/>
      <w:marLeft w:val="0"/>
      <w:marRight w:val="0"/>
      <w:marTop w:val="0"/>
      <w:marBottom w:val="0"/>
      <w:divBdr>
        <w:top w:val="none" w:sz="0" w:space="0" w:color="auto"/>
        <w:left w:val="none" w:sz="0" w:space="0" w:color="auto"/>
        <w:bottom w:val="none" w:sz="0" w:space="0" w:color="auto"/>
        <w:right w:val="none" w:sz="0" w:space="0" w:color="auto"/>
      </w:divBdr>
    </w:div>
    <w:div w:id="362095894">
      <w:bodyDiv w:val="1"/>
      <w:marLeft w:val="0"/>
      <w:marRight w:val="0"/>
      <w:marTop w:val="0"/>
      <w:marBottom w:val="0"/>
      <w:divBdr>
        <w:top w:val="none" w:sz="0" w:space="0" w:color="auto"/>
        <w:left w:val="none" w:sz="0" w:space="0" w:color="auto"/>
        <w:bottom w:val="none" w:sz="0" w:space="0" w:color="auto"/>
        <w:right w:val="none" w:sz="0" w:space="0" w:color="auto"/>
      </w:divBdr>
    </w:div>
    <w:div w:id="382607992">
      <w:bodyDiv w:val="1"/>
      <w:marLeft w:val="0"/>
      <w:marRight w:val="0"/>
      <w:marTop w:val="0"/>
      <w:marBottom w:val="0"/>
      <w:divBdr>
        <w:top w:val="none" w:sz="0" w:space="0" w:color="auto"/>
        <w:left w:val="none" w:sz="0" w:space="0" w:color="auto"/>
        <w:bottom w:val="none" w:sz="0" w:space="0" w:color="auto"/>
        <w:right w:val="none" w:sz="0" w:space="0" w:color="auto"/>
      </w:divBdr>
    </w:div>
    <w:div w:id="385690388">
      <w:bodyDiv w:val="1"/>
      <w:marLeft w:val="0"/>
      <w:marRight w:val="0"/>
      <w:marTop w:val="0"/>
      <w:marBottom w:val="0"/>
      <w:divBdr>
        <w:top w:val="none" w:sz="0" w:space="0" w:color="auto"/>
        <w:left w:val="none" w:sz="0" w:space="0" w:color="auto"/>
        <w:bottom w:val="none" w:sz="0" w:space="0" w:color="auto"/>
        <w:right w:val="none" w:sz="0" w:space="0" w:color="auto"/>
      </w:divBdr>
    </w:div>
    <w:div w:id="389768143">
      <w:bodyDiv w:val="1"/>
      <w:marLeft w:val="0"/>
      <w:marRight w:val="0"/>
      <w:marTop w:val="0"/>
      <w:marBottom w:val="0"/>
      <w:divBdr>
        <w:top w:val="none" w:sz="0" w:space="0" w:color="auto"/>
        <w:left w:val="none" w:sz="0" w:space="0" w:color="auto"/>
        <w:bottom w:val="none" w:sz="0" w:space="0" w:color="auto"/>
        <w:right w:val="none" w:sz="0" w:space="0" w:color="auto"/>
      </w:divBdr>
    </w:div>
    <w:div w:id="390156757">
      <w:bodyDiv w:val="1"/>
      <w:marLeft w:val="0"/>
      <w:marRight w:val="0"/>
      <w:marTop w:val="0"/>
      <w:marBottom w:val="0"/>
      <w:divBdr>
        <w:top w:val="none" w:sz="0" w:space="0" w:color="auto"/>
        <w:left w:val="none" w:sz="0" w:space="0" w:color="auto"/>
        <w:bottom w:val="none" w:sz="0" w:space="0" w:color="auto"/>
        <w:right w:val="none" w:sz="0" w:space="0" w:color="auto"/>
      </w:divBdr>
    </w:div>
    <w:div w:id="400447901">
      <w:bodyDiv w:val="1"/>
      <w:marLeft w:val="0"/>
      <w:marRight w:val="0"/>
      <w:marTop w:val="0"/>
      <w:marBottom w:val="0"/>
      <w:divBdr>
        <w:top w:val="none" w:sz="0" w:space="0" w:color="auto"/>
        <w:left w:val="none" w:sz="0" w:space="0" w:color="auto"/>
        <w:bottom w:val="none" w:sz="0" w:space="0" w:color="auto"/>
        <w:right w:val="none" w:sz="0" w:space="0" w:color="auto"/>
      </w:divBdr>
    </w:div>
    <w:div w:id="406421271">
      <w:bodyDiv w:val="1"/>
      <w:marLeft w:val="0"/>
      <w:marRight w:val="0"/>
      <w:marTop w:val="0"/>
      <w:marBottom w:val="0"/>
      <w:divBdr>
        <w:top w:val="none" w:sz="0" w:space="0" w:color="auto"/>
        <w:left w:val="none" w:sz="0" w:space="0" w:color="auto"/>
        <w:bottom w:val="none" w:sz="0" w:space="0" w:color="auto"/>
        <w:right w:val="none" w:sz="0" w:space="0" w:color="auto"/>
      </w:divBdr>
    </w:div>
    <w:div w:id="411051431">
      <w:bodyDiv w:val="1"/>
      <w:marLeft w:val="0"/>
      <w:marRight w:val="0"/>
      <w:marTop w:val="0"/>
      <w:marBottom w:val="0"/>
      <w:divBdr>
        <w:top w:val="none" w:sz="0" w:space="0" w:color="auto"/>
        <w:left w:val="none" w:sz="0" w:space="0" w:color="auto"/>
        <w:bottom w:val="none" w:sz="0" w:space="0" w:color="auto"/>
        <w:right w:val="none" w:sz="0" w:space="0" w:color="auto"/>
      </w:divBdr>
    </w:div>
    <w:div w:id="413481033">
      <w:bodyDiv w:val="1"/>
      <w:marLeft w:val="0"/>
      <w:marRight w:val="0"/>
      <w:marTop w:val="0"/>
      <w:marBottom w:val="0"/>
      <w:divBdr>
        <w:top w:val="none" w:sz="0" w:space="0" w:color="auto"/>
        <w:left w:val="none" w:sz="0" w:space="0" w:color="auto"/>
        <w:bottom w:val="none" w:sz="0" w:space="0" w:color="auto"/>
        <w:right w:val="none" w:sz="0" w:space="0" w:color="auto"/>
      </w:divBdr>
    </w:div>
    <w:div w:id="414088108">
      <w:bodyDiv w:val="1"/>
      <w:marLeft w:val="0"/>
      <w:marRight w:val="0"/>
      <w:marTop w:val="0"/>
      <w:marBottom w:val="0"/>
      <w:divBdr>
        <w:top w:val="none" w:sz="0" w:space="0" w:color="auto"/>
        <w:left w:val="none" w:sz="0" w:space="0" w:color="auto"/>
        <w:bottom w:val="none" w:sz="0" w:space="0" w:color="auto"/>
        <w:right w:val="none" w:sz="0" w:space="0" w:color="auto"/>
      </w:divBdr>
    </w:div>
    <w:div w:id="426387612">
      <w:bodyDiv w:val="1"/>
      <w:marLeft w:val="0"/>
      <w:marRight w:val="0"/>
      <w:marTop w:val="0"/>
      <w:marBottom w:val="0"/>
      <w:divBdr>
        <w:top w:val="none" w:sz="0" w:space="0" w:color="auto"/>
        <w:left w:val="none" w:sz="0" w:space="0" w:color="auto"/>
        <w:bottom w:val="none" w:sz="0" w:space="0" w:color="auto"/>
        <w:right w:val="none" w:sz="0" w:space="0" w:color="auto"/>
      </w:divBdr>
    </w:div>
    <w:div w:id="436676340">
      <w:bodyDiv w:val="1"/>
      <w:marLeft w:val="0"/>
      <w:marRight w:val="0"/>
      <w:marTop w:val="0"/>
      <w:marBottom w:val="0"/>
      <w:divBdr>
        <w:top w:val="none" w:sz="0" w:space="0" w:color="auto"/>
        <w:left w:val="none" w:sz="0" w:space="0" w:color="auto"/>
        <w:bottom w:val="none" w:sz="0" w:space="0" w:color="auto"/>
        <w:right w:val="none" w:sz="0" w:space="0" w:color="auto"/>
      </w:divBdr>
    </w:div>
    <w:div w:id="443892084">
      <w:bodyDiv w:val="1"/>
      <w:marLeft w:val="0"/>
      <w:marRight w:val="0"/>
      <w:marTop w:val="0"/>
      <w:marBottom w:val="0"/>
      <w:divBdr>
        <w:top w:val="none" w:sz="0" w:space="0" w:color="auto"/>
        <w:left w:val="none" w:sz="0" w:space="0" w:color="auto"/>
        <w:bottom w:val="none" w:sz="0" w:space="0" w:color="auto"/>
        <w:right w:val="none" w:sz="0" w:space="0" w:color="auto"/>
      </w:divBdr>
    </w:div>
    <w:div w:id="447436083">
      <w:bodyDiv w:val="1"/>
      <w:marLeft w:val="0"/>
      <w:marRight w:val="0"/>
      <w:marTop w:val="0"/>
      <w:marBottom w:val="0"/>
      <w:divBdr>
        <w:top w:val="none" w:sz="0" w:space="0" w:color="auto"/>
        <w:left w:val="none" w:sz="0" w:space="0" w:color="auto"/>
        <w:bottom w:val="none" w:sz="0" w:space="0" w:color="auto"/>
        <w:right w:val="none" w:sz="0" w:space="0" w:color="auto"/>
      </w:divBdr>
    </w:div>
    <w:div w:id="465051747">
      <w:bodyDiv w:val="1"/>
      <w:marLeft w:val="0"/>
      <w:marRight w:val="0"/>
      <w:marTop w:val="0"/>
      <w:marBottom w:val="0"/>
      <w:divBdr>
        <w:top w:val="none" w:sz="0" w:space="0" w:color="auto"/>
        <w:left w:val="none" w:sz="0" w:space="0" w:color="auto"/>
        <w:bottom w:val="none" w:sz="0" w:space="0" w:color="auto"/>
        <w:right w:val="none" w:sz="0" w:space="0" w:color="auto"/>
      </w:divBdr>
    </w:div>
    <w:div w:id="479930428">
      <w:bodyDiv w:val="1"/>
      <w:marLeft w:val="0"/>
      <w:marRight w:val="0"/>
      <w:marTop w:val="0"/>
      <w:marBottom w:val="0"/>
      <w:divBdr>
        <w:top w:val="none" w:sz="0" w:space="0" w:color="auto"/>
        <w:left w:val="none" w:sz="0" w:space="0" w:color="auto"/>
        <w:bottom w:val="none" w:sz="0" w:space="0" w:color="auto"/>
        <w:right w:val="none" w:sz="0" w:space="0" w:color="auto"/>
      </w:divBdr>
    </w:div>
    <w:div w:id="504057399">
      <w:bodyDiv w:val="1"/>
      <w:marLeft w:val="0"/>
      <w:marRight w:val="0"/>
      <w:marTop w:val="0"/>
      <w:marBottom w:val="0"/>
      <w:divBdr>
        <w:top w:val="none" w:sz="0" w:space="0" w:color="auto"/>
        <w:left w:val="none" w:sz="0" w:space="0" w:color="auto"/>
        <w:bottom w:val="none" w:sz="0" w:space="0" w:color="auto"/>
        <w:right w:val="none" w:sz="0" w:space="0" w:color="auto"/>
      </w:divBdr>
    </w:div>
    <w:div w:id="505169414">
      <w:bodyDiv w:val="1"/>
      <w:marLeft w:val="0"/>
      <w:marRight w:val="0"/>
      <w:marTop w:val="0"/>
      <w:marBottom w:val="0"/>
      <w:divBdr>
        <w:top w:val="none" w:sz="0" w:space="0" w:color="auto"/>
        <w:left w:val="none" w:sz="0" w:space="0" w:color="auto"/>
        <w:bottom w:val="none" w:sz="0" w:space="0" w:color="auto"/>
        <w:right w:val="none" w:sz="0" w:space="0" w:color="auto"/>
      </w:divBdr>
    </w:div>
    <w:div w:id="520315871">
      <w:bodyDiv w:val="1"/>
      <w:marLeft w:val="0"/>
      <w:marRight w:val="0"/>
      <w:marTop w:val="0"/>
      <w:marBottom w:val="0"/>
      <w:divBdr>
        <w:top w:val="none" w:sz="0" w:space="0" w:color="auto"/>
        <w:left w:val="none" w:sz="0" w:space="0" w:color="auto"/>
        <w:bottom w:val="none" w:sz="0" w:space="0" w:color="auto"/>
        <w:right w:val="none" w:sz="0" w:space="0" w:color="auto"/>
      </w:divBdr>
    </w:div>
    <w:div w:id="532310869">
      <w:bodyDiv w:val="1"/>
      <w:marLeft w:val="0"/>
      <w:marRight w:val="0"/>
      <w:marTop w:val="0"/>
      <w:marBottom w:val="0"/>
      <w:divBdr>
        <w:top w:val="none" w:sz="0" w:space="0" w:color="auto"/>
        <w:left w:val="none" w:sz="0" w:space="0" w:color="auto"/>
        <w:bottom w:val="none" w:sz="0" w:space="0" w:color="auto"/>
        <w:right w:val="none" w:sz="0" w:space="0" w:color="auto"/>
      </w:divBdr>
    </w:div>
    <w:div w:id="553004664">
      <w:bodyDiv w:val="1"/>
      <w:marLeft w:val="0"/>
      <w:marRight w:val="0"/>
      <w:marTop w:val="0"/>
      <w:marBottom w:val="0"/>
      <w:divBdr>
        <w:top w:val="none" w:sz="0" w:space="0" w:color="auto"/>
        <w:left w:val="none" w:sz="0" w:space="0" w:color="auto"/>
        <w:bottom w:val="none" w:sz="0" w:space="0" w:color="auto"/>
        <w:right w:val="none" w:sz="0" w:space="0" w:color="auto"/>
      </w:divBdr>
    </w:div>
    <w:div w:id="572931673">
      <w:bodyDiv w:val="1"/>
      <w:marLeft w:val="0"/>
      <w:marRight w:val="0"/>
      <w:marTop w:val="0"/>
      <w:marBottom w:val="0"/>
      <w:divBdr>
        <w:top w:val="none" w:sz="0" w:space="0" w:color="auto"/>
        <w:left w:val="none" w:sz="0" w:space="0" w:color="auto"/>
        <w:bottom w:val="none" w:sz="0" w:space="0" w:color="auto"/>
        <w:right w:val="none" w:sz="0" w:space="0" w:color="auto"/>
      </w:divBdr>
    </w:div>
    <w:div w:id="580066365">
      <w:bodyDiv w:val="1"/>
      <w:marLeft w:val="0"/>
      <w:marRight w:val="0"/>
      <w:marTop w:val="0"/>
      <w:marBottom w:val="0"/>
      <w:divBdr>
        <w:top w:val="none" w:sz="0" w:space="0" w:color="auto"/>
        <w:left w:val="none" w:sz="0" w:space="0" w:color="auto"/>
        <w:bottom w:val="none" w:sz="0" w:space="0" w:color="auto"/>
        <w:right w:val="none" w:sz="0" w:space="0" w:color="auto"/>
      </w:divBdr>
    </w:div>
    <w:div w:id="582421110">
      <w:bodyDiv w:val="1"/>
      <w:marLeft w:val="0"/>
      <w:marRight w:val="0"/>
      <w:marTop w:val="0"/>
      <w:marBottom w:val="0"/>
      <w:divBdr>
        <w:top w:val="none" w:sz="0" w:space="0" w:color="auto"/>
        <w:left w:val="none" w:sz="0" w:space="0" w:color="auto"/>
        <w:bottom w:val="none" w:sz="0" w:space="0" w:color="auto"/>
        <w:right w:val="none" w:sz="0" w:space="0" w:color="auto"/>
      </w:divBdr>
    </w:div>
    <w:div w:id="583803689">
      <w:bodyDiv w:val="1"/>
      <w:marLeft w:val="0"/>
      <w:marRight w:val="0"/>
      <w:marTop w:val="0"/>
      <w:marBottom w:val="0"/>
      <w:divBdr>
        <w:top w:val="none" w:sz="0" w:space="0" w:color="auto"/>
        <w:left w:val="none" w:sz="0" w:space="0" w:color="auto"/>
        <w:bottom w:val="none" w:sz="0" w:space="0" w:color="auto"/>
        <w:right w:val="none" w:sz="0" w:space="0" w:color="auto"/>
      </w:divBdr>
    </w:div>
    <w:div w:id="585236812">
      <w:bodyDiv w:val="1"/>
      <w:marLeft w:val="0"/>
      <w:marRight w:val="0"/>
      <w:marTop w:val="0"/>
      <w:marBottom w:val="0"/>
      <w:divBdr>
        <w:top w:val="none" w:sz="0" w:space="0" w:color="auto"/>
        <w:left w:val="none" w:sz="0" w:space="0" w:color="auto"/>
        <w:bottom w:val="none" w:sz="0" w:space="0" w:color="auto"/>
        <w:right w:val="none" w:sz="0" w:space="0" w:color="auto"/>
      </w:divBdr>
    </w:div>
    <w:div w:id="595988185">
      <w:bodyDiv w:val="1"/>
      <w:marLeft w:val="0"/>
      <w:marRight w:val="0"/>
      <w:marTop w:val="0"/>
      <w:marBottom w:val="0"/>
      <w:divBdr>
        <w:top w:val="none" w:sz="0" w:space="0" w:color="auto"/>
        <w:left w:val="none" w:sz="0" w:space="0" w:color="auto"/>
        <w:bottom w:val="none" w:sz="0" w:space="0" w:color="auto"/>
        <w:right w:val="none" w:sz="0" w:space="0" w:color="auto"/>
      </w:divBdr>
    </w:div>
    <w:div w:id="596450261">
      <w:bodyDiv w:val="1"/>
      <w:marLeft w:val="0"/>
      <w:marRight w:val="0"/>
      <w:marTop w:val="0"/>
      <w:marBottom w:val="0"/>
      <w:divBdr>
        <w:top w:val="none" w:sz="0" w:space="0" w:color="auto"/>
        <w:left w:val="none" w:sz="0" w:space="0" w:color="auto"/>
        <w:bottom w:val="none" w:sz="0" w:space="0" w:color="auto"/>
        <w:right w:val="none" w:sz="0" w:space="0" w:color="auto"/>
      </w:divBdr>
    </w:div>
    <w:div w:id="606085266">
      <w:bodyDiv w:val="1"/>
      <w:marLeft w:val="0"/>
      <w:marRight w:val="0"/>
      <w:marTop w:val="0"/>
      <w:marBottom w:val="0"/>
      <w:divBdr>
        <w:top w:val="none" w:sz="0" w:space="0" w:color="auto"/>
        <w:left w:val="none" w:sz="0" w:space="0" w:color="auto"/>
        <w:bottom w:val="none" w:sz="0" w:space="0" w:color="auto"/>
        <w:right w:val="none" w:sz="0" w:space="0" w:color="auto"/>
      </w:divBdr>
    </w:div>
    <w:div w:id="610549200">
      <w:bodyDiv w:val="1"/>
      <w:marLeft w:val="0"/>
      <w:marRight w:val="0"/>
      <w:marTop w:val="0"/>
      <w:marBottom w:val="0"/>
      <w:divBdr>
        <w:top w:val="none" w:sz="0" w:space="0" w:color="auto"/>
        <w:left w:val="none" w:sz="0" w:space="0" w:color="auto"/>
        <w:bottom w:val="none" w:sz="0" w:space="0" w:color="auto"/>
        <w:right w:val="none" w:sz="0" w:space="0" w:color="auto"/>
      </w:divBdr>
    </w:div>
    <w:div w:id="613949208">
      <w:bodyDiv w:val="1"/>
      <w:marLeft w:val="0"/>
      <w:marRight w:val="0"/>
      <w:marTop w:val="0"/>
      <w:marBottom w:val="0"/>
      <w:divBdr>
        <w:top w:val="none" w:sz="0" w:space="0" w:color="auto"/>
        <w:left w:val="none" w:sz="0" w:space="0" w:color="auto"/>
        <w:bottom w:val="none" w:sz="0" w:space="0" w:color="auto"/>
        <w:right w:val="none" w:sz="0" w:space="0" w:color="auto"/>
      </w:divBdr>
    </w:div>
    <w:div w:id="620115125">
      <w:bodyDiv w:val="1"/>
      <w:marLeft w:val="0"/>
      <w:marRight w:val="0"/>
      <w:marTop w:val="0"/>
      <w:marBottom w:val="0"/>
      <w:divBdr>
        <w:top w:val="none" w:sz="0" w:space="0" w:color="auto"/>
        <w:left w:val="none" w:sz="0" w:space="0" w:color="auto"/>
        <w:bottom w:val="none" w:sz="0" w:space="0" w:color="auto"/>
        <w:right w:val="none" w:sz="0" w:space="0" w:color="auto"/>
      </w:divBdr>
    </w:div>
    <w:div w:id="650255999">
      <w:bodyDiv w:val="1"/>
      <w:marLeft w:val="0"/>
      <w:marRight w:val="0"/>
      <w:marTop w:val="0"/>
      <w:marBottom w:val="0"/>
      <w:divBdr>
        <w:top w:val="none" w:sz="0" w:space="0" w:color="auto"/>
        <w:left w:val="none" w:sz="0" w:space="0" w:color="auto"/>
        <w:bottom w:val="none" w:sz="0" w:space="0" w:color="auto"/>
        <w:right w:val="none" w:sz="0" w:space="0" w:color="auto"/>
      </w:divBdr>
    </w:div>
    <w:div w:id="654337655">
      <w:bodyDiv w:val="1"/>
      <w:marLeft w:val="0"/>
      <w:marRight w:val="0"/>
      <w:marTop w:val="0"/>
      <w:marBottom w:val="0"/>
      <w:divBdr>
        <w:top w:val="none" w:sz="0" w:space="0" w:color="auto"/>
        <w:left w:val="none" w:sz="0" w:space="0" w:color="auto"/>
        <w:bottom w:val="none" w:sz="0" w:space="0" w:color="auto"/>
        <w:right w:val="none" w:sz="0" w:space="0" w:color="auto"/>
      </w:divBdr>
    </w:div>
    <w:div w:id="672756908">
      <w:bodyDiv w:val="1"/>
      <w:marLeft w:val="0"/>
      <w:marRight w:val="0"/>
      <w:marTop w:val="0"/>
      <w:marBottom w:val="0"/>
      <w:divBdr>
        <w:top w:val="none" w:sz="0" w:space="0" w:color="auto"/>
        <w:left w:val="none" w:sz="0" w:space="0" w:color="auto"/>
        <w:bottom w:val="none" w:sz="0" w:space="0" w:color="auto"/>
        <w:right w:val="none" w:sz="0" w:space="0" w:color="auto"/>
      </w:divBdr>
    </w:div>
    <w:div w:id="678626677">
      <w:bodyDiv w:val="1"/>
      <w:marLeft w:val="0"/>
      <w:marRight w:val="0"/>
      <w:marTop w:val="0"/>
      <w:marBottom w:val="0"/>
      <w:divBdr>
        <w:top w:val="none" w:sz="0" w:space="0" w:color="auto"/>
        <w:left w:val="none" w:sz="0" w:space="0" w:color="auto"/>
        <w:bottom w:val="none" w:sz="0" w:space="0" w:color="auto"/>
        <w:right w:val="none" w:sz="0" w:space="0" w:color="auto"/>
      </w:divBdr>
    </w:div>
    <w:div w:id="682829565">
      <w:bodyDiv w:val="1"/>
      <w:marLeft w:val="0"/>
      <w:marRight w:val="0"/>
      <w:marTop w:val="0"/>
      <w:marBottom w:val="0"/>
      <w:divBdr>
        <w:top w:val="none" w:sz="0" w:space="0" w:color="auto"/>
        <w:left w:val="none" w:sz="0" w:space="0" w:color="auto"/>
        <w:bottom w:val="none" w:sz="0" w:space="0" w:color="auto"/>
        <w:right w:val="none" w:sz="0" w:space="0" w:color="auto"/>
      </w:divBdr>
    </w:div>
    <w:div w:id="701170655">
      <w:bodyDiv w:val="1"/>
      <w:marLeft w:val="0"/>
      <w:marRight w:val="0"/>
      <w:marTop w:val="0"/>
      <w:marBottom w:val="0"/>
      <w:divBdr>
        <w:top w:val="none" w:sz="0" w:space="0" w:color="auto"/>
        <w:left w:val="none" w:sz="0" w:space="0" w:color="auto"/>
        <w:bottom w:val="none" w:sz="0" w:space="0" w:color="auto"/>
        <w:right w:val="none" w:sz="0" w:space="0" w:color="auto"/>
      </w:divBdr>
    </w:div>
    <w:div w:id="710765098">
      <w:bodyDiv w:val="1"/>
      <w:marLeft w:val="0"/>
      <w:marRight w:val="0"/>
      <w:marTop w:val="0"/>
      <w:marBottom w:val="0"/>
      <w:divBdr>
        <w:top w:val="none" w:sz="0" w:space="0" w:color="auto"/>
        <w:left w:val="none" w:sz="0" w:space="0" w:color="auto"/>
        <w:bottom w:val="none" w:sz="0" w:space="0" w:color="auto"/>
        <w:right w:val="none" w:sz="0" w:space="0" w:color="auto"/>
      </w:divBdr>
    </w:div>
    <w:div w:id="719790981">
      <w:bodyDiv w:val="1"/>
      <w:marLeft w:val="0"/>
      <w:marRight w:val="0"/>
      <w:marTop w:val="0"/>
      <w:marBottom w:val="0"/>
      <w:divBdr>
        <w:top w:val="none" w:sz="0" w:space="0" w:color="auto"/>
        <w:left w:val="none" w:sz="0" w:space="0" w:color="auto"/>
        <w:bottom w:val="none" w:sz="0" w:space="0" w:color="auto"/>
        <w:right w:val="none" w:sz="0" w:space="0" w:color="auto"/>
      </w:divBdr>
    </w:div>
    <w:div w:id="723985770">
      <w:bodyDiv w:val="1"/>
      <w:marLeft w:val="0"/>
      <w:marRight w:val="0"/>
      <w:marTop w:val="0"/>
      <w:marBottom w:val="0"/>
      <w:divBdr>
        <w:top w:val="none" w:sz="0" w:space="0" w:color="auto"/>
        <w:left w:val="none" w:sz="0" w:space="0" w:color="auto"/>
        <w:bottom w:val="none" w:sz="0" w:space="0" w:color="auto"/>
        <w:right w:val="none" w:sz="0" w:space="0" w:color="auto"/>
      </w:divBdr>
    </w:div>
    <w:div w:id="726533093">
      <w:bodyDiv w:val="1"/>
      <w:marLeft w:val="0"/>
      <w:marRight w:val="0"/>
      <w:marTop w:val="0"/>
      <w:marBottom w:val="0"/>
      <w:divBdr>
        <w:top w:val="none" w:sz="0" w:space="0" w:color="auto"/>
        <w:left w:val="none" w:sz="0" w:space="0" w:color="auto"/>
        <w:bottom w:val="none" w:sz="0" w:space="0" w:color="auto"/>
        <w:right w:val="none" w:sz="0" w:space="0" w:color="auto"/>
      </w:divBdr>
    </w:div>
    <w:div w:id="734158486">
      <w:bodyDiv w:val="1"/>
      <w:marLeft w:val="0"/>
      <w:marRight w:val="0"/>
      <w:marTop w:val="0"/>
      <w:marBottom w:val="0"/>
      <w:divBdr>
        <w:top w:val="none" w:sz="0" w:space="0" w:color="auto"/>
        <w:left w:val="none" w:sz="0" w:space="0" w:color="auto"/>
        <w:bottom w:val="none" w:sz="0" w:space="0" w:color="auto"/>
        <w:right w:val="none" w:sz="0" w:space="0" w:color="auto"/>
      </w:divBdr>
    </w:div>
    <w:div w:id="748428396">
      <w:bodyDiv w:val="1"/>
      <w:marLeft w:val="0"/>
      <w:marRight w:val="0"/>
      <w:marTop w:val="0"/>
      <w:marBottom w:val="0"/>
      <w:divBdr>
        <w:top w:val="none" w:sz="0" w:space="0" w:color="auto"/>
        <w:left w:val="none" w:sz="0" w:space="0" w:color="auto"/>
        <w:bottom w:val="none" w:sz="0" w:space="0" w:color="auto"/>
        <w:right w:val="none" w:sz="0" w:space="0" w:color="auto"/>
      </w:divBdr>
    </w:div>
    <w:div w:id="770516175">
      <w:bodyDiv w:val="1"/>
      <w:marLeft w:val="0"/>
      <w:marRight w:val="0"/>
      <w:marTop w:val="0"/>
      <w:marBottom w:val="0"/>
      <w:divBdr>
        <w:top w:val="none" w:sz="0" w:space="0" w:color="auto"/>
        <w:left w:val="none" w:sz="0" w:space="0" w:color="auto"/>
        <w:bottom w:val="none" w:sz="0" w:space="0" w:color="auto"/>
        <w:right w:val="none" w:sz="0" w:space="0" w:color="auto"/>
      </w:divBdr>
    </w:div>
    <w:div w:id="799685044">
      <w:bodyDiv w:val="1"/>
      <w:marLeft w:val="0"/>
      <w:marRight w:val="0"/>
      <w:marTop w:val="0"/>
      <w:marBottom w:val="0"/>
      <w:divBdr>
        <w:top w:val="none" w:sz="0" w:space="0" w:color="auto"/>
        <w:left w:val="none" w:sz="0" w:space="0" w:color="auto"/>
        <w:bottom w:val="none" w:sz="0" w:space="0" w:color="auto"/>
        <w:right w:val="none" w:sz="0" w:space="0" w:color="auto"/>
      </w:divBdr>
    </w:div>
    <w:div w:id="802191062">
      <w:bodyDiv w:val="1"/>
      <w:marLeft w:val="0"/>
      <w:marRight w:val="0"/>
      <w:marTop w:val="0"/>
      <w:marBottom w:val="0"/>
      <w:divBdr>
        <w:top w:val="none" w:sz="0" w:space="0" w:color="auto"/>
        <w:left w:val="none" w:sz="0" w:space="0" w:color="auto"/>
        <w:bottom w:val="none" w:sz="0" w:space="0" w:color="auto"/>
        <w:right w:val="none" w:sz="0" w:space="0" w:color="auto"/>
      </w:divBdr>
    </w:div>
    <w:div w:id="813791757">
      <w:bodyDiv w:val="1"/>
      <w:marLeft w:val="0"/>
      <w:marRight w:val="0"/>
      <w:marTop w:val="0"/>
      <w:marBottom w:val="0"/>
      <w:divBdr>
        <w:top w:val="none" w:sz="0" w:space="0" w:color="auto"/>
        <w:left w:val="none" w:sz="0" w:space="0" w:color="auto"/>
        <w:bottom w:val="none" w:sz="0" w:space="0" w:color="auto"/>
        <w:right w:val="none" w:sz="0" w:space="0" w:color="auto"/>
      </w:divBdr>
    </w:div>
    <w:div w:id="828788658">
      <w:bodyDiv w:val="1"/>
      <w:marLeft w:val="0"/>
      <w:marRight w:val="0"/>
      <w:marTop w:val="0"/>
      <w:marBottom w:val="0"/>
      <w:divBdr>
        <w:top w:val="none" w:sz="0" w:space="0" w:color="auto"/>
        <w:left w:val="none" w:sz="0" w:space="0" w:color="auto"/>
        <w:bottom w:val="none" w:sz="0" w:space="0" w:color="auto"/>
        <w:right w:val="none" w:sz="0" w:space="0" w:color="auto"/>
      </w:divBdr>
    </w:div>
    <w:div w:id="851996934">
      <w:bodyDiv w:val="1"/>
      <w:marLeft w:val="0"/>
      <w:marRight w:val="0"/>
      <w:marTop w:val="0"/>
      <w:marBottom w:val="0"/>
      <w:divBdr>
        <w:top w:val="none" w:sz="0" w:space="0" w:color="auto"/>
        <w:left w:val="none" w:sz="0" w:space="0" w:color="auto"/>
        <w:bottom w:val="none" w:sz="0" w:space="0" w:color="auto"/>
        <w:right w:val="none" w:sz="0" w:space="0" w:color="auto"/>
      </w:divBdr>
    </w:div>
    <w:div w:id="883063066">
      <w:bodyDiv w:val="1"/>
      <w:marLeft w:val="0"/>
      <w:marRight w:val="0"/>
      <w:marTop w:val="0"/>
      <w:marBottom w:val="0"/>
      <w:divBdr>
        <w:top w:val="none" w:sz="0" w:space="0" w:color="auto"/>
        <w:left w:val="none" w:sz="0" w:space="0" w:color="auto"/>
        <w:bottom w:val="none" w:sz="0" w:space="0" w:color="auto"/>
        <w:right w:val="none" w:sz="0" w:space="0" w:color="auto"/>
      </w:divBdr>
    </w:div>
    <w:div w:id="916986311">
      <w:bodyDiv w:val="1"/>
      <w:marLeft w:val="0"/>
      <w:marRight w:val="0"/>
      <w:marTop w:val="0"/>
      <w:marBottom w:val="0"/>
      <w:divBdr>
        <w:top w:val="none" w:sz="0" w:space="0" w:color="auto"/>
        <w:left w:val="none" w:sz="0" w:space="0" w:color="auto"/>
        <w:bottom w:val="none" w:sz="0" w:space="0" w:color="auto"/>
        <w:right w:val="none" w:sz="0" w:space="0" w:color="auto"/>
      </w:divBdr>
    </w:div>
    <w:div w:id="917787553">
      <w:bodyDiv w:val="1"/>
      <w:marLeft w:val="0"/>
      <w:marRight w:val="0"/>
      <w:marTop w:val="0"/>
      <w:marBottom w:val="0"/>
      <w:divBdr>
        <w:top w:val="none" w:sz="0" w:space="0" w:color="auto"/>
        <w:left w:val="none" w:sz="0" w:space="0" w:color="auto"/>
        <w:bottom w:val="none" w:sz="0" w:space="0" w:color="auto"/>
        <w:right w:val="none" w:sz="0" w:space="0" w:color="auto"/>
      </w:divBdr>
    </w:div>
    <w:div w:id="937105016">
      <w:bodyDiv w:val="1"/>
      <w:marLeft w:val="0"/>
      <w:marRight w:val="0"/>
      <w:marTop w:val="0"/>
      <w:marBottom w:val="0"/>
      <w:divBdr>
        <w:top w:val="none" w:sz="0" w:space="0" w:color="auto"/>
        <w:left w:val="none" w:sz="0" w:space="0" w:color="auto"/>
        <w:bottom w:val="none" w:sz="0" w:space="0" w:color="auto"/>
        <w:right w:val="none" w:sz="0" w:space="0" w:color="auto"/>
      </w:divBdr>
    </w:div>
    <w:div w:id="942155563">
      <w:bodyDiv w:val="1"/>
      <w:marLeft w:val="0"/>
      <w:marRight w:val="0"/>
      <w:marTop w:val="0"/>
      <w:marBottom w:val="0"/>
      <w:divBdr>
        <w:top w:val="none" w:sz="0" w:space="0" w:color="auto"/>
        <w:left w:val="none" w:sz="0" w:space="0" w:color="auto"/>
        <w:bottom w:val="none" w:sz="0" w:space="0" w:color="auto"/>
        <w:right w:val="none" w:sz="0" w:space="0" w:color="auto"/>
      </w:divBdr>
    </w:div>
    <w:div w:id="954168922">
      <w:bodyDiv w:val="1"/>
      <w:marLeft w:val="0"/>
      <w:marRight w:val="0"/>
      <w:marTop w:val="0"/>
      <w:marBottom w:val="0"/>
      <w:divBdr>
        <w:top w:val="none" w:sz="0" w:space="0" w:color="auto"/>
        <w:left w:val="none" w:sz="0" w:space="0" w:color="auto"/>
        <w:bottom w:val="none" w:sz="0" w:space="0" w:color="auto"/>
        <w:right w:val="none" w:sz="0" w:space="0" w:color="auto"/>
      </w:divBdr>
    </w:div>
    <w:div w:id="960573107">
      <w:bodyDiv w:val="1"/>
      <w:marLeft w:val="0"/>
      <w:marRight w:val="0"/>
      <w:marTop w:val="0"/>
      <w:marBottom w:val="0"/>
      <w:divBdr>
        <w:top w:val="none" w:sz="0" w:space="0" w:color="auto"/>
        <w:left w:val="none" w:sz="0" w:space="0" w:color="auto"/>
        <w:bottom w:val="none" w:sz="0" w:space="0" w:color="auto"/>
        <w:right w:val="none" w:sz="0" w:space="0" w:color="auto"/>
      </w:divBdr>
    </w:div>
    <w:div w:id="967012644">
      <w:bodyDiv w:val="1"/>
      <w:marLeft w:val="0"/>
      <w:marRight w:val="0"/>
      <w:marTop w:val="0"/>
      <w:marBottom w:val="0"/>
      <w:divBdr>
        <w:top w:val="none" w:sz="0" w:space="0" w:color="auto"/>
        <w:left w:val="none" w:sz="0" w:space="0" w:color="auto"/>
        <w:bottom w:val="none" w:sz="0" w:space="0" w:color="auto"/>
        <w:right w:val="none" w:sz="0" w:space="0" w:color="auto"/>
      </w:divBdr>
    </w:div>
    <w:div w:id="970212951">
      <w:bodyDiv w:val="1"/>
      <w:marLeft w:val="0"/>
      <w:marRight w:val="0"/>
      <w:marTop w:val="0"/>
      <w:marBottom w:val="0"/>
      <w:divBdr>
        <w:top w:val="none" w:sz="0" w:space="0" w:color="auto"/>
        <w:left w:val="none" w:sz="0" w:space="0" w:color="auto"/>
        <w:bottom w:val="none" w:sz="0" w:space="0" w:color="auto"/>
        <w:right w:val="none" w:sz="0" w:space="0" w:color="auto"/>
      </w:divBdr>
    </w:div>
    <w:div w:id="978537346">
      <w:bodyDiv w:val="1"/>
      <w:marLeft w:val="0"/>
      <w:marRight w:val="0"/>
      <w:marTop w:val="0"/>
      <w:marBottom w:val="0"/>
      <w:divBdr>
        <w:top w:val="none" w:sz="0" w:space="0" w:color="auto"/>
        <w:left w:val="none" w:sz="0" w:space="0" w:color="auto"/>
        <w:bottom w:val="none" w:sz="0" w:space="0" w:color="auto"/>
        <w:right w:val="none" w:sz="0" w:space="0" w:color="auto"/>
      </w:divBdr>
    </w:div>
    <w:div w:id="992490271">
      <w:bodyDiv w:val="1"/>
      <w:marLeft w:val="0"/>
      <w:marRight w:val="0"/>
      <w:marTop w:val="0"/>
      <w:marBottom w:val="0"/>
      <w:divBdr>
        <w:top w:val="none" w:sz="0" w:space="0" w:color="auto"/>
        <w:left w:val="none" w:sz="0" w:space="0" w:color="auto"/>
        <w:bottom w:val="none" w:sz="0" w:space="0" w:color="auto"/>
        <w:right w:val="none" w:sz="0" w:space="0" w:color="auto"/>
      </w:divBdr>
    </w:div>
    <w:div w:id="998844854">
      <w:bodyDiv w:val="1"/>
      <w:marLeft w:val="0"/>
      <w:marRight w:val="0"/>
      <w:marTop w:val="0"/>
      <w:marBottom w:val="0"/>
      <w:divBdr>
        <w:top w:val="none" w:sz="0" w:space="0" w:color="auto"/>
        <w:left w:val="none" w:sz="0" w:space="0" w:color="auto"/>
        <w:bottom w:val="none" w:sz="0" w:space="0" w:color="auto"/>
        <w:right w:val="none" w:sz="0" w:space="0" w:color="auto"/>
      </w:divBdr>
    </w:div>
    <w:div w:id="1001855089">
      <w:bodyDiv w:val="1"/>
      <w:marLeft w:val="0"/>
      <w:marRight w:val="0"/>
      <w:marTop w:val="0"/>
      <w:marBottom w:val="0"/>
      <w:divBdr>
        <w:top w:val="none" w:sz="0" w:space="0" w:color="auto"/>
        <w:left w:val="none" w:sz="0" w:space="0" w:color="auto"/>
        <w:bottom w:val="none" w:sz="0" w:space="0" w:color="auto"/>
        <w:right w:val="none" w:sz="0" w:space="0" w:color="auto"/>
      </w:divBdr>
    </w:div>
    <w:div w:id="1009865067">
      <w:bodyDiv w:val="1"/>
      <w:marLeft w:val="0"/>
      <w:marRight w:val="0"/>
      <w:marTop w:val="0"/>
      <w:marBottom w:val="0"/>
      <w:divBdr>
        <w:top w:val="none" w:sz="0" w:space="0" w:color="auto"/>
        <w:left w:val="none" w:sz="0" w:space="0" w:color="auto"/>
        <w:bottom w:val="none" w:sz="0" w:space="0" w:color="auto"/>
        <w:right w:val="none" w:sz="0" w:space="0" w:color="auto"/>
      </w:divBdr>
    </w:div>
    <w:div w:id="1011224852">
      <w:bodyDiv w:val="1"/>
      <w:marLeft w:val="0"/>
      <w:marRight w:val="0"/>
      <w:marTop w:val="0"/>
      <w:marBottom w:val="0"/>
      <w:divBdr>
        <w:top w:val="none" w:sz="0" w:space="0" w:color="auto"/>
        <w:left w:val="none" w:sz="0" w:space="0" w:color="auto"/>
        <w:bottom w:val="none" w:sz="0" w:space="0" w:color="auto"/>
        <w:right w:val="none" w:sz="0" w:space="0" w:color="auto"/>
      </w:divBdr>
    </w:div>
    <w:div w:id="1029141563">
      <w:bodyDiv w:val="1"/>
      <w:marLeft w:val="0"/>
      <w:marRight w:val="0"/>
      <w:marTop w:val="0"/>
      <w:marBottom w:val="0"/>
      <w:divBdr>
        <w:top w:val="none" w:sz="0" w:space="0" w:color="auto"/>
        <w:left w:val="none" w:sz="0" w:space="0" w:color="auto"/>
        <w:bottom w:val="none" w:sz="0" w:space="0" w:color="auto"/>
        <w:right w:val="none" w:sz="0" w:space="0" w:color="auto"/>
      </w:divBdr>
    </w:div>
    <w:div w:id="1030452949">
      <w:bodyDiv w:val="1"/>
      <w:marLeft w:val="0"/>
      <w:marRight w:val="0"/>
      <w:marTop w:val="0"/>
      <w:marBottom w:val="0"/>
      <w:divBdr>
        <w:top w:val="none" w:sz="0" w:space="0" w:color="auto"/>
        <w:left w:val="none" w:sz="0" w:space="0" w:color="auto"/>
        <w:bottom w:val="none" w:sz="0" w:space="0" w:color="auto"/>
        <w:right w:val="none" w:sz="0" w:space="0" w:color="auto"/>
      </w:divBdr>
    </w:div>
    <w:div w:id="1033725261">
      <w:bodyDiv w:val="1"/>
      <w:marLeft w:val="0"/>
      <w:marRight w:val="0"/>
      <w:marTop w:val="0"/>
      <w:marBottom w:val="0"/>
      <w:divBdr>
        <w:top w:val="none" w:sz="0" w:space="0" w:color="auto"/>
        <w:left w:val="none" w:sz="0" w:space="0" w:color="auto"/>
        <w:bottom w:val="none" w:sz="0" w:space="0" w:color="auto"/>
        <w:right w:val="none" w:sz="0" w:space="0" w:color="auto"/>
      </w:divBdr>
    </w:div>
    <w:div w:id="1055620220">
      <w:bodyDiv w:val="1"/>
      <w:marLeft w:val="0"/>
      <w:marRight w:val="0"/>
      <w:marTop w:val="0"/>
      <w:marBottom w:val="0"/>
      <w:divBdr>
        <w:top w:val="none" w:sz="0" w:space="0" w:color="auto"/>
        <w:left w:val="none" w:sz="0" w:space="0" w:color="auto"/>
        <w:bottom w:val="none" w:sz="0" w:space="0" w:color="auto"/>
        <w:right w:val="none" w:sz="0" w:space="0" w:color="auto"/>
      </w:divBdr>
    </w:div>
    <w:div w:id="1062294304">
      <w:bodyDiv w:val="1"/>
      <w:marLeft w:val="0"/>
      <w:marRight w:val="0"/>
      <w:marTop w:val="0"/>
      <w:marBottom w:val="0"/>
      <w:divBdr>
        <w:top w:val="none" w:sz="0" w:space="0" w:color="auto"/>
        <w:left w:val="none" w:sz="0" w:space="0" w:color="auto"/>
        <w:bottom w:val="none" w:sz="0" w:space="0" w:color="auto"/>
        <w:right w:val="none" w:sz="0" w:space="0" w:color="auto"/>
      </w:divBdr>
    </w:div>
    <w:div w:id="1064177715">
      <w:bodyDiv w:val="1"/>
      <w:marLeft w:val="0"/>
      <w:marRight w:val="0"/>
      <w:marTop w:val="0"/>
      <w:marBottom w:val="0"/>
      <w:divBdr>
        <w:top w:val="none" w:sz="0" w:space="0" w:color="auto"/>
        <w:left w:val="none" w:sz="0" w:space="0" w:color="auto"/>
        <w:bottom w:val="none" w:sz="0" w:space="0" w:color="auto"/>
        <w:right w:val="none" w:sz="0" w:space="0" w:color="auto"/>
      </w:divBdr>
    </w:div>
    <w:div w:id="1081679264">
      <w:bodyDiv w:val="1"/>
      <w:marLeft w:val="0"/>
      <w:marRight w:val="0"/>
      <w:marTop w:val="0"/>
      <w:marBottom w:val="0"/>
      <w:divBdr>
        <w:top w:val="none" w:sz="0" w:space="0" w:color="auto"/>
        <w:left w:val="none" w:sz="0" w:space="0" w:color="auto"/>
        <w:bottom w:val="none" w:sz="0" w:space="0" w:color="auto"/>
        <w:right w:val="none" w:sz="0" w:space="0" w:color="auto"/>
      </w:divBdr>
    </w:div>
    <w:div w:id="1095203818">
      <w:bodyDiv w:val="1"/>
      <w:marLeft w:val="0"/>
      <w:marRight w:val="0"/>
      <w:marTop w:val="0"/>
      <w:marBottom w:val="0"/>
      <w:divBdr>
        <w:top w:val="none" w:sz="0" w:space="0" w:color="auto"/>
        <w:left w:val="none" w:sz="0" w:space="0" w:color="auto"/>
        <w:bottom w:val="none" w:sz="0" w:space="0" w:color="auto"/>
        <w:right w:val="none" w:sz="0" w:space="0" w:color="auto"/>
      </w:divBdr>
    </w:div>
    <w:div w:id="1101298660">
      <w:bodyDiv w:val="1"/>
      <w:marLeft w:val="0"/>
      <w:marRight w:val="0"/>
      <w:marTop w:val="0"/>
      <w:marBottom w:val="0"/>
      <w:divBdr>
        <w:top w:val="none" w:sz="0" w:space="0" w:color="auto"/>
        <w:left w:val="none" w:sz="0" w:space="0" w:color="auto"/>
        <w:bottom w:val="none" w:sz="0" w:space="0" w:color="auto"/>
        <w:right w:val="none" w:sz="0" w:space="0" w:color="auto"/>
      </w:divBdr>
    </w:div>
    <w:div w:id="1110661621">
      <w:bodyDiv w:val="1"/>
      <w:marLeft w:val="0"/>
      <w:marRight w:val="0"/>
      <w:marTop w:val="0"/>
      <w:marBottom w:val="0"/>
      <w:divBdr>
        <w:top w:val="none" w:sz="0" w:space="0" w:color="auto"/>
        <w:left w:val="none" w:sz="0" w:space="0" w:color="auto"/>
        <w:bottom w:val="none" w:sz="0" w:space="0" w:color="auto"/>
        <w:right w:val="none" w:sz="0" w:space="0" w:color="auto"/>
      </w:divBdr>
    </w:div>
    <w:div w:id="1117017972">
      <w:bodyDiv w:val="1"/>
      <w:marLeft w:val="0"/>
      <w:marRight w:val="0"/>
      <w:marTop w:val="0"/>
      <w:marBottom w:val="0"/>
      <w:divBdr>
        <w:top w:val="none" w:sz="0" w:space="0" w:color="auto"/>
        <w:left w:val="none" w:sz="0" w:space="0" w:color="auto"/>
        <w:bottom w:val="none" w:sz="0" w:space="0" w:color="auto"/>
        <w:right w:val="none" w:sz="0" w:space="0" w:color="auto"/>
      </w:divBdr>
    </w:div>
    <w:div w:id="1118910721">
      <w:bodyDiv w:val="1"/>
      <w:marLeft w:val="0"/>
      <w:marRight w:val="0"/>
      <w:marTop w:val="0"/>
      <w:marBottom w:val="0"/>
      <w:divBdr>
        <w:top w:val="none" w:sz="0" w:space="0" w:color="auto"/>
        <w:left w:val="none" w:sz="0" w:space="0" w:color="auto"/>
        <w:bottom w:val="none" w:sz="0" w:space="0" w:color="auto"/>
        <w:right w:val="none" w:sz="0" w:space="0" w:color="auto"/>
      </w:divBdr>
    </w:div>
    <w:div w:id="1132673851">
      <w:bodyDiv w:val="1"/>
      <w:marLeft w:val="0"/>
      <w:marRight w:val="0"/>
      <w:marTop w:val="0"/>
      <w:marBottom w:val="0"/>
      <w:divBdr>
        <w:top w:val="none" w:sz="0" w:space="0" w:color="auto"/>
        <w:left w:val="none" w:sz="0" w:space="0" w:color="auto"/>
        <w:bottom w:val="none" w:sz="0" w:space="0" w:color="auto"/>
        <w:right w:val="none" w:sz="0" w:space="0" w:color="auto"/>
      </w:divBdr>
    </w:div>
    <w:div w:id="1143885320">
      <w:bodyDiv w:val="1"/>
      <w:marLeft w:val="0"/>
      <w:marRight w:val="0"/>
      <w:marTop w:val="0"/>
      <w:marBottom w:val="0"/>
      <w:divBdr>
        <w:top w:val="none" w:sz="0" w:space="0" w:color="auto"/>
        <w:left w:val="none" w:sz="0" w:space="0" w:color="auto"/>
        <w:bottom w:val="none" w:sz="0" w:space="0" w:color="auto"/>
        <w:right w:val="none" w:sz="0" w:space="0" w:color="auto"/>
      </w:divBdr>
    </w:div>
    <w:div w:id="1150630892">
      <w:bodyDiv w:val="1"/>
      <w:marLeft w:val="0"/>
      <w:marRight w:val="0"/>
      <w:marTop w:val="0"/>
      <w:marBottom w:val="0"/>
      <w:divBdr>
        <w:top w:val="none" w:sz="0" w:space="0" w:color="auto"/>
        <w:left w:val="none" w:sz="0" w:space="0" w:color="auto"/>
        <w:bottom w:val="none" w:sz="0" w:space="0" w:color="auto"/>
        <w:right w:val="none" w:sz="0" w:space="0" w:color="auto"/>
      </w:divBdr>
    </w:div>
    <w:div w:id="1152677070">
      <w:bodyDiv w:val="1"/>
      <w:marLeft w:val="0"/>
      <w:marRight w:val="0"/>
      <w:marTop w:val="0"/>
      <w:marBottom w:val="0"/>
      <w:divBdr>
        <w:top w:val="none" w:sz="0" w:space="0" w:color="auto"/>
        <w:left w:val="none" w:sz="0" w:space="0" w:color="auto"/>
        <w:bottom w:val="none" w:sz="0" w:space="0" w:color="auto"/>
        <w:right w:val="none" w:sz="0" w:space="0" w:color="auto"/>
      </w:divBdr>
    </w:div>
    <w:div w:id="1168907932">
      <w:bodyDiv w:val="1"/>
      <w:marLeft w:val="0"/>
      <w:marRight w:val="0"/>
      <w:marTop w:val="0"/>
      <w:marBottom w:val="0"/>
      <w:divBdr>
        <w:top w:val="none" w:sz="0" w:space="0" w:color="auto"/>
        <w:left w:val="none" w:sz="0" w:space="0" w:color="auto"/>
        <w:bottom w:val="none" w:sz="0" w:space="0" w:color="auto"/>
        <w:right w:val="none" w:sz="0" w:space="0" w:color="auto"/>
      </w:divBdr>
    </w:div>
    <w:div w:id="1175800716">
      <w:bodyDiv w:val="1"/>
      <w:marLeft w:val="0"/>
      <w:marRight w:val="0"/>
      <w:marTop w:val="0"/>
      <w:marBottom w:val="0"/>
      <w:divBdr>
        <w:top w:val="none" w:sz="0" w:space="0" w:color="auto"/>
        <w:left w:val="none" w:sz="0" w:space="0" w:color="auto"/>
        <w:bottom w:val="none" w:sz="0" w:space="0" w:color="auto"/>
        <w:right w:val="none" w:sz="0" w:space="0" w:color="auto"/>
      </w:divBdr>
    </w:div>
    <w:div w:id="1176656989">
      <w:bodyDiv w:val="1"/>
      <w:marLeft w:val="0"/>
      <w:marRight w:val="0"/>
      <w:marTop w:val="0"/>
      <w:marBottom w:val="0"/>
      <w:divBdr>
        <w:top w:val="none" w:sz="0" w:space="0" w:color="auto"/>
        <w:left w:val="none" w:sz="0" w:space="0" w:color="auto"/>
        <w:bottom w:val="none" w:sz="0" w:space="0" w:color="auto"/>
        <w:right w:val="none" w:sz="0" w:space="0" w:color="auto"/>
      </w:divBdr>
    </w:div>
    <w:div w:id="1207186055">
      <w:bodyDiv w:val="1"/>
      <w:marLeft w:val="0"/>
      <w:marRight w:val="0"/>
      <w:marTop w:val="0"/>
      <w:marBottom w:val="0"/>
      <w:divBdr>
        <w:top w:val="none" w:sz="0" w:space="0" w:color="auto"/>
        <w:left w:val="none" w:sz="0" w:space="0" w:color="auto"/>
        <w:bottom w:val="none" w:sz="0" w:space="0" w:color="auto"/>
        <w:right w:val="none" w:sz="0" w:space="0" w:color="auto"/>
      </w:divBdr>
    </w:div>
    <w:div w:id="1208227865">
      <w:bodyDiv w:val="1"/>
      <w:marLeft w:val="0"/>
      <w:marRight w:val="0"/>
      <w:marTop w:val="0"/>
      <w:marBottom w:val="0"/>
      <w:divBdr>
        <w:top w:val="none" w:sz="0" w:space="0" w:color="auto"/>
        <w:left w:val="none" w:sz="0" w:space="0" w:color="auto"/>
        <w:bottom w:val="none" w:sz="0" w:space="0" w:color="auto"/>
        <w:right w:val="none" w:sz="0" w:space="0" w:color="auto"/>
      </w:divBdr>
    </w:div>
    <w:div w:id="1230968212">
      <w:bodyDiv w:val="1"/>
      <w:marLeft w:val="0"/>
      <w:marRight w:val="0"/>
      <w:marTop w:val="0"/>
      <w:marBottom w:val="0"/>
      <w:divBdr>
        <w:top w:val="none" w:sz="0" w:space="0" w:color="auto"/>
        <w:left w:val="none" w:sz="0" w:space="0" w:color="auto"/>
        <w:bottom w:val="none" w:sz="0" w:space="0" w:color="auto"/>
        <w:right w:val="none" w:sz="0" w:space="0" w:color="auto"/>
      </w:divBdr>
    </w:div>
    <w:div w:id="1234508923">
      <w:bodyDiv w:val="1"/>
      <w:marLeft w:val="0"/>
      <w:marRight w:val="0"/>
      <w:marTop w:val="0"/>
      <w:marBottom w:val="0"/>
      <w:divBdr>
        <w:top w:val="none" w:sz="0" w:space="0" w:color="auto"/>
        <w:left w:val="none" w:sz="0" w:space="0" w:color="auto"/>
        <w:bottom w:val="none" w:sz="0" w:space="0" w:color="auto"/>
        <w:right w:val="none" w:sz="0" w:space="0" w:color="auto"/>
      </w:divBdr>
    </w:div>
    <w:div w:id="1247958608">
      <w:bodyDiv w:val="1"/>
      <w:marLeft w:val="0"/>
      <w:marRight w:val="0"/>
      <w:marTop w:val="0"/>
      <w:marBottom w:val="0"/>
      <w:divBdr>
        <w:top w:val="none" w:sz="0" w:space="0" w:color="auto"/>
        <w:left w:val="none" w:sz="0" w:space="0" w:color="auto"/>
        <w:bottom w:val="none" w:sz="0" w:space="0" w:color="auto"/>
        <w:right w:val="none" w:sz="0" w:space="0" w:color="auto"/>
      </w:divBdr>
    </w:div>
    <w:div w:id="1248226449">
      <w:bodyDiv w:val="1"/>
      <w:marLeft w:val="0"/>
      <w:marRight w:val="0"/>
      <w:marTop w:val="0"/>
      <w:marBottom w:val="0"/>
      <w:divBdr>
        <w:top w:val="none" w:sz="0" w:space="0" w:color="auto"/>
        <w:left w:val="none" w:sz="0" w:space="0" w:color="auto"/>
        <w:bottom w:val="none" w:sz="0" w:space="0" w:color="auto"/>
        <w:right w:val="none" w:sz="0" w:space="0" w:color="auto"/>
      </w:divBdr>
    </w:div>
    <w:div w:id="1253589849">
      <w:bodyDiv w:val="1"/>
      <w:marLeft w:val="0"/>
      <w:marRight w:val="0"/>
      <w:marTop w:val="0"/>
      <w:marBottom w:val="0"/>
      <w:divBdr>
        <w:top w:val="none" w:sz="0" w:space="0" w:color="auto"/>
        <w:left w:val="none" w:sz="0" w:space="0" w:color="auto"/>
        <w:bottom w:val="none" w:sz="0" w:space="0" w:color="auto"/>
        <w:right w:val="none" w:sz="0" w:space="0" w:color="auto"/>
      </w:divBdr>
    </w:div>
    <w:div w:id="1263146527">
      <w:bodyDiv w:val="1"/>
      <w:marLeft w:val="0"/>
      <w:marRight w:val="0"/>
      <w:marTop w:val="0"/>
      <w:marBottom w:val="0"/>
      <w:divBdr>
        <w:top w:val="none" w:sz="0" w:space="0" w:color="auto"/>
        <w:left w:val="none" w:sz="0" w:space="0" w:color="auto"/>
        <w:bottom w:val="none" w:sz="0" w:space="0" w:color="auto"/>
        <w:right w:val="none" w:sz="0" w:space="0" w:color="auto"/>
      </w:divBdr>
    </w:div>
    <w:div w:id="1277060926">
      <w:bodyDiv w:val="1"/>
      <w:marLeft w:val="0"/>
      <w:marRight w:val="0"/>
      <w:marTop w:val="0"/>
      <w:marBottom w:val="0"/>
      <w:divBdr>
        <w:top w:val="none" w:sz="0" w:space="0" w:color="auto"/>
        <w:left w:val="none" w:sz="0" w:space="0" w:color="auto"/>
        <w:bottom w:val="none" w:sz="0" w:space="0" w:color="auto"/>
        <w:right w:val="none" w:sz="0" w:space="0" w:color="auto"/>
      </w:divBdr>
    </w:div>
    <w:div w:id="1278564856">
      <w:bodyDiv w:val="1"/>
      <w:marLeft w:val="0"/>
      <w:marRight w:val="0"/>
      <w:marTop w:val="0"/>
      <w:marBottom w:val="0"/>
      <w:divBdr>
        <w:top w:val="none" w:sz="0" w:space="0" w:color="auto"/>
        <w:left w:val="none" w:sz="0" w:space="0" w:color="auto"/>
        <w:bottom w:val="none" w:sz="0" w:space="0" w:color="auto"/>
        <w:right w:val="none" w:sz="0" w:space="0" w:color="auto"/>
      </w:divBdr>
    </w:div>
    <w:div w:id="1311473323">
      <w:bodyDiv w:val="1"/>
      <w:marLeft w:val="0"/>
      <w:marRight w:val="0"/>
      <w:marTop w:val="0"/>
      <w:marBottom w:val="0"/>
      <w:divBdr>
        <w:top w:val="none" w:sz="0" w:space="0" w:color="auto"/>
        <w:left w:val="none" w:sz="0" w:space="0" w:color="auto"/>
        <w:bottom w:val="none" w:sz="0" w:space="0" w:color="auto"/>
        <w:right w:val="none" w:sz="0" w:space="0" w:color="auto"/>
      </w:divBdr>
    </w:div>
    <w:div w:id="1311708266">
      <w:bodyDiv w:val="1"/>
      <w:marLeft w:val="0"/>
      <w:marRight w:val="0"/>
      <w:marTop w:val="0"/>
      <w:marBottom w:val="0"/>
      <w:divBdr>
        <w:top w:val="none" w:sz="0" w:space="0" w:color="auto"/>
        <w:left w:val="none" w:sz="0" w:space="0" w:color="auto"/>
        <w:bottom w:val="none" w:sz="0" w:space="0" w:color="auto"/>
        <w:right w:val="none" w:sz="0" w:space="0" w:color="auto"/>
      </w:divBdr>
    </w:div>
    <w:div w:id="1341275972">
      <w:bodyDiv w:val="1"/>
      <w:marLeft w:val="0"/>
      <w:marRight w:val="0"/>
      <w:marTop w:val="0"/>
      <w:marBottom w:val="0"/>
      <w:divBdr>
        <w:top w:val="none" w:sz="0" w:space="0" w:color="auto"/>
        <w:left w:val="none" w:sz="0" w:space="0" w:color="auto"/>
        <w:bottom w:val="none" w:sz="0" w:space="0" w:color="auto"/>
        <w:right w:val="none" w:sz="0" w:space="0" w:color="auto"/>
      </w:divBdr>
    </w:div>
    <w:div w:id="1349790951">
      <w:bodyDiv w:val="1"/>
      <w:marLeft w:val="0"/>
      <w:marRight w:val="0"/>
      <w:marTop w:val="0"/>
      <w:marBottom w:val="0"/>
      <w:divBdr>
        <w:top w:val="none" w:sz="0" w:space="0" w:color="auto"/>
        <w:left w:val="none" w:sz="0" w:space="0" w:color="auto"/>
        <w:bottom w:val="none" w:sz="0" w:space="0" w:color="auto"/>
        <w:right w:val="none" w:sz="0" w:space="0" w:color="auto"/>
      </w:divBdr>
    </w:div>
    <w:div w:id="1362853600">
      <w:bodyDiv w:val="1"/>
      <w:marLeft w:val="0"/>
      <w:marRight w:val="0"/>
      <w:marTop w:val="0"/>
      <w:marBottom w:val="0"/>
      <w:divBdr>
        <w:top w:val="none" w:sz="0" w:space="0" w:color="auto"/>
        <w:left w:val="none" w:sz="0" w:space="0" w:color="auto"/>
        <w:bottom w:val="none" w:sz="0" w:space="0" w:color="auto"/>
        <w:right w:val="none" w:sz="0" w:space="0" w:color="auto"/>
      </w:divBdr>
    </w:div>
    <w:div w:id="1374383554">
      <w:bodyDiv w:val="1"/>
      <w:marLeft w:val="0"/>
      <w:marRight w:val="0"/>
      <w:marTop w:val="0"/>
      <w:marBottom w:val="0"/>
      <w:divBdr>
        <w:top w:val="none" w:sz="0" w:space="0" w:color="auto"/>
        <w:left w:val="none" w:sz="0" w:space="0" w:color="auto"/>
        <w:bottom w:val="none" w:sz="0" w:space="0" w:color="auto"/>
        <w:right w:val="none" w:sz="0" w:space="0" w:color="auto"/>
      </w:divBdr>
    </w:div>
    <w:div w:id="1378582006">
      <w:bodyDiv w:val="1"/>
      <w:marLeft w:val="0"/>
      <w:marRight w:val="0"/>
      <w:marTop w:val="0"/>
      <w:marBottom w:val="0"/>
      <w:divBdr>
        <w:top w:val="none" w:sz="0" w:space="0" w:color="auto"/>
        <w:left w:val="none" w:sz="0" w:space="0" w:color="auto"/>
        <w:bottom w:val="none" w:sz="0" w:space="0" w:color="auto"/>
        <w:right w:val="none" w:sz="0" w:space="0" w:color="auto"/>
      </w:divBdr>
    </w:div>
    <w:div w:id="1389378931">
      <w:bodyDiv w:val="1"/>
      <w:marLeft w:val="0"/>
      <w:marRight w:val="0"/>
      <w:marTop w:val="0"/>
      <w:marBottom w:val="0"/>
      <w:divBdr>
        <w:top w:val="none" w:sz="0" w:space="0" w:color="auto"/>
        <w:left w:val="none" w:sz="0" w:space="0" w:color="auto"/>
        <w:bottom w:val="none" w:sz="0" w:space="0" w:color="auto"/>
        <w:right w:val="none" w:sz="0" w:space="0" w:color="auto"/>
      </w:divBdr>
    </w:div>
    <w:div w:id="1389692405">
      <w:bodyDiv w:val="1"/>
      <w:marLeft w:val="0"/>
      <w:marRight w:val="0"/>
      <w:marTop w:val="0"/>
      <w:marBottom w:val="0"/>
      <w:divBdr>
        <w:top w:val="none" w:sz="0" w:space="0" w:color="auto"/>
        <w:left w:val="none" w:sz="0" w:space="0" w:color="auto"/>
        <w:bottom w:val="none" w:sz="0" w:space="0" w:color="auto"/>
        <w:right w:val="none" w:sz="0" w:space="0" w:color="auto"/>
      </w:divBdr>
    </w:div>
    <w:div w:id="1398699683">
      <w:bodyDiv w:val="1"/>
      <w:marLeft w:val="0"/>
      <w:marRight w:val="0"/>
      <w:marTop w:val="0"/>
      <w:marBottom w:val="0"/>
      <w:divBdr>
        <w:top w:val="none" w:sz="0" w:space="0" w:color="auto"/>
        <w:left w:val="none" w:sz="0" w:space="0" w:color="auto"/>
        <w:bottom w:val="none" w:sz="0" w:space="0" w:color="auto"/>
        <w:right w:val="none" w:sz="0" w:space="0" w:color="auto"/>
      </w:divBdr>
    </w:div>
    <w:div w:id="1411275953">
      <w:bodyDiv w:val="1"/>
      <w:marLeft w:val="0"/>
      <w:marRight w:val="0"/>
      <w:marTop w:val="0"/>
      <w:marBottom w:val="0"/>
      <w:divBdr>
        <w:top w:val="none" w:sz="0" w:space="0" w:color="auto"/>
        <w:left w:val="none" w:sz="0" w:space="0" w:color="auto"/>
        <w:bottom w:val="none" w:sz="0" w:space="0" w:color="auto"/>
        <w:right w:val="none" w:sz="0" w:space="0" w:color="auto"/>
      </w:divBdr>
    </w:div>
    <w:div w:id="1413510573">
      <w:bodyDiv w:val="1"/>
      <w:marLeft w:val="0"/>
      <w:marRight w:val="0"/>
      <w:marTop w:val="0"/>
      <w:marBottom w:val="0"/>
      <w:divBdr>
        <w:top w:val="none" w:sz="0" w:space="0" w:color="auto"/>
        <w:left w:val="none" w:sz="0" w:space="0" w:color="auto"/>
        <w:bottom w:val="none" w:sz="0" w:space="0" w:color="auto"/>
        <w:right w:val="none" w:sz="0" w:space="0" w:color="auto"/>
      </w:divBdr>
    </w:div>
    <w:div w:id="1417049302">
      <w:bodyDiv w:val="1"/>
      <w:marLeft w:val="0"/>
      <w:marRight w:val="0"/>
      <w:marTop w:val="0"/>
      <w:marBottom w:val="0"/>
      <w:divBdr>
        <w:top w:val="none" w:sz="0" w:space="0" w:color="auto"/>
        <w:left w:val="none" w:sz="0" w:space="0" w:color="auto"/>
        <w:bottom w:val="none" w:sz="0" w:space="0" w:color="auto"/>
        <w:right w:val="none" w:sz="0" w:space="0" w:color="auto"/>
      </w:divBdr>
    </w:div>
    <w:div w:id="1418214689">
      <w:bodyDiv w:val="1"/>
      <w:marLeft w:val="0"/>
      <w:marRight w:val="0"/>
      <w:marTop w:val="0"/>
      <w:marBottom w:val="0"/>
      <w:divBdr>
        <w:top w:val="none" w:sz="0" w:space="0" w:color="auto"/>
        <w:left w:val="none" w:sz="0" w:space="0" w:color="auto"/>
        <w:bottom w:val="none" w:sz="0" w:space="0" w:color="auto"/>
        <w:right w:val="none" w:sz="0" w:space="0" w:color="auto"/>
      </w:divBdr>
    </w:div>
    <w:div w:id="1418985939">
      <w:bodyDiv w:val="1"/>
      <w:marLeft w:val="0"/>
      <w:marRight w:val="0"/>
      <w:marTop w:val="0"/>
      <w:marBottom w:val="0"/>
      <w:divBdr>
        <w:top w:val="none" w:sz="0" w:space="0" w:color="auto"/>
        <w:left w:val="none" w:sz="0" w:space="0" w:color="auto"/>
        <w:bottom w:val="none" w:sz="0" w:space="0" w:color="auto"/>
        <w:right w:val="none" w:sz="0" w:space="0" w:color="auto"/>
      </w:divBdr>
    </w:div>
    <w:div w:id="1466584138">
      <w:bodyDiv w:val="1"/>
      <w:marLeft w:val="0"/>
      <w:marRight w:val="0"/>
      <w:marTop w:val="0"/>
      <w:marBottom w:val="0"/>
      <w:divBdr>
        <w:top w:val="none" w:sz="0" w:space="0" w:color="auto"/>
        <w:left w:val="none" w:sz="0" w:space="0" w:color="auto"/>
        <w:bottom w:val="none" w:sz="0" w:space="0" w:color="auto"/>
        <w:right w:val="none" w:sz="0" w:space="0" w:color="auto"/>
      </w:divBdr>
    </w:div>
    <w:div w:id="1470131782">
      <w:bodyDiv w:val="1"/>
      <w:marLeft w:val="0"/>
      <w:marRight w:val="0"/>
      <w:marTop w:val="0"/>
      <w:marBottom w:val="0"/>
      <w:divBdr>
        <w:top w:val="none" w:sz="0" w:space="0" w:color="auto"/>
        <w:left w:val="none" w:sz="0" w:space="0" w:color="auto"/>
        <w:bottom w:val="none" w:sz="0" w:space="0" w:color="auto"/>
        <w:right w:val="none" w:sz="0" w:space="0" w:color="auto"/>
      </w:divBdr>
    </w:div>
    <w:div w:id="1473905234">
      <w:bodyDiv w:val="1"/>
      <w:marLeft w:val="0"/>
      <w:marRight w:val="0"/>
      <w:marTop w:val="0"/>
      <w:marBottom w:val="0"/>
      <w:divBdr>
        <w:top w:val="none" w:sz="0" w:space="0" w:color="auto"/>
        <w:left w:val="none" w:sz="0" w:space="0" w:color="auto"/>
        <w:bottom w:val="none" w:sz="0" w:space="0" w:color="auto"/>
        <w:right w:val="none" w:sz="0" w:space="0" w:color="auto"/>
      </w:divBdr>
    </w:div>
    <w:div w:id="1485198422">
      <w:bodyDiv w:val="1"/>
      <w:marLeft w:val="0"/>
      <w:marRight w:val="0"/>
      <w:marTop w:val="0"/>
      <w:marBottom w:val="0"/>
      <w:divBdr>
        <w:top w:val="none" w:sz="0" w:space="0" w:color="auto"/>
        <w:left w:val="none" w:sz="0" w:space="0" w:color="auto"/>
        <w:bottom w:val="none" w:sz="0" w:space="0" w:color="auto"/>
        <w:right w:val="none" w:sz="0" w:space="0" w:color="auto"/>
      </w:divBdr>
    </w:div>
    <w:div w:id="1494680987">
      <w:bodyDiv w:val="1"/>
      <w:marLeft w:val="0"/>
      <w:marRight w:val="0"/>
      <w:marTop w:val="0"/>
      <w:marBottom w:val="0"/>
      <w:divBdr>
        <w:top w:val="none" w:sz="0" w:space="0" w:color="auto"/>
        <w:left w:val="none" w:sz="0" w:space="0" w:color="auto"/>
        <w:bottom w:val="none" w:sz="0" w:space="0" w:color="auto"/>
        <w:right w:val="none" w:sz="0" w:space="0" w:color="auto"/>
      </w:divBdr>
    </w:div>
    <w:div w:id="1513492338">
      <w:bodyDiv w:val="1"/>
      <w:marLeft w:val="0"/>
      <w:marRight w:val="0"/>
      <w:marTop w:val="0"/>
      <w:marBottom w:val="0"/>
      <w:divBdr>
        <w:top w:val="none" w:sz="0" w:space="0" w:color="auto"/>
        <w:left w:val="none" w:sz="0" w:space="0" w:color="auto"/>
        <w:bottom w:val="none" w:sz="0" w:space="0" w:color="auto"/>
        <w:right w:val="none" w:sz="0" w:space="0" w:color="auto"/>
      </w:divBdr>
    </w:div>
    <w:div w:id="1521701310">
      <w:bodyDiv w:val="1"/>
      <w:marLeft w:val="0"/>
      <w:marRight w:val="0"/>
      <w:marTop w:val="0"/>
      <w:marBottom w:val="0"/>
      <w:divBdr>
        <w:top w:val="none" w:sz="0" w:space="0" w:color="auto"/>
        <w:left w:val="none" w:sz="0" w:space="0" w:color="auto"/>
        <w:bottom w:val="none" w:sz="0" w:space="0" w:color="auto"/>
        <w:right w:val="none" w:sz="0" w:space="0" w:color="auto"/>
      </w:divBdr>
    </w:div>
    <w:div w:id="1550679967">
      <w:bodyDiv w:val="1"/>
      <w:marLeft w:val="0"/>
      <w:marRight w:val="0"/>
      <w:marTop w:val="0"/>
      <w:marBottom w:val="0"/>
      <w:divBdr>
        <w:top w:val="none" w:sz="0" w:space="0" w:color="auto"/>
        <w:left w:val="none" w:sz="0" w:space="0" w:color="auto"/>
        <w:bottom w:val="none" w:sz="0" w:space="0" w:color="auto"/>
        <w:right w:val="none" w:sz="0" w:space="0" w:color="auto"/>
      </w:divBdr>
    </w:div>
    <w:div w:id="1561793254">
      <w:bodyDiv w:val="1"/>
      <w:marLeft w:val="0"/>
      <w:marRight w:val="0"/>
      <w:marTop w:val="0"/>
      <w:marBottom w:val="0"/>
      <w:divBdr>
        <w:top w:val="none" w:sz="0" w:space="0" w:color="auto"/>
        <w:left w:val="none" w:sz="0" w:space="0" w:color="auto"/>
        <w:bottom w:val="none" w:sz="0" w:space="0" w:color="auto"/>
        <w:right w:val="none" w:sz="0" w:space="0" w:color="auto"/>
      </w:divBdr>
    </w:div>
    <w:div w:id="1562716602">
      <w:bodyDiv w:val="1"/>
      <w:marLeft w:val="0"/>
      <w:marRight w:val="0"/>
      <w:marTop w:val="0"/>
      <w:marBottom w:val="0"/>
      <w:divBdr>
        <w:top w:val="none" w:sz="0" w:space="0" w:color="auto"/>
        <w:left w:val="none" w:sz="0" w:space="0" w:color="auto"/>
        <w:bottom w:val="none" w:sz="0" w:space="0" w:color="auto"/>
        <w:right w:val="none" w:sz="0" w:space="0" w:color="auto"/>
      </w:divBdr>
    </w:div>
    <w:div w:id="1573855203">
      <w:bodyDiv w:val="1"/>
      <w:marLeft w:val="0"/>
      <w:marRight w:val="0"/>
      <w:marTop w:val="0"/>
      <w:marBottom w:val="0"/>
      <w:divBdr>
        <w:top w:val="none" w:sz="0" w:space="0" w:color="auto"/>
        <w:left w:val="none" w:sz="0" w:space="0" w:color="auto"/>
        <w:bottom w:val="none" w:sz="0" w:space="0" w:color="auto"/>
        <w:right w:val="none" w:sz="0" w:space="0" w:color="auto"/>
      </w:divBdr>
    </w:div>
    <w:div w:id="1579897363">
      <w:bodyDiv w:val="1"/>
      <w:marLeft w:val="0"/>
      <w:marRight w:val="0"/>
      <w:marTop w:val="0"/>
      <w:marBottom w:val="0"/>
      <w:divBdr>
        <w:top w:val="none" w:sz="0" w:space="0" w:color="auto"/>
        <w:left w:val="none" w:sz="0" w:space="0" w:color="auto"/>
        <w:bottom w:val="none" w:sz="0" w:space="0" w:color="auto"/>
        <w:right w:val="none" w:sz="0" w:space="0" w:color="auto"/>
      </w:divBdr>
    </w:div>
    <w:div w:id="1581794539">
      <w:bodyDiv w:val="1"/>
      <w:marLeft w:val="0"/>
      <w:marRight w:val="0"/>
      <w:marTop w:val="0"/>
      <w:marBottom w:val="0"/>
      <w:divBdr>
        <w:top w:val="none" w:sz="0" w:space="0" w:color="auto"/>
        <w:left w:val="none" w:sz="0" w:space="0" w:color="auto"/>
        <w:bottom w:val="none" w:sz="0" w:space="0" w:color="auto"/>
        <w:right w:val="none" w:sz="0" w:space="0" w:color="auto"/>
      </w:divBdr>
    </w:div>
    <w:div w:id="1584794794">
      <w:bodyDiv w:val="1"/>
      <w:marLeft w:val="0"/>
      <w:marRight w:val="0"/>
      <w:marTop w:val="0"/>
      <w:marBottom w:val="0"/>
      <w:divBdr>
        <w:top w:val="none" w:sz="0" w:space="0" w:color="auto"/>
        <w:left w:val="none" w:sz="0" w:space="0" w:color="auto"/>
        <w:bottom w:val="none" w:sz="0" w:space="0" w:color="auto"/>
        <w:right w:val="none" w:sz="0" w:space="0" w:color="auto"/>
      </w:divBdr>
    </w:div>
    <w:div w:id="1586761241">
      <w:bodyDiv w:val="1"/>
      <w:marLeft w:val="0"/>
      <w:marRight w:val="0"/>
      <w:marTop w:val="0"/>
      <w:marBottom w:val="0"/>
      <w:divBdr>
        <w:top w:val="none" w:sz="0" w:space="0" w:color="auto"/>
        <w:left w:val="none" w:sz="0" w:space="0" w:color="auto"/>
        <w:bottom w:val="none" w:sz="0" w:space="0" w:color="auto"/>
        <w:right w:val="none" w:sz="0" w:space="0" w:color="auto"/>
      </w:divBdr>
    </w:div>
    <w:div w:id="1599170453">
      <w:bodyDiv w:val="1"/>
      <w:marLeft w:val="0"/>
      <w:marRight w:val="0"/>
      <w:marTop w:val="0"/>
      <w:marBottom w:val="0"/>
      <w:divBdr>
        <w:top w:val="none" w:sz="0" w:space="0" w:color="auto"/>
        <w:left w:val="none" w:sz="0" w:space="0" w:color="auto"/>
        <w:bottom w:val="none" w:sz="0" w:space="0" w:color="auto"/>
        <w:right w:val="none" w:sz="0" w:space="0" w:color="auto"/>
      </w:divBdr>
    </w:div>
    <w:div w:id="1610625326">
      <w:bodyDiv w:val="1"/>
      <w:marLeft w:val="0"/>
      <w:marRight w:val="0"/>
      <w:marTop w:val="0"/>
      <w:marBottom w:val="0"/>
      <w:divBdr>
        <w:top w:val="none" w:sz="0" w:space="0" w:color="auto"/>
        <w:left w:val="none" w:sz="0" w:space="0" w:color="auto"/>
        <w:bottom w:val="none" w:sz="0" w:space="0" w:color="auto"/>
        <w:right w:val="none" w:sz="0" w:space="0" w:color="auto"/>
      </w:divBdr>
    </w:div>
    <w:div w:id="1611351262">
      <w:bodyDiv w:val="1"/>
      <w:marLeft w:val="0"/>
      <w:marRight w:val="0"/>
      <w:marTop w:val="0"/>
      <w:marBottom w:val="0"/>
      <w:divBdr>
        <w:top w:val="none" w:sz="0" w:space="0" w:color="auto"/>
        <w:left w:val="none" w:sz="0" w:space="0" w:color="auto"/>
        <w:bottom w:val="none" w:sz="0" w:space="0" w:color="auto"/>
        <w:right w:val="none" w:sz="0" w:space="0" w:color="auto"/>
      </w:divBdr>
    </w:div>
    <w:div w:id="1620841497">
      <w:bodyDiv w:val="1"/>
      <w:marLeft w:val="0"/>
      <w:marRight w:val="0"/>
      <w:marTop w:val="0"/>
      <w:marBottom w:val="0"/>
      <w:divBdr>
        <w:top w:val="none" w:sz="0" w:space="0" w:color="auto"/>
        <w:left w:val="none" w:sz="0" w:space="0" w:color="auto"/>
        <w:bottom w:val="none" w:sz="0" w:space="0" w:color="auto"/>
        <w:right w:val="none" w:sz="0" w:space="0" w:color="auto"/>
      </w:divBdr>
    </w:div>
    <w:div w:id="1621762192">
      <w:bodyDiv w:val="1"/>
      <w:marLeft w:val="0"/>
      <w:marRight w:val="0"/>
      <w:marTop w:val="0"/>
      <w:marBottom w:val="0"/>
      <w:divBdr>
        <w:top w:val="none" w:sz="0" w:space="0" w:color="auto"/>
        <w:left w:val="none" w:sz="0" w:space="0" w:color="auto"/>
        <w:bottom w:val="none" w:sz="0" w:space="0" w:color="auto"/>
        <w:right w:val="none" w:sz="0" w:space="0" w:color="auto"/>
      </w:divBdr>
    </w:div>
    <w:div w:id="1631785281">
      <w:bodyDiv w:val="1"/>
      <w:marLeft w:val="0"/>
      <w:marRight w:val="0"/>
      <w:marTop w:val="0"/>
      <w:marBottom w:val="0"/>
      <w:divBdr>
        <w:top w:val="none" w:sz="0" w:space="0" w:color="auto"/>
        <w:left w:val="none" w:sz="0" w:space="0" w:color="auto"/>
        <w:bottom w:val="none" w:sz="0" w:space="0" w:color="auto"/>
        <w:right w:val="none" w:sz="0" w:space="0" w:color="auto"/>
      </w:divBdr>
    </w:div>
    <w:div w:id="1685474102">
      <w:bodyDiv w:val="1"/>
      <w:marLeft w:val="0"/>
      <w:marRight w:val="0"/>
      <w:marTop w:val="0"/>
      <w:marBottom w:val="0"/>
      <w:divBdr>
        <w:top w:val="none" w:sz="0" w:space="0" w:color="auto"/>
        <w:left w:val="none" w:sz="0" w:space="0" w:color="auto"/>
        <w:bottom w:val="none" w:sz="0" w:space="0" w:color="auto"/>
        <w:right w:val="none" w:sz="0" w:space="0" w:color="auto"/>
      </w:divBdr>
    </w:div>
    <w:div w:id="1687899975">
      <w:bodyDiv w:val="1"/>
      <w:marLeft w:val="0"/>
      <w:marRight w:val="0"/>
      <w:marTop w:val="0"/>
      <w:marBottom w:val="0"/>
      <w:divBdr>
        <w:top w:val="none" w:sz="0" w:space="0" w:color="auto"/>
        <w:left w:val="none" w:sz="0" w:space="0" w:color="auto"/>
        <w:bottom w:val="none" w:sz="0" w:space="0" w:color="auto"/>
        <w:right w:val="none" w:sz="0" w:space="0" w:color="auto"/>
      </w:divBdr>
    </w:div>
    <w:div w:id="1693460127">
      <w:bodyDiv w:val="1"/>
      <w:marLeft w:val="0"/>
      <w:marRight w:val="0"/>
      <w:marTop w:val="0"/>
      <w:marBottom w:val="0"/>
      <w:divBdr>
        <w:top w:val="none" w:sz="0" w:space="0" w:color="auto"/>
        <w:left w:val="none" w:sz="0" w:space="0" w:color="auto"/>
        <w:bottom w:val="none" w:sz="0" w:space="0" w:color="auto"/>
        <w:right w:val="none" w:sz="0" w:space="0" w:color="auto"/>
      </w:divBdr>
    </w:div>
    <w:div w:id="1695423617">
      <w:bodyDiv w:val="1"/>
      <w:marLeft w:val="0"/>
      <w:marRight w:val="0"/>
      <w:marTop w:val="0"/>
      <w:marBottom w:val="0"/>
      <w:divBdr>
        <w:top w:val="none" w:sz="0" w:space="0" w:color="auto"/>
        <w:left w:val="none" w:sz="0" w:space="0" w:color="auto"/>
        <w:bottom w:val="none" w:sz="0" w:space="0" w:color="auto"/>
        <w:right w:val="none" w:sz="0" w:space="0" w:color="auto"/>
      </w:divBdr>
    </w:div>
    <w:div w:id="1719819947">
      <w:bodyDiv w:val="1"/>
      <w:marLeft w:val="0"/>
      <w:marRight w:val="0"/>
      <w:marTop w:val="0"/>
      <w:marBottom w:val="0"/>
      <w:divBdr>
        <w:top w:val="none" w:sz="0" w:space="0" w:color="auto"/>
        <w:left w:val="none" w:sz="0" w:space="0" w:color="auto"/>
        <w:bottom w:val="none" w:sz="0" w:space="0" w:color="auto"/>
        <w:right w:val="none" w:sz="0" w:space="0" w:color="auto"/>
      </w:divBdr>
    </w:div>
    <w:div w:id="1758478802">
      <w:bodyDiv w:val="1"/>
      <w:marLeft w:val="0"/>
      <w:marRight w:val="0"/>
      <w:marTop w:val="0"/>
      <w:marBottom w:val="0"/>
      <w:divBdr>
        <w:top w:val="none" w:sz="0" w:space="0" w:color="auto"/>
        <w:left w:val="none" w:sz="0" w:space="0" w:color="auto"/>
        <w:bottom w:val="none" w:sz="0" w:space="0" w:color="auto"/>
        <w:right w:val="none" w:sz="0" w:space="0" w:color="auto"/>
      </w:divBdr>
    </w:div>
    <w:div w:id="1759403478">
      <w:bodyDiv w:val="1"/>
      <w:marLeft w:val="0"/>
      <w:marRight w:val="0"/>
      <w:marTop w:val="0"/>
      <w:marBottom w:val="0"/>
      <w:divBdr>
        <w:top w:val="none" w:sz="0" w:space="0" w:color="auto"/>
        <w:left w:val="none" w:sz="0" w:space="0" w:color="auto"/>
        <w:bottom w:val="none" w:sz="0" w:space="0" w:color="auto"/>
        <w:right w:val="none" w:sz="0" w:space="0" w:color="auto"/>
      </w:divBdr>
    </w:div>
    <w:div w:id="1785998231">
      <w:bodyDiv w:val="1"/>
      <w:marLeft w:val="0"/>
      <w:marRight w:val="0"/>
      <w:marTop w:val="0"/>
      <w:marBottom w:val="0"/>
      <w:divBdr>
        <w:top w:val="none" w:sz="0" w:space="0" w:color="auto"/>
        <w:left w:val="none" w:sz="0" w:space="0" w:color="auto"/>
        <w:bottom w:val="none" w:sz="0" w:space="0" w:color="auto"/>
        <w:right w:val="none" w:sz="0" w:space="0" w:color="auto"/>
      </w:divBdr>
    </w:div>
    <w:div w:id="1791314562">
      <w:bodyDiv w:val="1"/>
      <w:marLeft w:val="0"/>
      <w:marRight w:val="0"/>
      <w:marTop w:val="0"/>
      <w:marBottom w:val="0"/>
      <w:divBdr>
        <w:top w:val="none" w:sz="0" w:space="0" w:color="auto"/>
        <w:left w:val="none" w:sz="0" w:space="0" w:color="auto"/>
        <w:bottom w:val="none" w:sz="0" w:space="0" w:color="auto"/>
        <w:right w:val="none" w:sz="0" w:space="0" w:color="auto"/>
      </w:divBdr>
    </w:div>
    <w:div w:id="1806581463">
      <w:bodyDiv w:val="1"/>
      <w:marLeft w:val="0"/>
      <w:marRight w:val="0"/>
      <w:marTop w:val="0"/>
      <w:marBottom w:val="0"/>
      <w:divBdr>
        <w:top w:val="none" w:sz="0" w:space="0" w:color="auto"/>
        <w:left w:val="none" w:sz="0" w:space="0" w:color="auto"/>
        <w:bottom w:val="none" w:sz="0" w:space="0" w:color="auto"/>
        <w:right w:val="none" w:sz="0" w:space="0" w:color="auto"/>
      </w:divBdr>
    </w:div>
    <w:div w:id="1811166110">
      <w:bodyDiv w:val="1"/>
      <w:marLeft w:val="0"/>
      <w:marRight w:val="0"/>
      <w:marTop w:val="0"/>
      <w:marBottom w:val="0"/>
      <w:divBdr>
        <w:top w:val="none" w:sz="0" w:space="0" w:color="auto"/>
        <w:left w:val="none" w:sz="0" w:space="0" w:color="auto"/>
        <w:bottom w:val="none" w:sz="0" w:space="0" w:color="auto"/>
        <w:right w:val="none" w:sz="0" w:space="0" w:color="auto"/>
      </w:divBdr>
    </w:div>
    <w:div w:id="1811553385">
      <w:bodyDiv w:val="1"/>
      <w:marLeft w:val="0"/>
      <w:marRight w:val="0"/>
      <w:marTop w:val="0"/>
      <w:marBottom w:val="0"/>
      <w:divBdr>
        <w:top w:val="none" w:sz="0" w:space="0" w:color="auto"/>
        <w:left w:val="none" w:sz="0" w:space="0" w:color="auto"/>
        <w:bottom w:val="none" w:sz="0" w:space="0" w:color="auto"/>
        <w:right w:val="none" w:sz="0" w:space="0" w:color="auto"/>
      </w:divBdr>
    </w:div>
    <w:div w:id="1822840880">
      <w:bodyDiv w:val="1"/>
      <w:marLeft w:val="0"/>
      <w:marRight w:val="0"/>
      <w:marTop w:val="0"/>
      <w:marBottom w:val="0"/>
      <w:divBdr>
        <w:top w:val="none" w:sz="0" w:space="0" w:color="auto"/>
        <w:left w:val="none" w:sz="0" w:space="0" w:color="auto"/>
        <w:bottom w:val="none" w:sz="0" w:space="0" w:color="auto"/>
        <w:right w:val="none" w:sz="0" w:space="0" w:color="auto"/>
      </w:divBdr>
    </w:div>
    <w:div w:id="1829786150">
      <w:bodyDiv w:val="1"/>
      <w:marLeft w:val="0"/>
      <w:marRight w:val="0"/>
      <w:marTop w:val="0"/>
      <w:marBottom w:val="0"/>
      <w:divBdr>
        <w:top w:val="none" w:sz="0" w:space="0" w:color="auto"/>
        <w:left w:val="none" w:sz="0" w:space="0" w:color="auto"/>
        <w:bottom w:val="none" w:sz="0" w:space="0" w:color="auto"/>
        <w:right w:val="none" w:sz="0" w:space="0" w:color="auto"/>
      </w:divBdr>
    </w:div>
    <w:div w:id="1841459197">
      <w:bodyDiv w:val="1"/>
      <w:marLeft w:val="0"/>
      <w:marRight w:val="0"/>
      <w:marTop w:val="0"/>
      <w:marBottom w:val="0"/>
      <w:divBdr>
        <w:top w:val="none" w:sz="0" w:space="0" w:color="auto"/>
        <w:left w:val="none" w:sz="0" w:space="0" w:color="auto"/>
        <w:bottom w:val="none" w:sz="0" w:space="0" w:color="auto"/>
        <w:right w:val="none" w:sz="0" w:space="0" w:color="auto"/>
      </w:divBdr>
    </w:div>
    <w:div w:id="1846364779">
      <w:bodyDiv w:val="1"/>
      <w:marLeft w:val="0"/>
      <w:marRight w:val="0"/>
      <w:marTop w:val="0"/>
      <w:marBottom w:val="0"/>
      <w:divBdr>
        <w:top w:val="none" w:sz="0" w:space="0" w:color="auto"/>
        <w:left w:val="none" w:sz="0" w:space="0" w:color="auto"/>
        <w:bottom w:val="none" w:sz="0" w:space="0" w:color="auto"/>
        <w:right w:val="none" w:sz="0" w:space="0" w:color="auto"/>
      </w:divBdr>
    </w:div>
    <w:div w:id="1894584091">
      <w:bodyDiv w:val="1"/>
      <w:marLeft w:val="0"/>
      <w:marRight w:val="0"/>
      <w:marTop w:val="0"/>
      <w:marBottom w:val="0"/>
      <w:divBdr>
        <w:top w:val="none" w:sz="0" w:space="0" w:color="auto"/>
        <w:left w:val="none" w:sz="0" w:space="0" w:color="auto"/>
        <w:bottom w:val="none" w:sz="0" w:space="0" w:color="auto"/>
        <w:right w:val="none" w:sz="0" w:space="0" w:color="auto"/>
      </w:divBdr>
    </w:div>
    <w:div w:id="1899121440">
      <w:bodyDiv w:val="1"/>
      <w:marLeft w:val="0"/>
      <w:marRight w:val="0"/>
      <w:marTop w:val="0"/>
      <w:marBottom w:val="0"/>
      <w:divBdr>
        <w:top w:val="none" w:sz="0" w:space="0" w:color="auto"/>
        <w:left w:val="none" w:sz="0" w:space="0" w:color="auto"/>
        <w:bottom w:val="none" w:sz="0" w:space="0" w:color="auto"/>
        <w:right w:val="none" w:sz="0" w:space="0" w:color="auto"/>
      </w:divBdr>
    </w:div>
    <w:div w:id="1900822087">
      <w:bodyDiv w:val="1"/>
      <w:marLeft w:val="0"/>
      <w:marRight w:val="0"/>
      <w:marTop w:val="0"/>
      <w:marBottom w:val="0"/>
      <w:divBdr>
        <w:top w:val="none" w:sz="0" w:space="0" w:color="auto"/>
        <w:left w:val="none" w:sz="0" w:space="0" w:color="auto"/>
        <w:bottom w:val="none" w:sz="0" w:space="0" w:color="auto"/>
        <w:right w:val="none" w:sz="0" w:space="0" w:color="auto"/>
      </w:divBdr>
    </w:div>
    <w:div w:id="1901790895">
      <w:bodyDiv w:val="1"/>
      <w:marLeft w:val="0"/>
      <w:marRight w:val="0"/>
      <w:marTop w:val="0"/>
      <w:marBottom w:val="0"/>
      <w:divBdr>
        <w:top w:val="none" w:sz="0" w:space="0" w:color="auto"/>
        <w:left w:val="none" w:sz="0" w:space="0" w:color="auto"/>
        <w:bottom w:val="none" w:sz="0" w:space="0" w:color="auto"/>
        <w:right w:val="none" w:sz="0" w:space="0" w:color="auto"/>
      </w:divBdr>
    </w:div>
    <w:div w:id="1902791899">
      <w:bodyDiv w:val="1"/>
      <w:marLeft w:val="0"/>
      <w:marRight w:val="0"/>
      <w:marTop w:val="0"/>
      <w:marBottom w:val="0"/>
      <w:divBdr>
        <w:top w:val="none" w:sz="0" w:space="0" w:color="auto"/>
        <w:left w:val="none" w:sz="0" w:space="0" w:color="auto"/>
        <w:bottom w:val="none" w:sz="0" w:space="0" w:color="auto"/>
        <w:right w:val="none" w:sz="0" w:space="0" w:color="auto"/>
      </w:divBdr>
    </w:div>
    <w:div w:id="1909489416">
      <w:bodyDiv w:val="1"/>
      <w:marLeft w:val="0"/>
      <w:marRight w:val="0"/>
      <w:marTop w:val="0"/>
      <w:marBottom w:val="0"/>
      <w:divBdr>
        <w:top w:val="none" w:sz="0" w:space="0" w:color="auto"/>
        <w:left w:val="none" w:sz="0" w:space="0" w:color="auto"/>
        <w:bottom w:val="none" w:sz="0" w:space="0" w:color="auto"/>
        <w:right w:val="none" w:sz="0" w:space="0" w:color="auto"/>
      </w:divBdr>
    </w:div>
    <w:div w:id="1914050903">
      <w:bodyDiv w:val="1"/>
      <w:marLeft w:val="0"/>
      <w:marRight w:val="0"/>
      <w:marTop w:val="0"/>
      <w:marBottom w:val="0"/>
      <w:divBdr>
        <w:top w:val="none" w:sz="0" w:space="0" w:color="auto"/>
        <w:left w:val="none" w:sz="0" w:space="0" w:color="auto"/>
        <w:bottom w:val="none" w:sz="0" w:space="0" w:color="auto"/>
        <w:right w:val="none" w:sz="0" w:space="0" w:color="auto"/>
      </w:divBdr>
    </w:div>
    <w:div w:id="1914509263">
      <w:bodyDiv w:val="1"/>
      <w:marLeft w:val="0"/>
      <w:marRight w:val="0"/>
      <w:marTop w:val="0"/>
      <w:marBottom w:val="0"/>
      <w:divBdr>
        <w:top w:val="none" w:sz="0" w:space="0" w:color="auto"/>
        <w:left w:val="none" w:sz="0" w:space="0" w:color="auto"/>
        <w:bottom w:val="none" w:sz="0" w:space="0" w:color="auto"/>
        <w:right w:val="none" w:sz="0" w:space="0" w:color="auto"/>
      </w:divBdr>
    </w:div>
    <w:div w:id="1917127414">
      <w:bodyDiv w:val="1"/>
      <w:marLeft w:val="0"/>
      <w:marRight w:val="0"/>
      <w:marTop w:val="0"/>
      <w:marBottom w:val="0"/>
      <w:divBdr>
        <w:top w:val="none" w:sz="0" w:space="0" w:color="auto"/>
        <w:left w:val="none" w:sz="0" w:space="0" w:color="auto"/>
        <w:bottom w:val="none" w:sz="0" w:space="0" w:color="auto"/>
        <w:right w:val="none" w:sz="0" w:space="0" w:color="auto"/>
      </w:divBdr>
    </w:div>
    <w:div w:id="1923904930">
      <w:bodyDiv w:val="1"/>
      <w:marLeft w:val="0"/>
      <w:marRight w:val="0"/>
      <w:marTop w:val="0"/>
      <w:marBottom w:val="0"/>
      <w:divBdr>
        <w:top w:val="none" w:sz="0" w:space="0" w:color="auto"/>
        <w:left w:val="none" w:sz="0" w:space="0" w:color="auto"/>
        <w:bottom w:val="none" w:sz="0" w:space="0" w:color="auto"/>
        <w:right w:val="none" w:sz="0" w:space="0" w:color="auto"/>
      </w:divBdr>
    </w:div>
    <w:div w:id="1928004084">
      <w:bodyDiv w:val="1"/>
      <w:marLeft w:val="0"/>
      <w:marRight w:val="0"/>
      <w:marTop w:val="0"/>
      <w:marBottom w:val="0"/>
      <w:divBdr>
        <w:top w:val="none" w:sz="0" w:space="0" w:color="auto"/>
        <w:left w:val="none" w:sz="0" w:space="0" w:color="auto"/>
        <w:bottom w:val="none" w:sz="0" w:space="0" w:color="auto"/>
        <w:right w:val="none" w:sz="0" w:space="0" w:color="auto"/>
      </w:divBdr>
    </w:div>
    <w:div w:id="1929388245">
      <w:bodyDiv w:val="1"/>
      <w:marLeft w:val="0"/>
      <w:marRight w:val="0"/>
      <w:marTop w:val="0"/>
      <w:marBottom w:val="0"/>
      <w:divBdr>
        <w:top w:val="none" w:sz="0" w:space="0" w:color="auto"/>
        <w:left w:val="none" w:sz="0" w:space="0" w:color="auto"/>
        <w:bottom w:val="none" w:sz="0" w:space="0" w:color="auto"/>
        <w:right w:val="none" w:sz="0" w:space="0" w:color="auto"/>
      </w:divBdr>
    </w:div>
    <w:div w:id="1931351545">
      <w:bodyDiv w:val="1"/>
      <w:marLeft w:val="0"/>
      <w:marRight w:val="0"/>
      <w:marTop w:val="0"/>
      <w:marBottom w:val="0"/>
      <w:divBdr>
        <w:top w:val="none" w:sz="0" w:space="0" w:color="auto"/>
        <w:left w:val="none" w:sz="0" w:space="0" w:color="auto"/>
        <w:bottom w:val="none" w:sz="0" w:space="0" w:color="auto"/>
        <w:right w:val="none" w:sz="0" w:space="0" w:color="auto"/>
      </w:divBdr>
    </w:div>
    <w:div w:id="1933732091">
      <w:bodyDiv w:val="1"/>
      <w:marLeft w:val="0"/>
      <w:marRight w:val="0"/>
      <w:marTop w:val="0"/>
      <w:marBottom w:val="0"/>
      <w:divBdr>
        <w:top w:val="none" w:sz="0" w:space="0" w:color="auto"/>
        <w:left w:val="none" w:sz="0" w:space="0" w:color="auto"/>
        <w:bottom w:val="none" w:sz="0" w:space="0" w:color="auto"/>
        <w:right w:val="none" w:sz="0" w:space="0" w:color="auto"/>
      </w:divBdr>
    </w:div>
    <w:div w:id="1935943141">
      <w:bodyDiv w:val="1"/>
      <w:marLeft w:val="0"/>
      <w:marRight w:val="0"/>
      <w:marTop w:val="0"/>
      <w:marBottom w:val="0"/>
      <w:divBdr>
        <w:top w:val="none" w:sz="0" w:space="0" w:color="auto"/>
        <w:left w:val="none" w:sz="0" w:space="0" w:color="auto"/>
        <w:bottom w:val="none" w:sz="0" w:space="0" w:color="auto"/>
        <w:right w:val="none" w:sz="0" w:space="0" w:color="auto"/>
      </w:divBdr>
    </w:div>
    <w:div w:id="1962879125">
      <w:bodyDiv w:val="1"/>
      <w:marLeft w:val="0"/>
      <w:marRight w:val="0"/>
      <w:marTop w:val="0"/>
      <w:marBottom w:val="0"/>
      <w:divBdr>
        <w:top w:val="none" w:sz="0" w:space="0" w:color="auto"/>
        <w:left w:val="none" w:sz="0" w:space="0" w:color="auto"/>
        <w:bottom w:val="none" w:sz="0" w:space="0" w:color="auto"/>
        <w:right w:val="none" w:sz="0" w:space="0" w:color="auto"/>
      </w:divBdr>
    </w:div>
    <w:div w:id="1986078711">
      <w:bodyDiv w:val="1"/>
      <w:marLeft w:val="0"/>
      <w:marRight w:val="0"/>
      <w:marTop w:val="0"/>
      <w:marBottom w:val="0"/>
      <w:divBdr>
        <w:top w:val="none" w:sz="0" w:space="0" w:color="auto"/>
        <w:left w:val="none" w:sz="0" w:space="0" w:color="auto"/>
        <w:bottom w:val="none" w:sz="0" w:space="0" w:color="auto"/>
        <w:right w:val="none" w:sz="0" w:space="0" w:color="auto"/>
      </w:divBdr>
    </w:div>
    <w:div w:id="1996178461">
      <w:bodyDiv w:val="1"/>
      <w:marLeft w:val="0"/>
      <w:marRight w:val="0"/>
      <w:marTop w:val="0"/>
      <w:marBottom w:val="0"/>
      <w:divBdr>
        <w:top w:val="none" w:sz="0" w:space="0" w:color="auto"/>
        <w:left w:val="none" w:sz="0" w:space="0" w:color="auto"/>
        <w:bottom w:val="none" w:sz="0" w:space="0" w:color="auto"/>
        <w:right w:val="none" w:sz="0" w:space="0" w:color="auto"/>
      </w:divBdr>
    </w:div>
    <w:div w:id="2003270333">
      <w:bodyDiv w:val="1"/>
      <w:marLeft w:val="0"/>
      <w:marRight w:val="0"/>
      <w:marTop w:val="0"/>
      <w:marBottom w:val="0"/>
      <w:divBdr>
        <w:top w:val="none" w:sz="0" w:space="0" w:color="auto"/>
        <w:left w:val="none" w:sz="0" w:space="0" w:color="auto"/>
        <w:bottom w:val="none" w:sz="0" w:space="0" w:color="auto"/>
        <w:right w:val="none" w:sz="0" w:space="0" w:color="auto"/>
      </w:divBdr>
    </w:div>
    <w:div w:id="2003966825">
      <w:bodyDiv w:val="1"/>
      <w:marLeft w:val="0"/>
      <w:marRight w:val="0"/>
      <w:marTop w:val="0"/>
      <w:marBottom w:val="0"/>
      <w:divBdr>
        <w:top w:val="none" w:sz="0" w:space="0" w:color="auto"/>
        <w:left w:val="none" w:sz="0" w:space="0" w:color="auto"/>
        <w:bottom w:val="none" w:sz="0" w:space="0" w:color="auto"/>
        <w:right w:val="none" w:sz="0" w:space="0" w:color="auto"/>
      </w:divBdr>
    </w:div>
    <w:div w:id="2004822026">
      <w:bodyDiv w:val="1"/>
      <w:marLeft w:val="0"/>
      <w:marRight w:val="0"/>
      <w:marTop w:val="0"/>
      <w:marBottom w:val="0"/>
      <w:divBdr>
        <w:top w:val="none" w:sz="0" w:space="0" w:color="auto"/>
        <w:left w:val="none" w:sz="0" w:space="0" w:color="auto"/>
        <w:bottom w:val="none" w:sz="0" w:space="0" w:color="auto"/>
        <w:right w:val="none" w:sz="0" w:space="0" w:color="auto"/>
      </w:divBdr>
    </w:div>
    <w:div w:id="2006860994">
      <w:bodyDiv w:val="1"/>
      <w:marLeft w:val="0"/>
      <w:marRight w:val="0"/>
      <w:marTop w:val="0"/>
      <w:marBottom w:val="0"/>
      <w:divBdr>
        <w:top w:val="none" w:sz="0" w:space="0" w:color="auto"/>
        <w:left w:val="none" w:sz="0" w:space="0" w:color="auto"/>
        <w:bottom w:val="none" w:sz="0" w:space="0" w:color="auto"/>
        <w:right w:val="none" w:sz="0" w:space="0" w:color="auto"/>
      </w:divBdr>
    </w:div>
    <w:div w:id="2009166301">
      <w:bodyDiv w:val="1"/>
      <w:marLeft w:val="0"/>
      <w:marRight w:val="0"/>
      <w:marTop w:val="0"/>
      <w:marBottom w:val="0"/>
      <w:divBdr>
        <w:top w:val="none" w:sz="0" w:space="0" w:color="auto"/>
        <w:left w:val="none" w:sz="0" w:space="0" w:color="auto"/>
        <w:bottom w:val="none" w:sz="0" w:space="0" w:color="auto"/>
        <w:right w:val="none" w:sz="0" w:space="0" w:color="auto"/>
      </w:divBdr>
    </w:div>
    <w:div w:id="2016229791">
      <w:marLeft w:val="0"/>
      <w:marRight w:val="0"/>
      <w:marTop w:val="0"/>
      <w:marBottom w:val="0"/>
      <w:divBdr>
        <w:top w:val="none" w:sz="0" w:space="0" w:color="auto"/>
        <w:left w:val="none" w:sz="0" w:space="0" w:color="auto"/>
        <w:bottom w:val="none" w:sz="0" w:space="0" w:color="auto"/>
        <w:right w:val="none" w:sz="0" w:space="0" w:color="auto"/>
      </w:divBdr>
    </w:div>
    <w:div w:id="2016229792">
      <w:marLeft w:val="0"/>
      <w:marRight w:val="0"/>
      <w:marTop w:val="0"/>
      <w:marBottom w:val="0"/>
      <w:divBdr>
        <w:top w:val="none" w:sz="0" w:space="0" w:color="auto"/>
        <w:left w:val="none" w:sz="0" w:space="0" w:color="auto"/>
        <w:bottom w:val="none" w:sz="0" w:space="0" w:color="auto"/>
        <w:right w:val="none" w:sz="0" w:space="0" w:color="auto"/>
      </w:divBdr>
    </w:div>
    <w:div w:id="2016229793">
      <w:marLeft w:val="0"/>
      <w:marRight w:val="0"/>
      <w:marTop w:val="0"/>
      <w:marBottom w:val="0"/>
      <w:divBdr>
        <w:top w:val="none" w:sz="0" w:space="0" w:color="auto"/>
        <w:left w:val="none" w:sz="0" w:space="0" w:color="auto"/>
        <w:bottom w:val="none" w:sz="0" w:space="0" w:color="auto"/>
        <w:right w:val="none" w:sz="0" w:space="0" w:color="auto"/>
      </w:divBdr>
    </w:div>
    <w:div w:id="2016229794">
      <w:marLeft w:val="0"/>
      <w:marRight w:val="0"/>
      <w:marTop w:val="0"/>
      <w:marBottom w:val="0"/>
      <w:divBdr>
        <w:top w:val="none" w:sz="0" w:space="0" w:color="auto"/>
        <w:left w:val="none" w:sz="0" w:space="0" w:color="auto"/>
        <w:bottom w:val="none" w:sz="0" w:space="0" w:color="auto"/>
        <w:right w:val="none" w:sz="0" w:space="0" w:color="auto"/>
      </w:divBdr>
    </w:div>
    <w:div w:id="2016229795">
      <w:marLeft w:val="0"/>
      <w:marRight w:val="0"/>
      <w:marTop w:val="0"/>
      <w:marBottom w:val="0"/>
      <w:divBdr>
        <w:top w:val="none" w:sz="0" w:space="0" w:color="auto"/>
        <w:left w:val="none" w:sz="0" w:space="0" w:color="auto"/>
        <w:bottom w:val="none" w:sz="0" w:space="0" w:color="auto"/>
        <w:right w:val="none" w:sz="0" w:space="0" w:color="auto"/>
      </w:divBdr>
    </w:div>
    <w:div w:id="2016229796">
      <w:marLeft w:val="0"/>
      <w:marRight w:val="0"/>
      <w:marTop w:val="0"/>
      <w:marBottom w:val="0"/>
      <w:divBdr>
        <w:top w:val="none" w:sz="0" w:space="0" w:color="auto"/>
        <w:left w:val="none" w:sz="0" w:space="0" w:color="auto"/>
        <w:bottom w:val="none" w:sz="0" w:space="0" w:color="auto"/>
        <w:right w:val="none" w:sz="0" w:space="0" w:color="auto"/>
      </w:divBdr>
    </w:div>
    <w:div w:id="2016229797">
      <w:marLeft w:val="0"/>
      <w:marRight w:val="0"/>
      <w:marTop w:val="0"/>
      <w:marBottom w:val="0"/>
      <w:divBdr>
        <w:top w:val="none" w:sz="0" w:space="0" w:color="auto"/>
        <w:left w:val="none" w:sz="0" w:space="0" w:color="auto"/>
        <w:bottom w:val="none" w:sz="0" w:space="0" w:color="auto"/>
        <w:right w:val="none" w:sz="0" w:space="0" w:color="auto"/>
      </w:divBdr>
    </w:div>
    <w:div w:id="2016229798">
      <w:marLeft w:val="0"/>
      <w:marRight w:val="0"/>
      <w:marTop w:val="0"/>
      <w:marBottom w:val="0"/>
      <w:divBdr>
        <w:top w:val="none" w:sz="0" w:space="0" w:color="auto"/>
        <w:left w:val="none" w:sz="0" w:space="0" w:color="auto"/>
        <w:bottom w:val="none" w:sz="0" w:space="0" w:color="auto"/>
        <w:right w:val="none" w:sz="0" w:space="0" w:color="auto"/>
      </w:divBdr>
    </w:div>
    <w:div w:id="2022777852">
      <w:bodyDiv w:val="1"/>
      <w:marLeft w:val="0"/>
      <w:marRight w:val="0"/>
      <w:marTop w:val="0"/>
      <w:marBottom w:val="0"/>
      <w:divBdr>
        <w:top w:val="none" w:sz="0" w:space="0" w:color="auto"/>
        <w:left w:val="none" w:sz="0" w:space="0" w:color="auto"/>
        <w:bottom w:val="none" w:sz="0" w:space="0" w:color="auto"/>
        <w:right w:val="none" w:sz="0" w:space="0" w:color="auto"/>
      </w:divBdr>
    </w:div>
    <w:div w:id="2025356094">
      <w:bodyDiv w:val="1"/>
      <w:marLeft w:val="0"/>
      <w:marRight w:val="0"/>
      <w:marTop w:val="0"/>
      <w:marBottom w:val="0"/>
      <w:divBdr>
        <w:top w:val="none" w:sz="0" w:space="0" w:color="auto"/>
        <w:left w:val="none" w:sz="0" w:space="0" w:color="auto"/>
        <w:bottom w:val="none" w:sz="0" w:space="0" w:color="auto"/>
        <w:right w:val="none" w:sz="0" w:space="0" w:color="auto"/>
      </w:divBdr>
    </w:div>
    <w:div w:id="2041129391">
      <w:bodyDiv w:val="1"/>
      <w:marLeft w:val="0"/>
      <w:marRight w:val="0"/>
      <w:marTop w:val="0"/>
      <w:marBottom w:val="0"/>
      <w:divBdr>
        <w:top w:val="none" w:sz="0" w:space="0" w:color="auto"/>
        <w:left w:val="none" w:sz="0" w:space="0" w:color="auto"/>
        <w:bottom w:val="none" w:sz="0" w:space="0" w:color="auto"/>
        <w:right w:val="none" w:sz="0" w:space="0" w:color="auto"/>
      </w:divBdr>
    </w:div>
    <w:div w:id="2043243247">
      <w:bodyDiv w:val="1"/>
      <w:marLeft w:val="0"/>
      <w:marRight w:val="0"/>
      <w:marTop w:val="0"/>
      <w:marBottom w:val="0"/>
      <w:divBdr>
        <w:top w:val="none" w:sz="0" w:space="0" w:color="auto"/>
        <w:left w:val="none" w:sz="0" w:space="0" w:color="auto"/>
        <w:bottom w:val="none" w:sz="0" w:space="0" w:color="auto"/>
        <w:right w:val="none" w:sz="0" w:space="0" w:color="auto"/>
      </w:divBdr>
    </w:div>
    <w:div w:id="2049068886">
      <w:bodyDiv w:val="1"/>
      <w:marLeft w:val="0"/>
      <w:marRight w:val="0"/>
      <w:marTop w:val="0"/>
      <w:marBottom w:val="0"/>
      <w:divBdr>
        <w:top w:val="none" w:sz="0" w:space="0" w:color="auto"/>
        <w:left w:val="none" w:sz="0" w:space="0" w:color="auto"/>
        <w:bottom w:val="none" w:sz="0" w:space="0" w:color="auto"/>
        <w:right w:val="none" w:sz="0" w:space="0" w:color="auto"/>
      </w:divBdr>
    </w:div>
    <w:div w:id="2087026310">
      <w:bodyDiv w:val="1"/>
      <w:marLeft w:val="0"/>
      <w:marRight w:val="0"/>
      <w:marTop w:val="0"/>
      <w:marBottom w:val="0"/>
      <w:divBdr>
        <w:top w:val="none" w:sz="0" w:space="0" w:color="auto"/>
        <w:left w:val="none" w:sz="0" w:space="0" w:color="auto"/>
        <w:bottom w:val="none" w:sz="0" w:space="0" w:color="auto"/>
        <w:right w:val="none" w:sz="0" w:space="0" w:color="auto"/>
      </w:divBdr>
    </w:div>
    <w:div w:id="2093970725">
      <w:bodyDiv w:val="1"/>
      <w:marLeft w:val="0"/>
      <w:marRight w:val="0"/>
      <w:marTop w:val="0"/>
      <w:marBottom w:val="0"/>
      <w:divBdr>
        <w:top w:val="none" w:sz="0" w:space="0" w:color="auto"/>
        <w:left w:val="none" w:sz="0" w:space="0" w:color="auto"/>
        <w:bottom w:val="none" w:sz="0" w:space="0" w:color="auto"/>
        <w:right w:val="none" w:sz="0" w:space="0" w:color="auto"/>
      </w:divBdr>
    </w:div>
    <w:div w:id="2115131085">
      <w:bodyDiv w:val="1"/>
      <w:marLeft w:val="0"/>
      <w:marRight w:val="0"/>
      <w:marTop w:val="0"/>
      <w:marBottom w:val="0"/>
      <w:divBdr>
        <w:top w:val="none" w:sz="0" w:space="0" w:color="auto"/>
        <w:left w:val="none" w:sz="0" w:space="0" w:color="auto"/>
        <w:bottom w:val="none" w:sz="0" w:space="0" w:color="auto"/>
        <w:right w:val="none" w:sz="0" w:space="0" w:color="auto"/>
      </w:divBdr>
    </w:div>
    <w:div w:id="2132893612">
      <w:bodyDiv w:val="1"/>
      <w:marLeft w:val="0"/>
      <w:marRight w:val="0"/>
      <w:marTop w:val="0"/>
      <w:marBottom w:val="0"/>
      <w:divBdr>
        <w:top w:val="none" w:sz="0" w:space="0" w:color="auto"/>
        <w:left w:val="none" w:sz="0" w:space="0" w:color="auto"/>
        <w:bottom w:val="none" w:sz="0" w:space="0" w:color="auto"/>
        <w:right w:val="none" w:sz="0" w:space="0" w:color="auto"/>
      </w:divBdr>
    </w:div>
    <w:div w:id="21416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za\Desktop\Obrazac%20UPRAV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f91bfb2-a9c1-45d0-8517-08b1f316eb15" origin="userSelected">
  <element uid="id_classification_confidential"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0463F-97EC-43FF-B482-284001795B8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6011B33-1B3F-4CED-BEE9-4116F846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 UPRAVA</Template>
  <TotalTime>0</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__</vt:lpstr>
    </vt:vector>
  </TitlesOfParts>
  <Company>BH Telecom</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dc:title>
  <dc:subject/>
  <dc:creator>Mirza</dc:creator>
  <cp:keywords/>
  <dc:description/>
  <cp:lastModifiedBy>Lejla Gačanin</cp:lastModifiedBy>
  <cp:revision>2</cp:revision>
  <cp:lastPrinted>2022-09-23T08:54:00Z</cp:lastPrinted>
  <dcterms:created xsi:type="dcterms:W3CDTF">2022-10-06T06:40:00Z</dcterms:created>
  <dcterms:modified xsi:type="dcterms:W3CDTF">2022-10-06T06:40:00Z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5cfbe914-8f15-453c-8d2e-ab249e0f81c2</vt:lpwstr>
  </property>
  <property fmtid="{D5CDD505-2E9C-101B-9397-08002B2CF9AE}" pid="3" name="bjSaver">
    <vt:lpwstr>188kakBMhQyeQfbvZ7BrYHmEMUGdUDM9</vt:lpwstr>
  </property>
  <property fmtid="{D5CDD505-2E9C-101B-9397-08002B2CF9AE}" pid="4" name="bjDocumentLabelXML">
    <vt:lpwstr>&lt;?xml version="1.0" encoding="us-ascii"?&gt;&lt;sisl xmlns:xsi="http://www.w3.org/2001/XMLSchema-instance" xmlns:xsd="http://www.w3.org/2001/XMLSchema" sislVersion="0" policy="5f91bfb2-a9c1-45d0-8517-08b1f316eb15"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Povjerljivo</vt:lpwstr>
  </property>
</Properties>
</file>